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9.1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In the structural hierarchy of anatomy, macromolecules are more complex than organelles.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The foot is proximal to the knee.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The gallbladder and spleen are contralateral to each other.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The function of serous fluid is to reduce friction between organs.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The organ system that delivers oxygen to body cells and transports carbon dioxide away from them is the respiratory system.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In negative feedback, the body's response is in the opposite direction from the change in order to return the body to normal.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Soft tissue such as muscles shows up as light areas on X-rays.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CHECK ALL THAT APPLY. Choose all options that best completes the statement or answers the question.</w:t>
        <w:br/>
      </w: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Which are examples of physiology? Choose all that apply.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Trying to determine the processes that causeeczema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Examining a tissue sample under a microscope to determine if cancer cells are present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Determining how quickly an experimental drug is cleared from the blood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Performing an electrocardiogram, which is a recording of electrical activity in the heart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>Which are examples of anatomical properties of the stomach? Choose all that apply.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J-shaped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Secretes digestive juices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Pouchlike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Located between esophagus and small intestine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these organ systems are involved in moving the body? Choose all that apply.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Nervous system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Muscular system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Skeletal system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Endocrine system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Lymphatic system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Which term refers to the study of how an organ functions?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Anatomy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Physiology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Ecology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Homeostasis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b w:val="false"/>
          <w:i w:val="false"/>
          <w:color w:val="000000"/>
          <w:sz w:val="24"/>
        </w:rPr>
        <w:t>Observing the parts of the brain is a part of the study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homeostasis.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physiology.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anthropology.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anatomy.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A group of similar cells performing a specialized function is referred to as a(n)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tissue.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organ.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molecule.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system.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Cells are to tissues as tissues are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systems.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molecules.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organs.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organelles.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Arrange the following terms from the smallest to the largest: (1) cell, (2) organelle, (3) atom, (4) organ, (5) tissue.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3, 2, 1, 5, 4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1, 2, 3, 4, 5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5, 4, 3, 2, 1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3, 1, 5, 4, 2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does NOT describe the anatomical position?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Standing erect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Palms facing backward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Face forward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Toes pointing forward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Which of the following pairs are opposing terms?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Superior/posterior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Superior/inferior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Anterior/inferior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Superior/anterior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Which term refers to structures located toward the back?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Inferior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Lateral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Posterior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Peripheral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The heart is _____ to the lungs.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dorsal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lateral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medial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Which of the following pairs is correctly matched?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Ventral - toward the front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Ipsilateral - on opposite sides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Deep - toward the surface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Proximal - farther from the point of attachment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of the following is INCORRECT in describing the nose?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It is superior tothe mouth.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It is medial to theeyes.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It is on the dorsalaspect of the face.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It is inferior tothe forehead.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The hand is ___________ to the elbow.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superior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anterior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proximal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distal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The right hand and left foot are ______________ to each other.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ipsilateral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posterior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contralateral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superficial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The spinal cord is __________ to the esophagus.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anterior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posterior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ventral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inferior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Appendicular refers to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skull.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thorax.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legs and arms.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skull and thorax.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The head is in which region?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Cephalic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Lumbar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Brachial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Pectoral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The arm is in which region?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Cephalic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Lumbar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Brachial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Pectoral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The lower back is which 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Cephalic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Lumbar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Brachial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Pectoral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>The foot is in which region?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Pedal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Lumbar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Brachial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Pectoral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The chest is which 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Cephalic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Lumbar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Brachial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Pectoral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The _______ region refers to the cheek.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occipital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buccal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auricular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mental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The thigh is which 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Femoral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Crural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Plantar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Palmar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The front of the elbow is which 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Cubital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Antecubital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Brachial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Antebrachial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The armpit is which 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Acromial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Pectoral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Mammary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Axillary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Which of the following pairs of body regions is INCORRECT?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Carpal - wrist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Popliteal - back of knee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Gluteal - buttocks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Orbital - ear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If a person has a rash in the cervical region, where is it located?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Neck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Lower back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Arm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Chest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If a person has a sore in the oral cavity, where is it located?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Otic canal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Lower back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Mouth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Umbilicus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Which type of cut or section will give right and left portions?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Sagittal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Transverse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Frontal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Coronal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Which type of cut will give anterior and posterior portions?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Median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Transverse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Sagittal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Frontal or coronal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>If the abdominal cavity is cut horizontally, separating the stomach from the lower intestines, it was cut on 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transverse plane.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midsagittal plane.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frontal plane.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longitudinal section.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A typical chest X-ray that allows the top and bottom of both lungs to be imaged is one that is taken in the _______ plane.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frontal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midsagittal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transverse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parasagittal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b w:val="false"/>
          <w:i w:val="false"/>
          <w:color w:val="000000"/>
          <w:sz w:val="24"/>
        </w:rPr>
        <w:t>The term 'viscera' refers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internal organs.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tissues.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cells.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atoms.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Which two cavities does the diaphragm separate?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Abdominal and pelvic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Dorsal and ventral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Thoracic and abdominal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Cranial and spinal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The thoracic cavity is part of which larger cavity?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Anterior cavity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Dorsal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Abdominopelvic cavity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If a person was diagnosed as having a tumor in the posterior cavity, where might you expect to find it?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Abdominal or pelvic cavities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Superior canal or inferior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Thoracic or abdominal cavities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Cranial cavity or vertebral canal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The mediastinum is part of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pleural and ventralcavities.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thoracic and dorsalcavities.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thoracic andventral cavities.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abdominopelvic andventral cavities.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In which cavity would you find the brain?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Anterior cavity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Posterior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Abdominopelvic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Oral cavity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Another name for the anterior body cavity is the __________ cavity.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dorsal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ventral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cranial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The membranes that cover the brain and spinal cord are called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meninges.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peritoneum.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pleurae.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mediastinum.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Cerebrospinal fluid is associated with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meninges.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serosae of thethoracic cavity.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synovialjoints.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visceralperitoneum.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In which cavity would you find the stomach?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Pleural cavity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Dorsal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Abdominopelvic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Mediastinum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>The lungs can be found in which cavity?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Spinal cavity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Abdominal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Mediastinum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Pleural cavity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>The liver can be found in which cavity?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Dorsal cavity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Abdominal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Pericardial cavity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Pleural cavity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Most of the stomach can be found in the _______ quadrant of the abdominal cavity.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upper left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upper right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lower left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lower right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If someone had surgery to remove their appendix, in which abdominal quadrant would the incision be made?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Upper left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Upper right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Lower left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Lower right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Most of the liver is found in which abdominopelvic 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Left iliac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Right lumbar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Umbilical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Right hypochondriac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The majority of the small intestine is found in which abdominopelvic 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Epigastric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Right hypochondriac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Umbilical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Left hypochondriac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The urinary bladder is found in which abdominopelvic 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Hypogastric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Left lumbar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Right iliac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Umbilical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Which refers to a membrane attached to the surface of a lung?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Visceral pleura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Parietal pleura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Visceral peritoneum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Parietal peritoneum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Which of the following refers to the membrane lining the abdominal cavity wall?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Parietal pericardium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Visceral peritoneum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Parietal peritoneum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Visceral pleura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sz w:val="24"/>
        </w:rPr>
        <w:t>Someone is rushed to the hospital with acute appendicitis. Which serous membrane is in danger of infection?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Peritoneum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Pleura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Meninges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Pericardium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sz w:val="24"/>
        </w:rPr>
        <w:t>The inflammation of the membranes of the posterior (dorsal) cavity is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serositis.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pleurisy.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meningitis.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pericarditis.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b w:val="false"/>
          <w:i w:val="false"/>
          <w:color w:val="000000"/>
          <w:sz w:val="24"/>
        </w:rPr>
        <w:t>Which pair of terms is correctly matched?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Pericarditis - inflammation of the membrane around the lungs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Peritonitis - inflammation of the membranes in the abdominal cavity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Pleurisy - inflammation of the membranes around the heart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Peritonitis - inflammation of membranes around nerves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sz w:val="24"/>
        </w:rPr>
        <w:t>Which system are the blood vessels part of?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Endocrine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Cardiovascular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Reproductive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Nervous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sz w:val="24"/>
        </w:rPr>
        <w:t>Which system is home to the organs that produce and secrete hormones?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Endocrine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Cardiovascular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Reproductive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Nervous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sz w:val="24"/>
        </w:rPr>
        <w:t>Which system are the testes part of?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Urinary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Cardiovascular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Reproductive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Nervous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sz w:val="24"/>
        </w:rPr>
        <w:t>Which system is the spinal cord part of?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Endocrine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Lymphatic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Skeletal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Nervous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The kidneys and ureters are part of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endocrinesystem.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urinarysystem.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lymphaticsystem.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digestivesystem.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sz w:val="24"/>
        </w:rPr>
        <w:t>The spleen and thymus are part of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cardiovascularsystem.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respiratorysystem.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digestivesystem.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lymphatic andimmune systems.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b w:val="false"/>
          <w:i w:val="false"/>
          <w:color w:val="000000"/>
          <w:sz w:val="24"/>
        </w:rPr>
        <w:t>Transportation within the body is mainly the function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nervous system.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skin.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skeleton.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cardiovascular system.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b w:val="false"/>
          <w:i w:val="false"/>
          <w:color w:val="000000"/>
          <w:sz w:val="24"/>
        </w:rPr>
        <w:t>The _________ system's main functions are support, movement, and protection.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nervous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endocrine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skeletal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cardiovascular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b w:val="false"/>
          <w:i w:val="false"/>
          <w:color w:val="000000"/>
          <w:sz w:val="24"/>
        </w:rPr>
        <w:t>Integration and coordination are the function of the body's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nervous system.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skin.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skeleton.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cardiovascular system.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sz w:val="24"/>
        </w:rPr>
        <w:t>Which of the following is NOT a function of the skeletal system?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Production ofblood cells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Support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Production ofheat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Mineralstorage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b w:val="false"/>
          <w:i w:val="false"/>
          <w:color w:val="000000"/>
          <w:sz w:val="24"/>
        </w:rPr>
        <w:t>Which system's main functions are regulating blood volume and blood chemistry?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Integumentary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Lymphaticsystem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Urinary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Digestivesystem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b w:val="false"/>
          <w:i w:val="false"/>
          <w:color w:val="000000"/>
          <w:sz w:val="24"/>
        </w:rPr>
        <w:t>The term "homeostasis"refers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changing external conditions.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stable external conditions.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changing internal conditions.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stable internal conditions.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sz w:val="24"/>
        </w:rPr>
        <w:t>Which of the following provides the best example of a negative feedback control mechanism?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Increased body temperature in response to exercise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Increased uterine contractions in response to oxytocin during labor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Putting on a sweater because you think it is cold outside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Shivering and generating heat in response to a drop in body temperature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sz w:val="24"/>
        </w:rPr>
        <w:t>Which of the following occurs as a result of positive feedback and assists in the maintenance of homeostasis?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Body temperature regulation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Blood pH regulation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Blood clot formation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Blood cell production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sz w:val="24"/>
        </w:rPr>
        <w:t>A loop that enhances a signal to complete a process with a clear cutoff point is a ___________ feedback system.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servo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negative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positive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single-effector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sz w:val="24"/>
        </w:rPr>
        <w:t>Which component of a feedback system brings conditions back to the normal range?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Afferent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Sensor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Effector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Thermostat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80)</w:t>
        <w:tab/>
      </w:r>
      <w:r>
        <w:rPr>
          <w:rFonts w:ascii="Times New Roman"/>
          <w:sz w:val="24"/>
        </w:rPr>
        <w:t>What occurs as a result of a negative feedback mechanism?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change moves farther from the set point in a negative direction.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variable is kept close to its set point.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negative change is accentuated.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body function is stopped.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81)</w:t>
        <w:tab/>
      </w:r>
      <w:r>
        <w:rPr>
          <w:rFonts w:ascii="Times New Roman"/>
          <w:sz w:val="24"/>
        </w:rPr>
        <w:t>The two organ systems involved in controlling all other systems to maintain homeostasis are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skeletal and muscular.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nervous and endocrine.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urinary and respiratory.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endocrine and digestive.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82)</w:t>
        <w:tab/>
      </w:r>
      <w:r>
        <w:rPr>
          <w:rFonts w:ascii="Times New Roman"/>
          <w:sz w:val="24"/>
        </w:rPr>
        <w:t>The two organ systems involved in providing oxygen to the body and removing carbon dioxide are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cardiovascular and respiratory.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respiratory and digestive.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integumentary and muscular.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reproductive and nervous.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83)</w:t>
        <w:tab/>
      </w:r>
      <w:r>
        <w:rPr>
          <w:rFonts w:ascii="Times New Roman"/>
          <w:b w:val="false"/>
          <w:i w:val="false"/>
          <w:color w:val="000000"/>
          <w:sz w:val="24"/>
        </w:rPr>
        <w:t>Which system's function is to drain tissue fluid and keep it free of pathogens?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Integumentary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Lymphatic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Muscular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Urinary 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84)</w:t>
        <w:tab/>
      </w:r>
      <w:r>
        <w:rPr>
          <w:rFonts w:ascii="Times New Roman"/>
          <w:sz w:val="24"/>
        </w:rPr>
        <w:t>Which body system removes metabolic wastes and helps maintain acid-base balance?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Urinary system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Digestivesystem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Immune system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Endocrinesystem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85)</w:t>
        <w:tab/>
      </w:r>
      <w:r>
        <w:rPr>
          <w:rFonts w:ascii="Times New Roman"/>
          <w:sz w:val="24"/>
        </w:rPr>
        <w:t>A disease that occurs suddenly and does not last a long time is considered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chronic.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local.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systemic.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acute.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86)</w:t>
        <w:tab/>
      </w:r>
      <w:r>
        <w:rPr>
          <w:rFonts w:ascii="Times New Roman"/>
          <w:sz w:val="24"/>
        </w:rPr>
        <w:t>An ear infection is considered a/an ______ disease.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orbital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local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systemic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pandemic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87)</w:t>
        <w:tab/>
      </w:r>
      <w:r>
        <w:rPr>
          <w:rFonts w:ascii="Times New Roman"/>
          <w:sz w:val="24"/>
        </w:rPr>
        <w:t>In a PET scan, metabolically active tissues emit __________ which can be used to generate an image that is valuable for diagnoses of certain types of cancer and brain diseases.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gamma rays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electrons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protons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electrical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88)</w:t>
        <w:tab/>
      </w:r>
      <w:r>
        <w:rPr>
          <w:rFonts w:ascii="Times New Roman"/>
          <w:sz w:val="24"/>
        </w:rPr>
        <w:t>What type of medical scan is more useful for visualizing soft tissue?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X-ray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MRI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89)</w:t>
        <w:tab/>
      </w:r>
      <w:r>
        <w:rPr>
          <w:rFonts w:ascii="Times New Roman"/>
          <w:sz w:val="24"/>
        </w:rPr>
        <w:t>What is used in sonography to create an image?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Sound waves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Electrons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Gamma rays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X-rays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90)</w:t>
        <w:tab/>
      </w:r>
      <w:r>
        <w:rPr>
          <w:rFonts w:ascii="Times New Roman"/>
          <w:sz w:val="24"/>
        </w:rPr>
        <w:t>The crural region is ________ to the femoral region.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superior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distal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lateral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deep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91)</w:t>
        <w:tab/>
      </w:r>
      <w:r>
        <w:rPr>
          <w:rFonts w:ascii="Times New Roman"/>
          <w:sz w:val="24"/>
        </w:rPr>
        <w:t>A home heating system is an example of a ______ feedback system; the thermostat acts as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negative; control center.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negative; effector.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positive; sensor.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positive; set point.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Unnamed Test1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Organelles (such as mitochondria) contain macromolecules (such as DNA) within them.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The foot is distal to the knee.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 w:hAnsi="Times New Roman"/>
          <w:b w:val="false"/>
          <w:i w:val="false"/>
          <w:color w:val="000000"/>
          <w:sz w:val="32"/>
        </w:rPr>
        <w:t>The cardiovascular system delivers oxygen to cells. The respiratory system delivers oxygen to the blood.</w:t>
      </w:r>
      <w:r>
        <w:br/>
      </w:r>
      <w:r>
        <w:rPr>
          <w:rFonts w:ascii="Times New Roman"/>
          <w:sz w:val="32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Soft tissue such as muscles shows up as dark areas on X-rays.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[A, C, D]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[A, C, D]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[A, B, C]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91) A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