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9.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The theory of evolution states that genetic changes are passed to future generations from parent to offspring.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01.07</w:t>
        <w:br/>
      </w:r>
      <w:r>
        <w:rPr>
          <w:rFonts w:ascii="Times New Roman"/>
          <w:sz w:val="20"/>
        </w:rPr>
        <w:t>Topic : History of Evolutionary Theory</w:t>
        <w:br/>
      </w:r>
      <w:r>
        <w:rPr>
          <w:rFonts w:ascii="Times New Roman"/>
          <w:sz w:val="20"/>
        </w:rPr>
        <w:t>Learning Outcome : 01.07.04 State how the theory of evolution is related to the gene theory.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Some living organisms possess RNA as their only genetic material.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Learning Outcome : 01.02.01 Name and describe the five basic properties shared by all living things.</w:t>
        <w:br/>
      </w:r>
      <w:r>
        <w:rPr>
          <w:rFonts w:ascii="Times New Roman"/>
          <w:sz w:val="20"/>
        </w:rPr>
        <w:t>Topic : Characteristics of Life</w:t>
        <w:br/>
      </w:r>
      <w:r>
        <w:rPr>
          <w:rFonts w:ascii="Times New Roman"/>
          <w:sz w:val="20"/>
        </w:rPr>
        <w:t>Bloom's : 2. Understand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The simplest organisms do not have nuclei. In the list below, which group has the simplest organisms?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Bacteria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Fungi</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Plantae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Animalia</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Protista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Levels of Biological Organization</w:t>
        <w:br/>
      </w:r>
      <w:r>
        <w:rPr>
          <w:rFonts w:ascii="Times New Roman"/>
          <w:sz w:val="20"/>
        </w:rPr>
        <w:t>Section : 01.01</w:t>
        <w:br/>
      </w:r>
      <w:r>
        <w:rPr>
          <w:rFonts w:ascii="Times New Roman"/>
          <w:sz w:val="20"/>
        </w:rPr>
        <w:t>Learning Outcome : 01.01.01 List the six kingdoms of life.</w:t>
        <w:br/>
      </w:r>
      <w:r>
        <w:rPr>
          <w:rFonts w:ascii="Times New Roman"/>
          <w:sz w:val="20"/>
        </w:rPr>
        <w:t>Bloom's : 2. Understand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The process of using and transforming energy in living cells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response to stimulation.</w:t>
      </w:r>
      <w:r>
        <w:rPr>
          <w:rFonts w:ascii="Times New Roman"/>
          <w:sz w:val="24"/>
        </w:rPr>
        <w:tab/>
        <w:br/>
        <w:tab/>
      </w:r>
      <w:r>
        <w:rPr>
          <w:rFonts w:ascii="Times New Roman"/>
          <w:sz w:val="24"/>
        </w:rPr>
        <w:t>B)   complexity.</w:t>
      </w:r>
      <w:r>
        <w:rPr>
          <w:rFonts w:ascii="Times New Roman"/>
          <w:sz w:val="24"/>
        </w:rPr>
        <w:br/>
        <w:tab/>
      </w:r>
      <w:r>
        <w:rPr>
          <w:rFonts w:ascii="Times New Roman"/>
          <w:sz w:val="24"/>
        </w:rPr>
        <w:t>C)   metabolism.</w:t>
      </w:r>
      <w:r>
        <w:rPr>
          <w:rFonts w:ascii="Times New Roman"/>
          <w:sz w:val="24"/>
        </w:rPr>
        <w:br/>
        <w:tab/>
      </w:r>
      <w:r>
        <w:rPr>
          <w:rFonts w:ascii="Times New Roman"/>
          <w:sz w:val="24"/>
        </w:rPr>
        <w:t>D)   homeostasis.</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evolution.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01.02</w:t>
        <w:br/>
      </w:r>
      <w:r>
        <w:rPr>
          <w:rFonts w:ascii="Times New Roman"/>
          <w:sz w:val="20"/>
        </w:rPr>
        <w:t>Learning Outcome : 01.02.01 Name and describe the five basic properties shared by all living things.</w:t>
        <w:br/>
      </w:r>
      <w:r>
        <w:rPr>
          <w:rFonts w:ascii="Times New Roman"/>
          <w:sz w:val="20"/>
        </w:rPr>
        <w:t>Section : 01.04</w:t>
        <w:br/>
      </w:r>
      <w:r>
        <w:rPr>
          <w:rFonts w:ascii="Times New Roman"/>
          <w:sz w:val="20"/>
        </w:rPr>
        <w:t>Learning Outcome : 01.04.01 Explain the five general themes that define biology as a science.</w:t>
        <w:br/>
      </w:r>
      <w:r>
        <w:rPr>
          <w:rFonts w:ascii="Times New Roman"/>
          <w:sz w:val="20"/>
        </w:rPr>
        <w:t>Topic : Characteristics of Life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There are five properties of living things. Which of the following properties provides and increase in the number of organisms within a population?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growth and reproduction</w:t>
      </w:r>
      <w:r>
        <w:rPr>
          <w:rFonts w:ascii="Times New Roman"/>
          <w:sz w:val="24"/>
        </w:rPr>
        <w:tab/>
        <w:br/>
        <w:tab/>
      </w:r>
      <w:r>
        <w:rPr>
          <w:rFonts w:ascii="Times New Roman"/>
          <w:sz w:val="24"/>
        </w:rPr>
        <w:t>B)   metabolism</w:t>
      </w:r>
      <w:r>
        <w:rPr>
          <w:rFonts w:ascii="Times New Roman"/>
          <w:sz w:val="24"/>
        </w:rPr>
        <w:br/>
        <w:tab/>
      </w:r>
      <w:r>
        <w:rPr>
          <w:rFonts w:ascii="Times New Roman"/>
          <w:sz w:val="24"/>
        </w:rPr>
        <w:t>C)   cellular organization</w:t>
      </w:r>
      <w:r>
        <w:rPr>
          <w:rFonts w:ascii="Times New Roman"/>
          <w:sz w:val="24"/>
        </w:rPr>
        <w:br/>
        <w:tab/>
      </w:r>
      <w:r>
        <w:rPr>
          <w:rFonts w:ascii="Times New Roman"/>
          <w:sz w:val="24"/>
        </w:rPr>
        <w:t>D)   homeostasis</w:t>
      </w:r>
      <w:r>
        <w:rPr>
          <w:rFonts w:ascii="Times New Roman"/>
          <w:sz w:val="24"/>
        </w:rPr>
        <w:br/>
        <w:tab/>
      </w:r>
      <w:r>
        <w:rPr>
          <w:rFonts w:ascii="Times New Roman"/>
          <w:sz w:val="24"/>
        </w:rPr>
        <w:t>E)   heredity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Learning Outcome : 01.02.01 Name and describe the five basic properties shared by all living things.</w:t>
        <w:br/>
      </w:r>
      <w:r>
        <w:rPr>
          <w:rFonts w:ascii="Times New Roman"/>
          <w:sz w:val="20"/>
        </w:rPr>
        <w:t>Topic : Characteristics of Life</w:t>
        <w:br/>
      </w:r>
      <w:r>
        <w:rPr>
          <w:rFonts w:ascii="Times New Roman"/>
          <w:sz w:val="20"/>
        </w:rPr>
        <w:t>Bloom's : 2. Understand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All living things are able to maintain stable internal conditions, whether they are unicellular, or complex, multicellular organisms. This property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metabolism.</w:t>
      </w:r>
      <w:r>
        <w:rPr>
          <w:rFonts w:ascii="Times New Roman"/>
          <w:sz w:val="24"/>
        </w:rPr>
        <w:tab/>
        <w:br/>
        <w:tab/>
      </w:r>
      <w:r>
        <w:rPr>
          <w:rFonts w:ascii="Times New Roman"/>
          <w:sz w:val="24"/>
        </w:rPr>
        <w:t>B)   homeostasis.</w:t>
      </w:r>
      <w:r>
        <w:rPr>
          <w:rFonts w:ascii="Times New Roman"/>
          <w:sz w:val="24"/>
        </w:rPr>
        <w:br/>
        <w:tab/>
      </w:r>
      <w:r>
        <w:rPr>
          <w:rFonts w:ascii="Times New Roman"/>
          <w:sz w:val="24"/>
        </w:rPr>
        <w:t>C)   heredity.</w:t>
      </w:r>
      <w:r>
        <w:rPr>
          <w:rFonts w:ascii="Times New Roman"/>
          <w:sz w:val="24"/>
        </w:rPr>
        <w:br/>
        <w:tab/>
      </w:r>
      <w:r>
        <w:rPr>
          <w:rFonts w:ascii="Times New Roman"/>
          <w:sz w:val="24"/>
        </w:rPr>
        <w:t>D)   cellular organization.</w:t>
      </w:r>
      <w:r>
        <w:rPr>
          <w:rFonts w:ascii="Times New Roman"/>
          <w:sz w:val="24"/>
        </w:rPr>
        <w:br/>
        <w:tab/>
      </w:r>
      <w:r>
        <w:rPr>
          <w:rFonts w:ascii="Times New Roman"/>
          <w:sz w:val="24"/>
        </w:rPr>
        <w:t>E)   growth and reproduction.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01.02</w:t>
        <w:br/>
      </w:r>
      <w:r>
        <w:rPr>
          <w:rFonts w:ascii="Times New Roman"/>
          <w:sz w:val="20"/>
        </w:rPr>
        <w:t>Learning Outcome : 01.02.01 Name and describe the five basic properties shared by all living things.</w:t>
        <w:br/>
      </w:r>
      <w:r>
        <w:rPr>
          <w:rFonts w:ascii="Times New Roman"/>
          <w:sz w:val="20"/>
        </w:rPr>
        <w:t>Section : 01.04</w:t>
        <w:br/>
      </w:r>
      <w:r>
        <w:rPr>
          <w:rFonts w:ascii="Times New Roman"/>
          <w:sz w:val="20"/>
        </w:rPr>
        <w:t>Learning Outcome : 01.04.01 Explain the five general themes that define biology as a science.</w:t>
        <w:br/>
      </w:r>
      <w:r>
        <w:rPr>
          <w:rFonts w:ascii="Times New Roman"/>
          <w:sz w:val="20"/>
        </w:rPr>
        <w:t>Topic : Characteristics of Life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In a multicellular organism, different tissues that function together are grouped into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organisms.</w:t>
      </w:r>
      <w:r>
        <w:rPr>
          <w:rFonts w:ascii="Times New Roman"/>
          <w:sz w:val="24"/>
        </w:rPr>
        <w:tab/>
        <w:br/>
        <w:tab/>
      </w:r>
      <w:r>
        <w:rPr>
          <w:rFonts w:ascii="Times New Roman"/>
          <w:sz w:val="24"/>
        </w:rPr>
        <w:t>B)   cells.</w:t>
      </w:r>
      <w:r>
        <w:rPr>
          <w:rFonts w:ascii="Times New Roman"/>
          <w:sz w:val="24"/>
        </w:rPr>
        <w:br/>
        <w:tab/>
      </w:r>
      <w:r>
        <w:rPr>
          <w:rFonts w:ascii="Times New Roman"/>
          <w:sz w:val="24"/>
        </w:rPr>
        <w:t>C)   organs.</w:t>
      </w:r>
      <w:r>
        <w:rPr>
          <w:rFonts w:ascii="Times New Roman"/>
          <w:sz w:val="24"/>
        </w:rPr>
        <w:br/>
        <w:tab/>
      </w:r>
      <w:r>
        <w:rPr>
          <w:rFonts w:ascii="Times New Roman"/>
          <w:sz w:val="24"/>
        </w:rPr>
        <w:t>D)   tissue systems.</w:t>
      </w:r>
      <w:r>
        <w:rPr>
          <w:rFonts w:ascii="Times New Roman"/>
          <w:sz w:val="24"/>
        </w:rPr>
        <w:br/>
        <w:tab/>
      </w:r>
      <w:r>
        <w:rPr>
          <w:rFonts w:ascii="Times New Roman"/>
          <w:sz w:val="24"/>
        </w:rPr>
        <w:t>E)   atoms.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01.03</w:t>
        <w:br/>
      </w:r>
      <w:r>
        <w:rPr>
          <w:rFonts w:ascii="Times New Roman"/>
          <w:sz w:val="20"/>
        </w:rPr>
        <w:t>Learning Outcome : 01.03.01 List the 13 hierarchical levels of the organization of life.</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All the populations of a particular kind of organism, that are able to interact with each other, are members of the same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community.</w:t>
      </w:r>
      <w:r>
        <w:rPr>
          <w:rFonts w:ascii="Times New Roman"/>
          <w:sz w:val="24"/>
        </w:rPr>
        <w:tab/>
        <w:br/>
        <w:tab/>
      </w:r>
      <w:r>
        <w:rPr>
          <w:rFonts w:ascii="Times New Roman"/>
          <w:sz w:val="24"/>
        </w:rPr>
        <w:t>B)   species.</w:t>
      </w:r>
      <w:r>
        <w:rPr>
          <w:rFonts w:ascii="Times New Roman"/>
          <w:sz w:val="24"/>
        </w:rPr>
        <w:br/>
        <w:tab/>
      </w:r>
      <w:r>
        <w:rPr>
          <w:rFonts w:ascii="Times New Roman"/>
          <w:sz w:val="24"/>
        </w:rPr>
        <w:t>C)   habitat.</w:t>
      </w:r>
      <w:r>
        <w:rPr>
          <w:rFonts w:ascii="Times New Roman"/>
          <w:sz w:val="24"/>
        </w:rPr>
        <w:br/>
        <w:tab/>
      </w:r>
      <w:r>
        <w:rPr>
          <w:rFonts w:ascii="Times New Roman"/>
          <w:sz w:val="24"/>
        </w:rPr>
        <w:t>D)   ecosystem.</w:t>
      </w:r>
      <w:r>
        <w:rPr>
          <w:rFonts w:ascii="Times New Roman"/>
          <w:sz w:val="24"/>
        </w:rPr>
        <w:br/>
        <w:tab/>
      </w:r>
      <w:r>
        <w:rPr>
          <w:rFonts w:ascii="Times New Roman"/>
          <w:sz w:val="24"/>
        </w:rPr>
        <w:t>E)   kingdom.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01.03</w:t>
        <w:br/>
      </w:r>
      <w:r>
        <w:rPr>
          <w:rFonts w:ascii="Times New Roman"/>
          <w:sz w:val="20"/>
        </w:rPr>
        <w:t>Learning Outcome : 01.03.01 List the 13 hierarchical levels of the organization of life.</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The different populations of all the species in a given area make up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community.</w:t>
      </w:r>
      <w:r>
        <w:rPr>
          <w:rFonts w:ascii="Times New Roman"/>
          <w:sz w:val="24"/>
        </w:rPr>
        <w:tab/>
        <w:br/>
        <w:tab/>
      </w:r>
      <w:r>
        <w:rPr>
          <w:rFonts w:ascii="Times New Roman"/>
          <w:sz w:val="24"/>
        </w:rPr>
        <w:t>B)   association.</w:t>
      </w:r>
      <w:r>
        <w:rPr>
          <w:rFonts w:ascii="Times New Roman"/>
          <w:sz w:val="24"/>
        </w:rPr>
        <w:br/>
        <w:tab/>
      </w:r>
      <w:r>
        <w:rPr>
          <w:rFonts w:ascii="Times New Roman"/>
          <w:sz w:val="24"/>
        </w:rPr>
        <w:t>C)   ecosystem.</w:t>
      </w:r>
      <w:r>
        <w:rPr>
          <w:rFonts w:ascii="Times New Roman"/>
          <w:sz w:val="24"/>
        </w:rPr>
        <w:br/>
        <w:tab/>
      </w:r>
      <w:r>
        <w:rPr>
          <w:rFonts w:ascii="Times New Roman"/>
          <w:sz w:val="24"/>
        </w:rPr>
        <w:t>D)   population.</w:t>
      </w:r>
      <w:r>
        <w:rPr>
          <w:rFonts w:ascii="Times New Roman"/>
          <w:sz w:val="24"/>
        </w:rPr>
        <w:br/>
        <w:tab/>
      </w:r>
      <w:r>
        <w:rPr>
          <w:rFonts w:ascii="Times New Roman"/>
          <w:sz w:val="24"/>
        </w:rPr>
        <w:t>E)   habitat.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01.03</w:t>
        <w:br/>
      </w:r>
      <w:r>
        <w:rPr>
          <w:rFonts w:ascii="Times New Roman"/>
          <w:sz w:val="20"/>
        </w:rPr>
        <w:t>Learning Outcome : 01.03.01 List the 13 hierarchical levels of the organization of life.</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Charles Darwin used ________ to visualize the mechanisms of natural selection.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artificial selection</w:t>
      </w:r>
      <w:r>
        <w:rPr>
          <w:rFonts w:ascii="Times New Roman"/>
          <w:sz w:val="24"/>
        </w:rPr>
        <w:tab/>
        <w:br/>
        <w:tab/>
      </w:r>
      <w:r>
        <w:rPr>
          <w:rFonts w:ascii="Times New Roman"/>
          <w:sz w:val="24"/>
        </w:rPr>
        <w:t>B)   biology</w:t>
      </w:r>
      <w:r>
        <w:rPr>
          <w:rFonts w:ascii="Times New Roman"/>
          <w:sz w:val="24"/>
        </w:rPr>
        <w:br/>
        <w:tab/>
      </w:r>
      <w:r>
        <w:rPr>
          <w:rFonts w:ascii="Times New Roman"/>
          <w:sz w:val="24"/>
        </w:rPr>
        <w:t>C)   natural history</w:t>
      </w:r>
      <w:r>
        <w:rPr>
          <w:rFonts w:ascii="Times New Roman"/>
          <w:sz w:val="24"/>
        </w:rPr>
        <w:br/>
        <w:tab/>
      </w:r>
      <w:r>
        <w:rPr>
          <w:rFonts w:ascii="Times New Roman"/>
          <w:sz w:val="24"/>
        </w:rPr>
        <w:t>D)   evolution</w:t>
      </w:r>
      <w:r>
        <w:rPr>
          <w:rFonts w:ascii="Times New Roman"/>
          <w:sz w:val="24"/>
        </w:rPr>
        <w:br/>
        <w:tab/>
      </w:r>
      <w:r>
        <w:rPr>
          <w:rFonts w:ascii="Times New Roman"/>
          <w:sz w:val="24"/>
        </w:rPr>
        <w:t>E)   scientific reasoning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01.04</w:t>
        <w:br/>
      </w:r>
      <w:r>
        <w:rPr>
          <w:rFonts w:ascii="Times New Roman"/>
          <w:sz w:val="20"/>
        </w:rPr>
        <w:t>Learning Outcome : 01.04.01 Explain the five general themes that define biology as a science.</w:t>
        <w:br/>
      </w:r>
      <w:r>
        <w:rPr>
          <w:rFonts w:ascii="Times New Roman"/>
          <w:sz w:val="20"/>
        </w:rPr>
        <w:t>Bloom's : 2. Understand</w:t>
        <w:br/>
      </w:r>
      <w:r>
        <w:rPr>
          <w:rFonts w:ascii="Times New Roman"/>
          <w:sz w:val="20"/>
        </w:rPr>
        <w:t>Topic : History of Evolutionary Theory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There are five general themes that serve to both unify and explain the science of biology. Which of the following falls outside of the underlying themes?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cooperation</w:t>
      </w:r>
      <w:r>
        <w:rPr>
          <w:rFonts w:ascii="Times New Roman"/>
          <w:sz w:val="24"/>
        </w:rPr>
        <w:tab/>
        <w:br/>
        <w:tab/>
      </w:r>
      <w:r>
        <w:rPr>
          <w:rFonts w:ascii="Times New Roman"/>
          <w:sz w:val="24"/>
        </w:rPr>
        <w:t>B)   flow of energy</w:t>
      </w:r>
      <w:r>
        <w:rPr>
          <w:rFonts w:ascii="Times New Roman"/>
          <w:sz w:val="24"/>
        </w:rPr>
        <w:br/>
        <w:tab/>
      </w:r>
      <w:r>
        <w:rPr>
          <w:rFonts w:ascii="Times New Roman"/>
          <w:sz w:val="24"/>
        </w:rPr>
        <w:t>C)   evolution</w:t>
      </w:r>
      <w:r>
        <w:rPr>
          <w:rFonts w:ascii="Times New Roman"/>
          <w:sz w:val="24"/>
        </w:rPr>
        <w:br/>
        <w:tab/>
      </w:r>
      <w:r>
        <w:rPr>
          <w:rFonts w:ascii="Times New Roman"/>
          <w:sz w:val="24"/>
        </w:rPr>
        <w:t>D)   creation</w:t>
      </w:r>
      <w:r>
        <w:rPr>
          <w:rFonts w:ascii="Times New Roman"/>
          <w:sz w:val="24"/>
        </w:rPr>
        <w:br/>
        <w:tab/>
      </w:r>
      <w:r>
        <w:rPr>
          <w:rFonts w:ascii="Times New Roman"/>
          <w:sz w:val="24"/>
        </w:rPr>
        <w:t>E)   homeostasis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01.04</w:t>
        <w:br/>
      </w:r>
      <w:r>
        <w:rPr>
          <w:rFonts w:ascii="Times New Roman"/>
          <w:sz w:val="20"/>
        </w:rPr>
        <w:t>Learning Outcome : 01.04.01 Explain the five general themes that define biology as a science.</w:t>
        <w:br/>
      </w:r>
      <w:r>
        <w:rPr>
          <w:rFonts w:ascii="Times New Roman"/>
          <w:sz w:val="20"/>
        </w:rPr>
        <w:t>Topic : Characteristics of Life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The proper order for steps in the scientific process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predictions→testing→observation→hypothesis.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testing→observation→predictions→hypothesis.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hypothesis→observation→testing→predictions.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observation→hypothesis→predictions→testing.</w:t>
      </w:r>
      <w:r>
        <w:rPr>
          <w:rFonts w:ascii="Times New Roman"/>
          <w:sz w:val="24"/>
        </w:rPr>
      </w:r>
      <w:r>
        <w:rPr>
          <w:rFonts w:ascii="Times New Roman"/>
          <w:sz w:val="24"/>
        </w:rPr>
        <w:br/>
        <w:tab/>
      </w:r>
      <w:r>
        <w:rPr>
          <w:rFonts w:ascii="Times New Roman"/>
          <w:b w:val="false"/>
          <w:i w:val="false"/>
          <w:color w:val="000000"/>
          <w:sz w:val="24"/>
        </w:rPr>
        <w:t>E)   predictions→observation→hypothesis→testing.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Topic : Scientific Method</w:t>
        <w:br/>
      </w:r>
      <w:r>
        <w:rPr>
          <w:rFonts w:ascii="Times New Roman"/>
          <w:sz w:val="20"/>
        </w:rPr>
        <w:t>Section : 01.05</w:t>
        <w:br/>
      </w:r>
      <w:r>
        <w:rPr>
          <w:rFonts w:ascii="Times New Roman"/>
          <w:sz w:val="20"/>
        </w:rPr>
        <w:t>Learning Outcome : 01.05.01 Explain how the six stages of a scientific investigation allow biologists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All organisms possess a genetic system that is based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RNA.</w:t>
      </w:r>
      <w:r>
        <w:rPr>
          <w:rFonts w:ascii="Times New Roman"/>
          <w:sz w:val="24"/>
        </w:rPr>
        <w:tab/>
        <w:br/>
        <w:tab/>
      </w:r>
      <w:r>
        <w:rPr>
          <w:rFonts w:ascii="Times New Roman"/>
          <w:sz w:val="24"/>
        </w:rPr>
        <w:t>B)   protein.</w:t>
      </w:r>
      <w:r>
        <w:rPr>
          <w:rFonts w:ascii="Times New Roman"/>
          <w:sz w:val="24"/>
        </w:rPr>
        <w:br/>
        <w:tab/>
      </w:r>
      <w:r>
        <w:rPr>
          <w:rFonts w:ascii="Times New Roman"/>
          <w:sz w:val="24"/>
        </w:rPr>
        <w:t>C)   DNA.</w:t>
      </w:r>
      <w:r>
        <w:rPr>
          <w:rFonts w:ascii="Times New Roman"/>
          <w:sz w:val="24"/>
        </w:rPr>
        <w:br/>
        <w:tab/>
      </w:r>
      <w:r>
        <w:rPr>
          <w:rFonts w:ascii="Times New Roman"/>
          <w:sz w:val="24"/>
        </w:rPr>
        <w:t>D)   cells.</w:t>
      </w:r>
      <w:r>
        <w:rPr>
          <w:rFonts w:ascii="Times New Roman"/>
          <w:sz w:val="24"/>
        </w:rPr>
        <w:br/>
        <w:tab/>
      </w:r>
      <w:r>
        <w:rPr>
          <w:rFonts w:ascii="Times New Roman"/>
          <w:sz w:val="24"/>
        </w:rPr>
        <w:t>E)   sugars.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01.02</w:t>
        <w:br/>
      </w:r>
      <w:r>
        <w:rPr>
          <w:rFonts w:ascii="Times New Roman"/>
          <w:sz w:val="20"/>
        </w:rPr>
        <w:t>Learning Outcome : 01.02.01 Name and describe the five basic properties shared by all living things.</w:t>
        <w:br/>
      </w:r>
      <w:r>
        <w:rPr>
          <w:rFonts w:ascii="Times New Roman"/>
          <w:sz w:val="20"/>
        </w:rPr>
        <w:t>Topic : Characteristics of Life</w:t>
        <w:br/>
      </w:r>
      <w:r>
        <w:rPr>
          <w:rFonts w:ascii="Times New Roman"/>
          <w:sz w:val="20"/>
        </w:rPr>
        <w:t>Learning Outcome : 01.07.03 State how the theory of heredity is related to the chromosomal theory of</w:t>
        <w:br/>
      </w:r>
      <w:r>
        <w:rPr>
          <w:rFonts w:ascii="Times New Roman"/>
          <w:sz w:val="20"/>
        </w:rPr>
        <w:t>Section : 01.07</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The proper order for the hierarchy of increasing complexity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organelles - cells - molecules - tissues - organs.</w:t>
      </w:r>
      <w:r>
        <w:rPr>
          <w:rFonts w:ascii="Times New Roman"/>
          <w:sz w:val="24"/>
        </w:rPr>
        <w:tab/>
        <w:br/>
        <w:tab/>
      </w:r>
      <w:r>
        <w:rPr>
          <w:rFonts w:ascii="Times New Roman"/>
          <w:sz w:val="24"/>
        </w:rPr>
        <w:t>B)   cells - molecules - organs - tissues - organelles.</w:t>
      </w:r>
      <w:r>
        <w:rPr>
          <w:rFonts w:ascii="Times New Roman"/>
          <w:sz w:val="24"/>
        </w:rPr>
        <w:br/>
        <w:tab/>
      </w:r>
      <w:r>
        <w:rPr>
          <w:rFonts w:ascii="Times New Roman"/>
          <w:sz w:val="24"/>
        </w:rPr>
        <w:t>C)   molecules - organs - cells - tissues - organelles.</w:t>
      </w:r>
      <w:r>
        <w:rPr>
          <w:rFonts w:ascii="Times New Roman"/>
          <w:sz w:val="24"/>
        </w:rPr>
        <w:br/>
        <w:tab/>
      </w:r>
      <w:r>
        <w:rPr>
          <w:rFonts w:ascii="Times New Roman"/>
          <w:sz w:val="24"/>
        </w:rPr>
        <w:t>D)   molecules - organelles - cells - tissues - organs.</w:t>
      </w:r>
      <w:r>
        <w:rPr>
          <w:rFonts w:ascii="Times New Roman"/>
          <w:sz w:val="24"/>
        </w:rPr>
        <w:br/>
        <w:tab/>
      </w:r>
      <w:r>
        <w:rPr>
          <w:rFonts w:ascii="Times New Roman"/>
          <w:sz w:val="24"/>
        </w:rPr>
        <w:t>E)   organs - organelles - cells - molecules - tissues.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01.03</w:t>
        <w:br/>
      </w:r>
      <w:r>
        <w:rPr>
          <w:rFonts w:ascii="Times New Roman"/>
          <w:sz w:val="20"/>
        </w:rPr>
        <w:t>Learning Outcome : 01.03.01 List the 13 hierarchical levels of the organization of life.</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The test of a hypothesis is called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control.</w:t>
      </w:r>
      <w:r>
        <w:rPr>
          <w:rFonts w:ascii="Times New Roman"/>
          <w:sz w:val="24"/>
        </w:rPr>
        <w:tab/>
        <w:br/>
        <w:tab/>
      </w:r>
      <w:r>
        <w:rPr>
          <w:rFonts w:ascii="Times New Roman"/>
          <w:sz w:val="24"/>
        </w:rPr>
        <w:t>B)   experiment.</w:t>
      </w:r>
      <w:r>
        <w:rPr>
          <w:rFonts w:ascii="Times New Roman"/>
          <w:sz w:val="24"/>
        </w:rPr>
        <w:br/>
        <w:tab/>
      </w:r>
      <w:r>
        <w:rPr>
          <w:rFonts w:ascii="Times New Roman"/>
          <w:sz w:val="24"/>
        </w:rPr>
        <w:t>C)   variable.</w:t>
      </w:r>
      <w:r>
        <w:rPr>
          <w:rFonts w:ascii="Times New Roman"/>
          <w:sz w:val="24"/>
        </w:rPr>
        <w:br/>
        <w:tab/>
      </w:r>
      <w:r>
        <w:rPr>
          <w:rFonts w:ascii="Times New Roman"/>
          <w:sz w:val="24"/>
        </w:rPr>
        <w:t>D)   prediction.</w:t>
      </w:r>
      <w:r>
        <w:rPr>
          <w:rFonts w:ascii="Times New Roman"/>
          <w:sz w:val="24"/>
        </w:rPr>
        <w:br/>
        <w:tab/>
      </w:r>
      <w:r>
        <w:rPr>
          <w:rFonts w:ascii="Times New Roman"/>
          <w:sz w:val="24"/>
        </w:rPr>
        <w:t>E)   conclusion.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Topic : Scientific Method</w:t>
        <w:br/>
      </w:r>
      <w:r>
        <w:rPr>
          <w:rFonts w:ascii="Times New Roman"/>
          <w:sz w:val="20"/>
        </w:rPr>
        <w:t>Section : 01.05</w:t>
        <w:br/>
      </w:r>
      <w:r>
        <w:rPr>
          <w:rFonts w:ascii="Times New Roman"/>
          <w:sz w:val="20"/>
        </w:rPr>
        <w:t>Learning Outcome : 01.05.01 Explain how the six stages of a scientific investigation allow biologists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Who is credited with discovering cells?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Charles Darwin</w:t>
      </w:r>
      <w:r>
        <w:rPr>
          <w:rFonts w:ascii="Times New Roman"/>
          <w:sz w:val="24"/>
        </w:rPr>
        <w:tab/>
        <w:br/>
        <w:tab/>
      </w:r>
      <w:r>
        <w:rPr>
          <w:rFonts w:ascii="Times New Roman"/>
          <w:sz w:val="24"/>
        </w:rPr>
        <w:t>B)   Anton van Leeuwenhoek</w:t>
      </w:r>
      <w:r>
        <w:rPr>
          <w:rFonts w:ascii="Times New Roman"/>
          <w:sz w:val="24"/>
        </w:rPr>
        <w:br/>
        <w:tab/>
      </w:r>
      <w:r>
        <w:rPr>
          <w:rFonts w:ascii="Times New Roman"/>
          <w:sz w:val="24"/>
        </w:rPr>
        <w:t>C)   Robert Hooke</w:t>
      </w:r>
      <w:r>
        <w:rPr>
          <w:rFonts w:ascii="Times New Roman"/>
          <w:sz w:val="24"/>
        </w:rPr>
        <w:br/>
        <w:tab/>
      </w:r>
      <w:r>
        <w:rPr>
          <w:rFonts w:ascii="Times New Roman"/>
          <w:sz w:val="24"/>
        </w:rPr>
        <w:t>D)   Francis Crick</w:t>
      </w:r>
      <w:r>
        <w:rPr>
          <w:rFonts w:ascii="Times New Roman"/>
          <w:sz w:val="24"/>
        </w:rPr>
        <w:br/>
        <w:tab/>
      </w:r>
      <w:r>
        <w:rPr>
          <w:rFonts w:ascii="Times New Roman"/>
          <w:sz w:val="24"/>
        </w:rPr>
        <w:t>E)   Joseph Farman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Topic : Characteristics of Life</w:t>
        <w:br/>
      </w:r>
      <w:r>
        <w:rPr>
          <w:rFonts w:ascii="Times New Roman"/>
          <w:sz w:val="20"/>
        </w:rPr>
        <w:t>Section : 01.07</w:t>
        <w:br/>
      </w:r>
      <w:r>
        <w:rPr>
          <w:rFonts w:ascii="Times New Roman"/>
          <w:sz w:val="20"/>
        </w:rPr>
        <w:t>Learning Outcome : 01.07.01 State the cell theory.</w:t>
        <w:br/>
      </w:r>
      <w:r>
        <w:rPr>
          <w:rFonts w:ascii="Times New Roman"/>
          <w:sz w:val="20"/>
        </w:rPr>
        <w:t>Topic : Cell Theory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DNA (deoxyribonucleic acid)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contains the information specifying what a cell is like.</w:t>
      </w:r>
      <w:r>
        <w:rPr>
          <w:rFonts w:ascii="Times New Roman"/>
          <w:sz w:val="24"/>
        </w:rPr>
        <w:tab/>
        <w:br/>
        <w:tab/>
      </w:r>
      <w:r>
        <w:rPr>
          <w:rFonts w:ascii="Times New Roman"/>
          <w:sz w:val="24"/>
        </w:rPr>
        <w:t>B)   is a source of energy that can be harvested by a cell.</w:t>
      </w:r>
      <w:r>
        <w:rPr>
          <w:rFonts w:ascii="Times New Roman"/>
          <w:sz w:val="24"/>
        </w:rPr>
        <w:br/>
        <w:tab/>
      </w:r>
      <w:r>
        <w:rPr>
          <w:rFonts w:ascii="Times New Roman"/>
          <w:sz w:val="24"/>
        </w:rPr>
        <w:t>C)   is only present in higher cells.</w:t>
      </w:r>
      <w:r>
        <w:rPr>
          <w:rFonts w:ascii="Times New Roman"/>
          <w:sz w:val="24"/>
        </w:rPr>
        <w:br/>
        <w:tab/>
      </w:r>
      <w:r>
        <w:rPr>
          <w:rFonts w:ascii="Times New Roman"/>
          <w:sz w:val="24"/>
        </w:rPr>
        <w:t>D)   is not passed from cell to cell.</w:t>
      </w:r>
      <w:r>
        <w:rPr>
          <w:rFonts w:ascii="Times New Roman"/>
          <w:sz w:val="24"/>
        </w:rPr>
        <w:br/>
        <w:tab/>
      </w:r>
      <w:r>
        <w:rPr>
          <w:rFonts w:ascii="Times New Roman"/>
          <w:sz w:val="24"/>
        </w:rPr>
        <w:t>E)   is the main structural protein of a cell.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01.07</w:t>
        <w:br/>
      </w:r>
      <w:r>
        <w:rPr>
          <w:rFonts w:ascii="Times New Roman"/>
          <w:sz w:val="20"/>
        </w:rPr>
        <w:t>Learning Outcome : 01.07.02 Define the term gene.</w:t>
        <w:br/>
      </w:r>
      <w:r>
        <w:rPr>
          <w:rFonts w:ascii="Times New Roman"/>
          <w:sz w:val="20"/>
        </w:rPr>
        <w:t>Topic : Gene Expression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It is often publicized that excess dietary fats are linked to higher incidences of heart disease and cancer in humans. Choose the hypothesis that a scientist could test to examine this observation.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Eating more meatcauses cancer.</w:t>
      </w:r>
      <w:r>
        <w:rPr>
          <w:rFonts w:ascii="Times New Roman"/>
          <w:sz w:val="24"/>
        </w:rPr>
        <w:tab/>
        <w:br/>
        <w:tab/>
      </w:r>
      <w:r>
        <w:rPr>
          <w:rFonts w:ascii="Times New Roman"/>
          <w:sz w:val="24"/>
        </w:rPr>
        <w:t>B)   Eating a diet of lard makes you fat.</w:t>
      </w:r>
      <w:r>
        <w:rPr>
          <w:rFonts w:ascii="Times New Roman"/>
          <w:sz w:val="24"/>
        </w:rPr>
        <w:br/>
        <w:tab/>
      </w:r>
      <w:r>
        <w:rPr>
          <w:rFonts w:ascii="Times New Roman"/>
          <w:sz w:val="24"/>
        </w:rPr>
        <w:t>C)   Dietary fat, heart disease, and cancer are all somehow interrelated.</w:t>
      </w:r>
      <w:r>
        <w:rPr>
          <w:rFonts w:ascii="Times New Roman"/>
          <w:sz w:val="24"/>
        </w:rPr>
        <w:br/>
        <w:tab/>
      </w:r>
      <w:r>
        <w:rPr>
          <w:rFonts w:ascii="Times New Roman"/>
          <w:sz w:val="24"/>
        </w:rPr>
        <w:t>D)   Calories from fat are correlated with an increase in heart disease.</w:t>
      </w:r>
      <w:r>
        <w:rPr>
          <w:rFonts w:ascii="Times New Roman"/>
          <w:sz w:val="24"/>
        </w:rPr>
        <w:br/>
        <w:tab/>
      </w:r>
      <w:r>
        <w:rPr>
          <w:rFonts w:ascii="Times New Roman"/>
          <w:sz w:val="24"/>
        </w:rPr>
        <w:t>E)   The intake of 30% more than the recommended dietary fat, is correlated with an increase in heart disease and cancer.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Scientific Method</w:t>
        <w:br/>
      </w:r>
      <w:r>
        <w:rPr>
          <w:rFonts w:ascii="Times New Roman"/>
          <w:sz w:val="20"/>
        </w:rPr>
        <w:t>Section : 01.05</w:t>
        <w:br/>
      </w:r>
      <w:r>
        <w:rPr>
          <w:rFonts w:ascii="Times New Roman"/>
          <w:sz w:val="20"/>
        </w:rPr>
        <w:t>Learning Outcome : 01.05.01 Explain how the six stages of a scientific investigation allow biologists</w:t>
        <w:br/>
      </w:r>
      <w:r>
        <w:rPr>
          <w:rFonts w:ascii="Times New Roman"/>
          <w:sz w:val="20"/>
        </w:rPr>
        <w:t>Bloom's : 3. Apply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A biologist wants to test the effectiveness of a new food additive on growth in mice. An effective control group would be one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ate a higher concentration of food additive.</w:t>
      </w:r>
      <w:r>
        <w:rPr>
          <w:rFonts w:ascii="Times New Roman"/>
          <w:sz w:val="24"/>
        </w:rPr>
        <w:tab/>
        <w:br/>
        <w:tab/>
      </w:r>
      <w:r>
        <w:rPr>
          <w:rFonts w:ascii="Times New Roman"/>
          <w:sz w:val="24"/>
        </w:rPr>
        <w:t>B)   was kept in different conditions across the city with altering food additives.</w:t>
      </w:r>
      <w:r>
        <w:rPr>
          <w:rFonts w:ascii="Times New Roman"/>
          <w:sz w:val="24"/>
        </w:rPr>
        <w:br/>
        <w:tab/>
      </w:r>
      <w:r>
        <w:rPr>
          <w:rFonts w:ascii="Times New Roman"/>
          <w:sz w:val="24"/>
        </w:rPr>
        <w:t>C)   was fed the same ration without the food additive.</w:t>
      </w:r>
      <w:r>
        <w:rPr>
          <w:rFonts w:ascii="Times New Roman"/>
          <w:sz w:val="24"/>
        </w:rPr>
        <w:br/>
        <w:tab/>
      </w:r>
      <w:r>
        <w:rPr>
          <w:rFonts w:ascii="Times New Roman"/>
          <w:sz w:val="24"/>
        </w:rPr>
        <w:t>D)   ate a lower concentration of the food additive.</w:t>
      </w:r>
      <w:r>
        <w:rPr>
          <w:rFonts w:ascii="Times New Roman"/>
          <w:sz w:val="24"/>
        </w:rPr>
        <w:br/>
        <w:tab/>
      </w:r>
      <w:r>
        <w:rPr>
          <w:rFonts w:ascii="Times New Roman"/>
          <w:sz w:val="24"/>
        </w:rPr>
        <w:t>E)   was kept under the same conditions and fed the same ration but without the food additive.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Scientific Method</w:t>
        <w:br/>
      </w:r>
      <w:r>
        <w:rPr>
          <w:rFonts w:ascii="Times New Roman"/>
          <w:sz w:val="20"/>
        </w:rPr>
        <w:t>Section : 01.05</w:t>
        <w:br/>
      </w:r>
      <w:r>
        <w:rPr>
          <w:rFonts w:ascii="Times New Roman"/>
          <w:sz w:val="20"/>
        </w:rPr>
        <w:t>Learning Outcome : 01.05.01 Explain how the six stages of a scientific investigation allow biologists</w:t>
        <w:br/>
      </w:r>
      <w:r>
        <w:rPr>
          <w:rFonts w:ascii="Times New Roman"/>
          <w:sz w:val="20"/>
        </w:rPr>
        <w:t>Bloom's : 3. Apply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 scientist wants to study the effect of vitamin C on colds. He recruits 100 people with colds and gives the experimental group a pill containing 1,000 mg of vitamin C per day. The appropriate control group of this study would be given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nothing.</w:t>
      </w:r>
      <w:r>
        <w:rPr>
          <w:rFonts w:ascii="Times New Roman"/>
          <w:sz w:val="24"/>
        </w:rPr>
        <w:tab/>
        <w:br/>
        <w:tab/>
      </w:r>
      <w:r>
        <w:rPr>
          <w:rFonts w:ascii="Times New Roman"/>
          <w:sz w:val="24"/>
        </w:rPr>
        <w:t>B)   2,000 mg of vitamin C per day.</w:t>
      </w:r>
      <w:r>
        <w:rPr>
          <w:rFonts w:ascii="Times New Roman"/>
          <w:sz w:val="24"/>
        </w:rPr>
        <w:br/>
        <w:tab/>
      </w:r>
      <w:r>
        <w:rPr>
          <w:rFonts w:ascii="Times New Roman"/>
          <w:sz w:val="24"/>
        </w:rPr>
        <w:t>C)   orange juice every day.</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pill similar to the one containing vitamin C but lacking vitamin C.</w:t>
      </w:r>
      <w:r>
        <w:rPr>
          <w:rFonts w:ascii="Times New Roman"/>
          <w:sz w:val="24"/>
        </w:rPr>
      </w:r>
      <w:r>
        <w:rPr>
          <w:rFonts w:ascii="Times New Roman"/>
          <w:sz w:val="24"/>
        </w:rPr>
        <w:br/>
        <w:tab/>
      </w:r>
      <w:r>
        <w:rPr>
          <w:rFonts w:ascii="Times New Roman"/>
          <w:sz w:val="24"/>
        </w:rPr>
        <w:t>E)   1,000 mg of another brand of vitamin C per day.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Scientific Method</w:t>
        <w:br/>
      </w:r>
      <w:r>
        <w:rPr>
          <w:rFonts w:ascii="Times New Roman"/>
          <w:sz w:val="20"/>
        </w:rPr>
        <w:t>Section : 01.05</w:t>
        <w:br/>
      </w:r>
      <w:r>
        <w:rPr>
          <w:rFonts w:ascii="Times New Roman"/>
          <w:sz w:val="20"/>
        </w:rPr>
        <w:t>Learning Outcome : 01.05.01 Explain how the six stages of a scientific investigation allow biologists</w:t>
        <w:br/>
      </w:r>
      <w:r>
        <w:rPr>
          <w:rFonts w:ascii="Times New Roman"/>
          <w:sz w:val="20"/>
        </w:rPr>
        <w:t>Bloom's : 3. Apply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Scientists employ ________ at the very beginning of the scientific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observations</w:t>
      </w:r>
      <w:r>
        <w:rPr>
          <w:rFonts w:ascii="Times New Roman"/>
          <w:sz w:val="24"/>
        </w:rPr>
        <w:tab/>
        <w:br/>
        <w:tab/>
      </w:r>
      <w:r>
        <w:rPr>
          <w:rFonts w:ascii="Times New Roman"/>
          <w:sz w:val="24"/>
        </w:rPr>
        <w:t>B)   deductions</w:t>
      </w:r>
      <w:r>
        <w:rPr>
          <w:rFonts w:ascii="Times New Roman"/>
          <w:sz w:val="24"/>
        </w:rPr>
        <w:br/>
        <w:tab/>
      </w:r>
      <w:r>
        <w:rPr>
          <w:rFonts w:ascii="Times New Roman"/>
          <w:sz w:val="24"/>
        </w:rPr>
        <w:t>C)   predictions</w:t>
      </w:r>
      <w:r>
        <w:rPr>
          <w:rFonts w:ascii="Times New Roman"/>
          <w:sz w:val="24"/>
        </w:rPr>
        <w:br/>
        <w:tab/>
      </w:r>
      <w:r>
        <w:rPr>
          <w:rFonts w:ascii="Times New Roman"/>
          <w:sz w:val="24"/>
        </w:rPr>
        <w:t>D)   experiments</w:t>
      </w:r>
      <w:r>
        <w:rPr>
          <w:rFonts w:ascii="Times New Roman"/>
          <w:sz w:val="24"/>
        </w:rPr>
        <w:br/>
        <w:tab/>
      </w:r>
      <w:r>
        <w:rPr>
          <w:rFonts w:ascii="Times New Roman"/>
          <w:sz w:val="24"/>
        </w:rPr>
        <w:t>E)   theories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Scientific Method</w:t>
        <w:br/>
      </w:r>
      <w:r>
        <w:rPr>
          <w:rFonts w:ascii="Times New Roman"/>
          <w:sz w:val="20"/>
        </w:rPr>
        <w:t>Section : 01.05</w:t>
        <w:br/>
      </w:r>
      <w:r>
        <w:rPr>
          <w:rFonts w:ascii="Times New Roman"/>
          <w:sz w:val="20"/>
        </w:rPr>
        <w:t>Learning Outcome : 01.05.01 Explain how the six stages of a scientific investigation allow biologists</w:t>
        <w:br/>
      </w:r>
      <w:r>
        <w:rPr>
          <w:rFonts w:ascii="Times New Roman"/>
          <w:sz w:val="20"/>
        </w:rPr>
        <w:t>Bloom's : 2. Understand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After scientists observed that an ozone hole was developing over Antarctica, they measured levels of chemicals in the upper atmosphere. They found a surprising concentration of ozone-destroying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chlorofluorocarbons.</w:t>
      </w:r>
      <w:r>
        <w:rPr>
          <w:rFonts w:ascii="Times New Roman"/>
          <w:sz w:val="24"/>
        </w:rPr>
        <w:tab/>
        <w:br/>
        <w:tab/>
      </w:r>
      <w:r>
        <w:rPr>
          <w:rFonts w:ascii="Times New Roman"/>
          <w:sz w:val="24"/>
        </w:rPr>
        <w:t>B)   helium.</w:t>
      </w:r>
      <w:r>
        <w:rPr>
          <w:rFonts w:ascii="Times New Roman"/>
          <w:sz w:val="24"/>
        </w:rPr>
        <w:br/>
        <w:tab/>
      </w:r>
      <w:r>
        <w:rPr>
          <w:rFonts w:ascii="Times New Roman"/>
          <w:sz w:val="24"/>
        </w:rPr>
        <w:t>C)   super nitricoxide.</w:t>
      </w:r>
      <w:r>
        <w:rPr>
          <w:rFonts w:ascii="Times New Roman"/>
          <w:sz w:val="24"/>
        </w:rPr>
        <w:br/>
        <w:tab/>
      </w:r>
      <w:r>
        <w:rPr>
          <w:rFonts w:ascii="Times New Roman"/>
          <w:sz w:val="24"/>
        </w:rPr>
        <w:t>D)   mercury.</w:t>
      </w:r>
      <w:r>
        <w:rPr>
          <w:rFonts w:ascii="Times New Roman"/>
          <w:sz w:val="24"/>
        </w:rPr>
        <w:br/>
        <w:tab/>
      </w:r>
      <w:r>
        <w:rPr>
          <w:rFonts w:ascii="Times New Roman"/>
          <w:sz w:val="24"/>
        </w:rPr>
        <w:t>E)   nitrogen.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Scientific Method</w:t>
        <w:br/>
      </w:r>
      <w:r>
        <w:rPr>
          <w:rFonts w:ascii="Times New Roman"/>
          <w:sz w:val="20"/>
        </w:rPr>
        <w:t>Section : 01.05</w:t>
        <w:br/>
      </w:r>
      <w:r>
        <w:rPr>
          <w:rFonts w:ascii="Times New Roman"/>
          <w:sz w:val="20"/>
        </w:rPr>
        <w:t>Learning Outcome : 01.05.01 Explain how the six stages of a scientific investigation allow biologists</w:t>
        <w:br/>
      </w:r>
      <w:r>
        <w:rPr>
          <w:rFonts w:ascii="Times New Roman"/>
          <w:sz w:val="20"/>
        </w:rPr>
        <w:t>Bloom's : 2. Understand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In 1865, Gregor Mendel stated that all genes of an organism are inherited as discrete units. This is known as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theory of evolution.</w:t>
      </w:r>
      <w:r>
        <w:rPr>
          <w:rFonts w:ascii="Times New Roman"/>
          <w:sz w:val="24"/>
        </w:rPr>
        <w:tab/>
        <w:br/>
        <w:tab/>
      </w:r>
      <w:r>
        <w:rPr>
          <w:rFonts w:ascii="Times New Roman"/>
          <w:sz w:val="24"/>
        </w:rPr>
        <w:t>B)   theory of heredity.</w:t>
      </w:r>
      <w:r>
        <w:rPr>
          <w:rFonts w:ascii="Times New Roman"/>
          <w:sz w:val="24"/>
        </w:rPr>
        <w:br/>
        <w:tab/>
      </w:r>
      <w:r>
        <w:rPr>
          <w:rFonts w:ascii="Times New Roman"/>
          <w:sz w:val="24"/>
        </w:rPr>
        <w:t>C)   natural selection observation.</w:t>
      </w:r>
      <w:r>
        <w:rPr>
          <w:rFonts w:ascii="Times New Roman"/>
          <w:sz w:val="24"/>
        </w:rPr>
        <w:br/>
        <w:tab/>
      </w:r>
      <w:r>
        <w:rPr>
          <w:rFonts w:ascii="Times New Roman"/>
          <w:sz w:val="24"/>
        </w:rPr>
        <w:t>D)   gene theory.</w:t>
      </w:r>
      <w:r>
        <w:rPr>
          <w:rFonts w:ascii="Times New Roman"/>
          <w:sz w:val="24"/>
        </w:rPr>
        <w:br/>
        <w:tab/>
      </w:r>
      <w:r>
        <w:rPr>
          <w:rFonts w:ascii="Times New Roman"/>
          <w:sz w:val="24"/>
        </w:rPr>
        <w:t>E)   cell theory.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Outcome : 01.07.03 State how the theory of heredity is related to the chromosomal theory of</w:t>
        <w:br/>
      </w:r>
      <w:r>
        <w:rPr>
          <w:rFonts w:ascii="Times New Roman"/>
          <w:sz w:val="20"/>
        </w:rPr>
        <w:t>Section : 01.07</w:t>
        <w:br/>
      </w:r>
      <w:r>
        <w:rPr>
          <w:rFonts w:ascii="Times New Roman"/>
          <w:sz w:val="20"/>
        </w:rPr>
        <w:t>Topic : Gene Expression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 xml:space="preserve">The cell theory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supported by evidence provided by Hooke, van Leeuwenhoek, Schleiden, and Schwann.</w:t>
      </w:r>
      <w:r>
        <w:rPr>
          <w:rFonts w:ascii="Times New Roman"/>
          <w:sz w:val="24"/>
        </w:rPr>
        <w:tab/>
        <w:br/>
        <w:tab/>
      </w:r>
      <w:r>
        <w:rPr>
          <w:rFonts w:ascii="Times New Roman"/>
          <w:sz w:val="24"/>
        </w:rPr>
        <w:t>B)   states cells come from preexisting cells.</w:t>
      </w:r>
      <w:r>
        <w:rPr>
          <w:rFonts w:ascii="Times New Roman"/>
          <w:sz w:val="24"/>
        </w:rPr>
        <w:br/>
        <w:tab/>
      </w:r>
      <w:r>
        <w:rPr>
          <w:rFonts w:ascii="Times New Roman"/>
          <w:sz w:val="24"/>
        </w:rPr>
        <w:t>C)   states living organisms are composed of cells.</w:t>
      </w:r>
      <w:r>
        <w:rPr>
          <w:rFonts w:ascii="Times New Roman"/>
          <w:sz w:val="24"/>
        </w:rPr>
        <w:br/>
        <w:tab/>
      </w:r>
      <w:r>
        <w:rPr>
          <w:rFonts w:ascii="Times New Roman"/>
          <w:sz w:val="24"/>
        </w:rPr>
        <w:t>D)   states cells are the basic unit of life.</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01.07</w:t>
        <w:br/>
      </w:r>
      <w:r>
        <w:rPr>
          <w:rFonts w:ascii="Times New Roman"/>
          <w:sz w:val="20"/>
        </w:rPr>
        <w:t>Learning Outcome : 01.07.01 State the cell theory.</w:t>
        <w:br/>
      </w:r>
      <w:r>
        <w:rPr>
          <w:rFonts w:ascii="Times New Roman"/>
          <w:sz w:val="20"/>
        </w:rPr>
        <w:t>Topic : Cell Theory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At the end of an experiment, a conclusion is formed based on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analysis of the experiment.</w:t>
      </w:r>
      <w:r>
        <w:rPr>
          <w:rFonts w:ascii="Times New Roman"/>
          <w:sz w:val="24"/>
        </w:rPr>
        <w:tab/>
        <w:br/>
        <w:tab/>
      </w:r>
      <w:r>
        <w:rPr>
          <w:rFonts w:ascii="Times New Roman"/>
          <w:sz w:val="24"/>
        </w:rPr>
        <w:t>B)   general observations during the experiment.</w:t>
      </w:r>
      <w:r>
        <w:rPr>
          <w:rFonts w:ascii="Times New Roman"/>
          <w:sz w:val="24"/>
        </w:rPr>
        <w:br/>
        <w:tab/>
      </w:r>
      <w:r>
        <w:rPr>
          <w:rFonts w:ascii="Times New Roman"/>
          <w:sz w:val="24"/>
        </w:rPr>
        <w:t>C)   needs of the group funding the experiment.</w:t>
      </w:r>
      <w:r>
        <w:rPr>
          <w:rFonts w:ascii="Times New Roman"/>
          <w:sz w:val="24"/>
        </w:rPr>
        <w:br/>
        <w:tab/>
      </w:r>
      <w:r>
        <w:rPr>
          <w:rFonts w:ascii="Times New Roman"/>
          <w:sz w:val="24"/>
        </w:rPr>
        <w:t>D)   feelings or beliefs of the scientist conducting the experiment.</w:t>
      </w:r>
      <w:r>
        <w:rPr>
          <w:rFonts w:ascii="Times New Roman"/>
          <w:sz w:val="24"/>
        </w:rPr>
        <w:br/>
        <w:tab/>
      </w:r>
      <w:r>
        <w:rPr>
          <w:rFonts w:ascii="Times New Roman"/>
          <w:sz w:val="24"/>
        </w:rPr>
        <w:t>E)   All of these choices are used by scientists to form conclusions.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Scientific Method</w:t>
        <w:br/>
      </w:r>
      <w:r>
        <w:rPr>
          <w:rFonts w:ascii="Times New Roman"/>
          <w:sz w:val="20"/>
        </w:rPr>
        <w:t>Section : 01.05</w:t>
        <w:br/>
      </w:r>
      <w:r>
        <w:rPr>
          <w:rFonts w:ascii="Times New Roman"/>
          <w:sz w:val="20"/>
        </w:rPr>
        <w:t>Learning Outcome : 01.05.01 Explain how the six stages of a scientific investigation allow biologists</w:t>
        <w:br/>
      </w:r>
      <w:r>
        <w:rPr>
          <w:rFonts w:ascii="Times New Roman"/>
          <w:sz w:val="20"/>
        </w:rPr>
        <w:t>Bloom's : 2. Understand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Which kingdom contains photosynthetic multicellular organisms that live on the land?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Fungi</w:t>
      </w:r>
      <w:r>
        <w:rPr>
          <w:rFonts w:ascii="Times New Roman"/>
          <w:sz w:val="24"/>
        </w:rPr>
        <w:tab/>
        <w:br/>
        <w:tab/>
      </w:r>
      <w:r>
        <w:rPr>
          <w:rFonts w:ascii="Times New Roman"/>
          <w:sz w:val="24"/>
        </w:rPr>
        <w:t>B)   Plantae</w:t>
      </w:r>
      <w:r>
        <w:rPr>
          <w:rFonts w:ascii="Times New Roman"/>
          <w:sz w:val="24"/>
        </w:rPr>
        <w:br/>
        <w:tab/>
      </w:r>
      <w:r>
        <w:rPr>
          <w:rFonts w:ascii="Times New Roman"/>
          <w:sz w:val="24"/>
        </w:rPr>
        <w:t>C)   Animalia</w:t>
      </w:r>
      <w:r>
        <w:rPr>
          <w:rFonts w:ascii="Times New Roman"/>
          <w:sz w:val="24"/>
        </w:rPr>
        <w:br/>
        <w:tab/>
      </w:r>
      <w:r>
        <w:rPr>
          <w:rFonts w:ascii="Times New Roman"/>
          <w:sz w:val="24"/>
        </w:rPr>
        <w:t>D)   Protista</w:t>
      </w:r>
      <w:r>
        <w:rPr>
          <w:rFonts w:ascii="Times New Roman"/>
          <w:sz w:val="24"/>
        </w:rPr>
        <w:br/>
        <w:tab/>
      </w:r>
      <w:r>
        <w:rPr>
          <w:rFonts w:ascii="Times New Roman"/>
          <w:sz w:val="24"/>
        </w:rPr>
        <w:t>E)   Archaea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Learning Outcome : 01.01.01 List the six kingdoms of life.</w:t>
        <w:br/>
      </w:r>
      <w:r>
        <w:rPr>
          <w:rFonts w:ascii="Times New Roman"/>
          <w:sz w:val="20"/>
        </w:rPr>
        <w:t>Topic : Kingdoms and Domains of Life</w:t>
        <w:br/>
      </w:r>
      <w:r>
        <w:rPr>
          <w:rFonts w:ascii="Times New Roman"/>
          <w:sz w:val="20"/>
        </w:rPr>
        <w:t>Bloom's : 2. Understand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Which kingdom contains nonphotosynthetic multicellular organisms that digest their food externally?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Fungi</w:t>
      </w:r>
      <w:r>
        <w:rPr>
          <w:rFonts w:ascii="Times New Roman"/>
          <w:sz w:val="24"/>
        </w:rPr>
        <w:tab/>
        <w:br/>
        <w:tab/>
      </w:r>
      <w:r>
        <w:rPr>
          <w:rFonts w:ascii="Times New Roman"/>
          <w:sz w:val="24"/>
        </w:rPr>
        <w:t>B)   Plantae</w:t>
      </w:r>
      <w:r>
        <w:rPr>
          <w:rFonts w:ascii="Times New Roman"/>
          <w:sz w:val="24"/>
        </w:rPr>
        <w:br/>
        <w:tab/>
      </w:r>
      <w:r>
        <w:rPr>
          <w:rFonts w:ascii="Times New Roman"/>
          <w:sz w:val="24"/>
        </w:rPr>
        <w:t>C)   Animalia</w:t>
      </w:r>
      <w:r>
        <w:rPr>
          <w:rFonts w:ascii="Times New Roman"/>
          <w:sz w:val="24"/>
        </w:rPr>
        <w:br/>
        <w:tab/>
      </w:r>
      <w:r>
        <w:rPr>
          <w:rFonts w:ascii="Times New Roman"/>
          <w:sz w:val="24"/>
        </w:rPr>
        <w:t>D)   Protista</w:t>
      </w:r>
      <w:r>
        <w:rPr>
          <w:rFonts w:ascii="Times New Roman"/>
          <w:sz w:val="24"/>
        </w:rPr>
        <w:br/>
        <w:tab/>
      </w:r>
      <w:r>
        <w:rPr>
          <w:rFonts w:ascii="Times New Roman"/>
          <w:sz w:val="24"/>
        </w:rPr>
        <w:t>E)   Archaea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Learning Outcome : 01.01.01 List the six kingdoms of life.</w:t>
        <w:br/>
      </w:r>
      <w:r>
        <w:rPr>
          <w:rFonts w:ascii="Times New Roman"/>
          <w:sz w:val="20"/>
        </w:rPr>
        <w:t>Topic : Kingdoms and Domains of Life</w:t>
        <w:br/>
      </w:r>
      <w:r>
        <w:rPr>
          <w:rFonts w:ascii="Times New Roman"/>
          <w:sz w:val="20"/>
        </w:rPr>
        <w:t>Bloom's : 2. Understand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Which kingdom contains nonphotosynthetic multicellular organisms that digest their food internally?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Fungi</w:t>
      </w:r>
      <w:r>
        <w:rPr>
          <w:rFonts w:ascii="Times New Roman"/>
          <w:sz w:val="24"/>
        </w:rPr>
        <w:tab/>
        <w:br/>
        <w:tab/>
      </w:r>
      <w:r>
        <w:rPr>
          <w:rFonts w:ascii="Times New Roman"/>
          <w:sz w:val="24"/>
        </w:rPr>
        <w:t>B)   Plantae</w:t>
      </w:r>
      <w:r>
        <w:rPr>
          <w:rFonts w:ascii="Times New Roman"/>
          <w:sz w:val="24"/>
        </w:rPr>
        <w:br/>
        <w:tab/>
      </w:r>
      <w:r>
        <w:rPr>
          <w:rFonts w:ascii="Times New Roman"/>
          <w:sz w:val="24"/>
        </w:rPr>
        <w:t>C)   Animalia</w:t>
      </w:r>
      <w:r>
        <w:rPr>
          <w:rFonts w:ascii="Times New Roman"/>
          <w:sz w:val="24"/>
        </w:rPr>
        <w:br/>
        <w:tab/>
      </w:r>
      <w:r>
        <w:rPr>
          <w:rFonts w:ascii="Times New Roman"/>
          <w:sz w:val="24"/>
        </w:rPr>
        <w:t>D)   Protista</w:t>
      </w:r>
      <w:r>
        <w:rPr>
          <w:rFonts w:ascii="Times New Roman"/>
          <w:sz w:val="24"/>
        </w:rPr>
        <w:br/>
        <w:tab/>
      </w:r>
      <w:r>
        <w:rPr>
          <w:rFonts w:ascii="Times New Roman"/>
          <w:sz w:val="24"/>
        </w:rPr>
        <w:t>E)   Archaea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Learning Outcome : 01.01.01 List the six kingdoms of life.</w:t>
        <w:br/>
      </w:r>
      <w:r>
        <w:rPr>
          <w:rFonts w:ascii="Times New Roman"/>
          <w:sz w:val="20"/>
        </w:rPr>
        <w:t>Topic : Kingdoms and Domains of Life</w:t>
        <w:br/>
      </w:r>
      <w:r>
        <w:rPr>
          <w:rFonts w:ascii="Times New Roman"/>
          <w:sz w:val="20"/>
        </w:rPr>
        <w:t>Bloom's : 2. Understand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Which statement would lose points on an exam about the scientific process?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Hypotheses can berejected.</w:t>
      </w:r>
      <w:r>
        <w:rPr>
          <w:rFonts w:ascii="Times New Roman"/>
          <w:sz w:val="24"/>
        </w:rPr>
        <w:tab/>
        <w:br/>
        <w:tab/>
      </w:r>
      <w:r>
        <w:rPr>
          <w:rFonts w:ascii="Times New Roman"/>
          <w:sz w:val="24"/>
        </w:rPr>
        <w:t>B)   Alternativehypotheses can be proposed and tested after initial experimentation.</w:t>
      </w:r>
      <w:r>
        <w:rPr>
          <w:rFonts w:ascii="Times New Roman"/>
          <w:sz w:val="24"/>
        </w:rPr>
        <w:br/>
        <w:tab/>
      </w:r>
      <w:r>
        <w:rPr>
          <w:rFonts w:ascii="Times New Roman"/>
          <w:sz w:val="24"/>
        </w:rPr>
        <w:t>C)   A scientifictheory is mainly an educated "guess."</w:t>
      </w:r>
      <w:r>
        <w:rPr>
          <w:rFonts w:ascii="Times New Roman"/>
          <w:sz w:val="24"/>
        </w:rPr>
        <w:br/>
        <w:tab/>
      </w:r>
      <w:r>
        <w:rPr>
          <w:rFonts w:ascii="Times New Roman"/>
          <w:sz w:val="24"/>
        </w:rPr>
        <w:t>D)   Supernaturalphenomena are not scientifically testable.</w:t>
      </w:r>
      <w:r>
        <w:rPr>
          <w:rFonts w:ascii="Times New Roman"/>
          <w:sz w:val="24"/>
        </w:rPr>
        <w:br/>
        <w:tab/>
      </w:r>
      <w:r>
        <w:rPr>
          <w:rFonts w:ascii="Times New Roman"/>
          <w:sz w:val="24"/>
        </w:rPr>
        <w:t>E)   In a controlexperiment, the variable is not altered.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01.06</w:t>
        <w:br/>
      </w:r>
      <w:r>
        <w:rPr>
          <w:rFonts w:ascii="Times New Roman"/>
          <w:sz w:val="20"/>
        </w:rPr>
        <w:t>Learning Outcome : 01.06.01 Distinguish between hypothesis and theory.</w:t>
        <w:br/>
      </w:r>
      <w:r>
        <w:rPr>
          <w:rFonts w:ascii="Times New Roman"/>
          <w:sz w:val="20"/>
        </w:rPr>
        <w:t>Topic : Scientific Method</w:t>
        <w:br/>
      </w:r>
      <w:r>
        <w:rPr>
          <w:rFonts w:ascii="Times New Roman"/>
          <w:sz w:val="20"/>
        </w:rPr>
        <w:t>Section : 01.05</w:t>
        <w:br/>
      </w:r>
      <w:r>
        <w:rPr>
          <w:rFonts w:ascii="Times New Roman"/>
          <w:sz w:val="20"/>
        </w:rPr>
        <w:t>Learning Outcome : 01.05.01 Explain how the six stages of a scientific investigation allow biologists</w:t>
        <w:br/>
      </w:r>
      <w:r>
        <w:rPr>
          <w:rFonts w:ascii="Times New Roman"/>
          <w:sz w:val="20"/>
        </w:rPr>
        <w:t>Topic : Experimental Design</w:t>
        <w:br/>
      </w:r>
      <w:r>
        <w:rPr>
          <w:rFonts w:ascii="Times New Roman"/>
          <w:sz w:val="20"/>
        </w:rPr>
        <w:t>Bloom's : 4. Analyze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The kingdom that includes mushrooms and yeast is the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Learning Outcome : 01.01.01 List the six kingdoms of life.</w:t>
        <w:br/>
      </w:r>
      <w:r>
        <w:rPr>
          <w:rFonts w:ascii="Times New Roman"/>
          <w:sz w:val="20"/>
        </w:rPr>
        <w:t>Topic : Kingdoms and Domains of Life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All living things use energy, a property known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01.02</w:t>
        <w:br/>
      </w:r>
      <w:r>
        <w:rPr>
          <w:rFonts w:ascii="Times New Roman"/>
          <w:sz w:val="20"/>
        </w:rPr>
        <w:t>Learning Outcome : 01.02.01 Name and describe the five basic properties shared by all living things.</w:t>
        <w:br/>
      </w:r>
      <w:r>
        <w:rPr>
          <w:rFonts w:ascii="Times New Roman"/>
          <w:sz w:val="20"/>
        </w:rPr>
        <w:t>Topic : Characteristics of Life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As life-forms become more advanced, new properties occur. These properties are referred to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01.03</w:t>
        <w:br/>
      </w:r>
      <w:r>
        <w:rPr>
          <w:rFonts w:ascii="Times New Roman"/>
          <w:sz w:val="20"/>
        </w:rPr>
        <w:t>Topic : Levels of Biological Organization</w:t>
        <w:br/>
      </w:r>
      <w:r>
        <w:rPr>
          <w:rFonts w:ascii="Times New Roman"/>
          <w:sz w:val="20"/>
        </w:rPr>
        <w:t>Learning Outcome : 01.03.02 Explain the origin of emergent properties.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The information that determines what a cell is like, and how it interacts with other cells, is stored in the ________ molecule.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01.02</w:t>
        <w:br/>
      </w:r>
      <w:r>
        <w:rPr>
          <w:rFonts w:ascii="Times New Roman"/>
          <w:sz w:val="20"/>
        </w:rPr>
        <w:t>Learning Outcome : 01.02.01 Name and describe the five basic properties shared by all living things.</w:t>
        <w:br/>
      </w:r>
      <w:r>
        <w:rPr>
          <w:rFonts w:ascii="Times New Roman"/>
          <w:sz w:val="20"/>
        </w:rPr>
        <w:t>Topic : Characteristics of Life</w:t>
        <w:br/>
      </w:r>
      <w:r>
        <w:rPr>
          <w:rFonts w:ascii="Times New Roman"/>
          <w:sz w:val="20"/>
        </w:rPr>
        <w:t>Section : 01.07</w:t>
        <w:br/>
      </w:r>
      <w:r>
        <w:rPr>
          <w:rFonts w:ascii="Times New Roman"/>
          <w:sz w:val="20"/>
        </w:rPr>
        <w:t>Learning Outcome : 01.07.02 Define the term gene.</w:t>
        <w:br/>
      </w:r>
      <w:r>
        <w:rPr>
          <w:rFonts w:ascii="Times New Roman"/>
          <w:sz w:val="20"/>
        </w:rPr>
        <w:t>Topic : Gene Expression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final step in the scientific process is the development of a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Topic : Scientific Method</w:t>
        <w:br/>
      </w:r>
      <w:r>
        <w:rPr>
          <w:rFonts w:ascii="Times New Roman"/>
          <w:sz w:val="20"/>
        </w:rPr>
        <w:t>Section : 01.05</w:t>
        <w:br/>
      </w:r>
      <w:r>
        <w:rPr>
          <w:rFonts w:ascii="Times New Roman"/>
          <w:sz w:val="20"/>
        </w:rPr>
        <w:t>Learning Outcome : 01.05.01 Explain how the six stages of a scientific investigation allow biologists</w:t>
        <w:br/>
      </w:r>
      <w:r>
        <w:rPr>
          <w:rFonts w:ascii="Times New Roman"/>
          <w:sz w:val="20"/>
        </w:rPr>
        <w:t>Topic : Experimental Design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A collection of related hypotheses that have been shown to be true after extensive testing can be collectively called a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w:t>
        <w:br/>
      </w:r>
      <w:r>
        <w:rPr>
          <w:rFonts w:ascii="Times New Roman"/>
          <w:sz w:val="20"/>
        </w:rPr>
        <w:t>Learning Outcome : 01.06.01 Distinguish between hypothesis and theory.</w:t>
        <w:br/>
      </w:r>
      <w:r>
        <w:rPr>
          <w:rFonts w:ascii="Times New Roman"/>
          <w:sz w:val="20"/>
        </w:rPr>
        <w:t>Topic : Scientific Method</w:t>
        <w:br/>
      </w:r>
      <w:r>
        <w:rPr>
          <w:rFonts w:ascii="Times New Roman"/>
          <w:sz w:val="20"/>
        </w:rPr>
        <w:t>Section : 01.05</w:t>
        <w:br/>
      </w:r>
      <w:r>
        <w:rPr>
          <w:rFonts w:ascii="Times New Roman"/>
          <w:sz w:val="20"/>
        </w:rPr>
        <w:t>Learning Outcome : 01.05.01 Explain how the six stages of a scientific investigation allow biologists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A discrete unit of genetic information is called a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Topic : Characteristics of Life</w:t>
        <w:br/>
      </w:r>
      <w:r>
        <w:rPr>
          <w:rFonts w:ascii="Times New Roman"/>
          <w:sz w:val="20"/>
        </w:rPr>
        <w:t>Section : 01.07</w:t>
        <w:br/>
      </w:r>
      <w:r>
        <w:rPr>
          <w:rFonts w:ascii="Times New Roman"/>
          <w:sz w:val="20"/>
        </w:rPr>
        <w:t>Learning Outcome : 01.07.02 Define the term gene.</w:t>
        <w:br/>
      </w:r>
      <w:r>
        <w:rPr>
          <w:rFonts w:ascii="Times New Roman"/>
          <w:sz w:val="20"/>
        </w:rPr>
        <w:t>Topic : Gene Expression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Imagine that you have discovered a new organism that has all five properties of life. What hereditary material would it have?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Learning Outcome : 01.02.01 Name and describe the five basic properties shared by all living things.</w:t>
        <w:br/>
      </w:r>
      <w:r>
        <w:rPr>
          <w:rFonts w:ascii="Times New Roman"/>
          <w:sz w:val="20"/>
        </w:rPr>
        <w:t>Topic : Characteristics of Life</w:t>
        <w:br/>
      </w:r>
      <w:r>
        <w:rPr>
          <w:rFonts w:ascii="Times New Roman"/>
          <w:sz w:val="20"/>
        </w:rPr>
        <w:t>Bloom's : 3. Apply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The theory of ________ explains the diversity of finch observed on the Galápagos Islands.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01.07</w:t>
        <w:br/>
      </w:r>
      <w:r>
        <w:rPr>
          <w:rFonts w:ascii="Times New Roman"/>
          <w:sz w:val="20"/>
        </w:rPr>
        <w:t>Bloom's : 2. Understand</w:t>
        <w:br/>
      </w:r>
      <w:r>
        <w:rPr>
          <w:rFonts w:ascii="Times New Roman"/>
          <w:sz w:val="20"/>
        </w:rPr>
        <w:t>Topic : History of Evolutionary Theory</w:t>
        <w:br/>
      </w:r>
      <w:r>
        <w:rPr>
          <w:rFonts w:ascii="Times New Roman"/>
          <w:sz w:val="20"/>
        </w:rPr>
        <w:t>Learning Outcome : 01.07.04 State how the theory of evolution is related to the gene theory.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Heat maps of the atmosphere indicate where the ozone layer is thinning. In thinner areas, you could hypothesize that there are higher amounts of ________ being emitted.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01.05</w:t>
        <w:br/>
      </w:r>
      <w:r>
        <w:rPr>
          <w:rFonts w:ascii="Times New Roman"/>
          <w:sz w:val="20"/>
        </w:rPr>
        <w:t>Learning Outcome : 01.05.01 Explain how the six stages of a scientific investigation allow biologists</w:t>
        <w:br/>
      </w:r>
      <w:r>
        <w:rPr>
          <w:rFonts w:ascii="Times New Roman"/>
          <w:sz w:val="20"/>
        </w:rPr>
        <w:t>Topic : Experimental Design</w:t>
        <w:br/>
      </w:r>
      <w:r>
        <w:rPr>
          <w:rFonts w:ascii="Times New Roman"/>
          <w:sz w:val="20"/>
        </w:rPr>
        <w:t>Bloom's : 4. Analyze</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At the cellular level, explain the hierarchical relationship between macromolecules, atoms, and molecules.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Learning Outcome : 01.03.01 List the 13 hierarchical levels of the organization of life.</w:t>
        <w:br/>
      </w:r>
      <w:r>
        <w:rPr>
          <w:rFonts w:ascii="Times New Roman"/>
          <w:sz w:val="20"/>
        </w:rPr>
        <w:t>Topic : Levels of Biological Organization</w:t>
        <w:br/>
      </w:r>
      <w:r>
        <w:rPr>
          <w:rFonts w:ascii="Times New Roman"/>
          <w:sz w:val="20"/>
        </w:rPr>
        <w:t>Bloom's : 3. Apply</w:t>
        <w:br/>
      </w:r>
      <w:r>
        <w:rPr>
          <w:rFonts w:ascii="Times New Roman"/>
          <w:sz w:val="20"/>
        </w:rPr>
        <w:t>Accessibility : Keyboard Navigation</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Many people think the term "theory" means someone's idea about something. Explain the scientific use of the term "theory," especially as it relates to the biological concept of evolution.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01.06</w:t>
        <w:br/>
      </w:r>
      <w:r>
        <w:rPr>
          <w:rFonts w:ascii="Times New Roman"/>
          <w:sz w:val="20"/>
        </w:rPr>
        <w:t>Learning Outcome : 01.06.01 Distinguish between hypothesis and theory.</w:t>
        <w:br/>
      </w:r>
      <w:r>
        <w:rPr>
          <w:rFonts w:ascii="Times New Roman"/>
          <w:sz w:val="20"/>
        </w:rPr>
        <w:t>Topic : Scientific Method</w:t>
        <w:br/>
      </w:r>
      <w:r>
        <w:rPr>
          <w:rFonts w:ascii="Times New Roman"/>
          <w:sz w:val="20"/>
        </w:rPr>
        <w:t>Bloom's : 3. Apply</w:t>
        <w:br/>
      </w:r>
      <w:r>
        <w:rPr>
          <w:rFonts w:ascii="Times New Roman"/>
          <w:sz w:val="20"/>
        </w:rPr>
        <w:t>Accessibility : Keyboard Navigation</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Explain how a depletion inozone might lead to a rise in theincidence of skin cancer.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Scientific Method</w:t>
        <w:br/>
      </w:r>
      <w:r>
        <w:rPr>
          <w:rFonts w:ascii="Times New Roman"/>
          <w:sz w:val="20"/>
        </w:rPr>
        <w:t>Section : 01.05</w:t>
        <w:br/>
      </w:r>
      <w:r>
        <w:rPr>
          <w:rFonts w:ascii="Times New Roman"/>
          <w:sz w:val="20"/>
        </w:rPr>
        <w:t>Learning Outcome : 01.05.01 Explain how the six stages of a scientific investigation allow biologists</w:t>
        <w:br/>
      </w:r>
      <w:r>
        <w:rPr>
          <w:rFonts w:ascii="Times New Roman"/>
          <w:sz w:val="20"/>
        </w:rPr>
        <w:t>Topic : Experimental Design</w:t>
        <w:br/>
      </w:r>
      <w:r>
        <w:rPr>
          <w:rFonts w:ascii="Times New Roman"/>
          <w:sz w:val="20"/>
        </w:rPr>
        <w:t>Bloom's : 4. Analyze</w:t>
        <w:br/>
      </w:r>
      <w:r>
        <w:rPr>
          <w:rFonts w:ascii="Times New Roman"/>
          <w:sz w:val="20"/>
        </w:rPr>
        <w:t>Accessibility : Keyboard Navigation</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Charles Darwin stated that modification of genes are passed down. Please see section 1.7.</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Only some viruses, which are not alive, use RNA in this way. Please see section 1.2.</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Bacteria and the Archaea lack even the nuclear membrane which defines a true nucleus. Please see section 1.1.</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Metabolism produces all of the chemicals needed for life. Please see sections 1.2 and 1.4, focusing on metabolism.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Growth and reproduction provides an increase in an organisms size and an increase in the population. Please see section 1.2.</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Homeostasis shows an organism working against the increase in entropy, or disorder, within itself. Please see sections 1.2 and 1.4.</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Organs are an intermediate level in the hierarchical organization ofliving things. Please see section 1.3.</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Species consists of the same organism that are able to interact with each other. Please see section 1.3.</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Communities include the living things which interact in a given area. Please see section 1.3.</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Artificial selection, which occurs when humans select organisms for particular traits, drives evolution like natural selection does. Please see section 1.4.</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Creation is an idea related to religion, which cannot be properly tested using the scientific method. Please see section 1.4.</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Review section 1.5. Testing can only come when observations have led to a hypothesis and predictions based on the hypothesis.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All living organisms have genes that are inherited. This genetic information is the form of genes on DNA. Please see sections 1.2 and 1.7.</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items in the hierarchical organization of life get larger as you proceed from atoms to ecosystems. Please see section 1.3.</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Experiments have treatments designed to see the effects of the variable which the hypothesis is trying to explain. Please see section 1.5.</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Hooke looked at a piece of cork and saw what looked like tiny rooms. Please see section 1.7.</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Genes are encoded in DNA. Please see section 1.7.</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hypothesis has to have testable material in it. Please see section 1.5.</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control omits the treatment which the experimenter wants to better understand, leaving a baseline for comparison. Please see section 1.5.</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vitamin-C-free pill would simply eliminate any effect of vitamin C on health without confounding the experiment by using a non-pill treatment. Please see section 1.5.</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Observations of the living world lead a biologist to wonder why or how some process occurs. Finding the answer to that question requires the scientific process. Please see section 1.5.</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Please see section 1.5. The noting of many atmospheric details led to the discovery of the ozone hole.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Review section 1.7. Gregor Mendel made the first advances in describing inheritance of genes.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Please see section 1.7. Robert Hooke, Anton van Leeuwenhoek, Matthias Schleiden, and Theodor Schwann were the first contributors of the cell theory.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conclusion involves accepting or rejecting the hypothesis. The results of the experimental treatment(s) are compared to those of the control(s) to decide about the hypothesis. Please see section 1.5.</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land plants are large organisms growing on land, unlike the photosynthetic protists. Please see section 1.1.</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Fungi release enzymes into their habitat and absorb the nutrients released. Please see section 1.1.</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Animals ingest their food by one of several mechanisms, such as filter feeding. Please see section 1.1.</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Hypotheses are not just guesses but based on existing knowledge and theory. Please see sections 1.5 and 1.6.</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Fungi</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Mushrooms are spore-producing bodies of some fungi. Please see section 1.1.</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metabolism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Metabolism interconverts chemical compounds with energy stored in their bonds. Please see section 1.2.</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emergent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Emergent properties arise from complexity and interaction. Please see section 1.3.</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DNA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DNA is the hereditary molecule of all living things. Please see sections 1.2 and 1.7.</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conclusion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scientific process requires a decision to accept or reject a tested hypothesis. Please see section 1.5.</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Please see sections 1.5 and 1.6. Few hypotheses last so long to become theory.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gene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Genes are units of DNA sequence coding for some function. Please see section 1.7.</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DNA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All living things use DNA for genetic information. Please see section 1.2.</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evolution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Evolution says that natural selection chooses adaptations to various habitats. Please see section 1.7.</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[chlorofluorocarbons, or CFCs]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Review the case study of the ozone hole discussed in section 1.5.</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40)   </w:t>
      </w:r>
      <w:r>
        <w:rPr>
          <w:rFonts w:ascii="Times New Roman" w:hAnsi="Times New Roman"/>
          <w:b w:val="false"/>
          <w:i w:val="false"/>
          <w:color w:val="000000"/>
          <w:sz w:val="32"/>
        </w:rPr>
        <w:t>Review section 1.3.</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Atoms are the basic element of all matter. Atoms link together to form molecules. Smaller molecules link together to form macromolecules. Please see section 1.3.</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41)   </w:t>
      </w:r>
      <w:r>
        <w:rPr>
          <w:rFonts w:ascii="Times New Roman" w:hAnsi="Times New Roman"/>
          <w:b w:val="false"/>
          <w:i w:val="false"/>
          <w:color w:val="000000"/>
          <w:sz w:val="32"/>
        </w:rPr>
        <w:t>Please see section 1.6. Evolution has been highly tested for over a century in various ways.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theory in biology is a collection of related hypotheses that have been repeatedly tested and have stood the test of time. The theory of evolution means that substantial evidence has been found to verify the notion that evolution has and is occurring among living organisms on earth.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42)   </w:t>
      </w:r>
      <w:r>
        <w:rPr>
          <w:rFonts w:ascii="Times New Roman" w:hAnsi="Times New Roman"/>
          <w:b w:val="false"/>
          <w:i w:val="false"/>
          <w:color w:val="000000"/>
          <w:sz w:val="32"/>
        </w:rPr>
        <w:t>Please see sections 1.5. Successful hypotheses can be used to make predictions about the future.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layer of ozone surrounding the earth shields us from the sun's harmful ultraviolet rays. The UV rays are mutagenic, triggering changes in the DNA of our skin cells, giving rise to skin cancer. With less ozone, more UV rays hit the earth. If ozone-destroying CFCs continue to pollute the atmosphere, skin cancer rates will continue to climb.</w:t>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