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Determine whether the value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= 0 is a solution of the equation.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height:13.5pt;width:71.25pt">
                  <v:imagedata r:id="rId4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Yes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9/18/2014 9:13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Determine whether the value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= –1 is a solution of the equation.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"/>
              </w:rPr>
              <w:pict>
                <v:shape id="_x0000_i1027" type="#_x0000_t75" style="height:13.5pt;width:82.5pt">
                  <v:imagedata r:id="rId5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Yes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9/18/2014 9:15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Determine whether the value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= –2 is a solution of the equation.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8"/>
              </w:rPr>
              <w:pict>
                <v:shape id="_x0000_i1028" type="#_x0000_t75" style="height:19.5pt;width:126pt">
                  <v:imagedata r:id="rId6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Yes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1.2.10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9/18/2014 9:36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Determine whether the value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= 1 is a solution of the equation.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0"/>
              </w:rPr>
              <w:pict>
                <v:shape id="_x0000_i1029" type="#_x0000_t75" style="height:31.5pt;width:75.75pt">
                  <v:imagedata r:id="rId7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Yes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1.2.12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9/18/2014 9:44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Determine whether the value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= 5 is a solution of the equation.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0"/>
              </w:rPr>
              <w:pict>
                <v:shape id="_x0000_i1030" type="#_x0000_t75" style="height:31.5pt;width:66.75pt">
                  <v:imagedata r:id="rId8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Yes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1.2.13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9/18/2014 9:49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Determine whether the value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= 12 is a solution of the equation.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3"/>
              </w:rPr>
              <w:pict>
                <v:shape id="_x0000_i1031" type="#_x0000_t75" style="height:34.5pt;width:93.75pt">
                  <v:imagedata r:id="rId9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Yes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1.2.14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9/18/2014 9:51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Determine whether the value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= 9 is a solution of the equation.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11"/>
              </w:rPr>
              <w:pict>
                <v:shape id="_x0000_i1032" type="#_x0000_t75" style="height:22.5pt;width:59.25pt">
                  <v:imagedata r:id="rId10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Yes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1.2.15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9/18/2014 9:52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Determine whether the equation –6(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 + 3) = –6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  - 18 is an identity or a conditional equation. If conditional, indicate the condition.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8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conditional with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= –3 satisfying the equation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conditional with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= 0 satisfying the equation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identity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conditional with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= 3 satisfying the equation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conditional with no solution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1.2.19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6:00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Determine whether the equation 2(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 - 1) = 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 + 3 is an identity or a conditional equation. If conditional, indicate the condition.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08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conditional with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= 0 satisfying the equation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conditional with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0"/>
                      <w:sz w:val="24"/>
                      <w:szCs w:val="24"/>
                      <w:bdr w:val="nil"/>
                      <w:rtl w:val="0"/>
                    </w:rPr>
                    <w:pict>
                      <v:shape id="_x0000_i1033" type="#_x0000_t75" style="height:31.5pt;width:41.25pt">
                        <v:imagedata r:id="rId11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satisfying the equation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identity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conditional with no solution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conditional with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0"/>
                      <w:sz w:val="24"/>
                      <w:szCs w:val="24"/>
                      <w:bdr w:val="nil"/>
                      <w:rtl w:val="0"/>
                    </w:rPr>
                    <w:pict>
                      <v:shape id="_x0000_i1034" type="#_x0000_t75" style="height:31.5pt;width:32.25pt">
                        <v:imagedata r:id="rId12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satisfying the equation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1.2.21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5:54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Determine whether the equation 6(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 + 5) - 9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= 6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 + 5 is an identity or a conditional equation. If conditional, indicate the condition.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20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conditional with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0"/>
                      <w:sz w:val="24"/>
                      <w:szCs w:val="24"/>
                      <w:bdr w:val="nil"/>
                      <w:rtl w:val="0"/>
                    </w:rPr>
                    <w:pict>
                      <v:shape id="_x0000_i1035" type="#_x0000_t75" style="height:31.5pt;width:38.25pt">
                        <v:imagedata r:id="rId13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satisfying the equation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conditional with x = 0 satisfying the equation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conditional with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0"/>
                      <w:sz w:val="24"/>
                      <w:szCs w:val="24"/>
                      <w:bdr w:val="nil"/>
                      <w:rtl w:val="0"/>
                    </w:rPr>
                    <w:pict>
                      <v:shape id="_x0000_i1036" type="#_x0000_t75" style="height:31.5pt;width:47.25pt">
                        <v:imagedata r:id="rId14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satisfying the equation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conditional with no solution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identity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1.2.24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9/19/2014 3:26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Justify each step of the solution.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102"/>
              </w:rPr>
              <w:pict>
                <v:shape id="_x0000_i1037" type="#_x0000_t75" style="height:114pt;width:120pt">
                  <v:imagedata r:id="rId15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3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Original equation.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Divide each side by 8.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Simplify.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Subtract 64 from each side.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Simplify.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Original equation.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Subtract 64 from each side.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Simplify.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Divide each side by 8.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Simplify.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Simplify.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Original equation.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Subtract 64 from each side.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Divide each side by 8.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Simplify.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Original equation.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Subtract 64 from each side.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Divide each side by 8.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Simplify.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Simplify.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Original equation.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Simplify.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Subtract 64 from each side.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Divide each side by 8.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Simplify.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1.2.31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9/19/2014 3:59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Justify each step of the solution.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6"/>
              </w:rPr>
              <w:pict>
                <v:shape id="_x0000_i1038" type="#_x0000_t75" style="height:6pt;width:6pt">
                  <v:imagedata r:id="rId16" o:title=""/>
                </v:shape>
              </w:pict>
            </w:r>
            <w:r>
              <w:rPr>
                <w:position w:val="-119"/>
              </w:rPr>
              <w:pict>
                <v:shape id="_x0000_i1039" type="#_x0000_t75" style="height:130.5pt;width:127.5pt">
                  <v:imagedata r:id="rId17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Original equation.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Simplify.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Simplify.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Add 70 to each side.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Remove parentheses.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Divide each side by 9.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Simplify.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Original equation.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Remove parentheses.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Add 70 to each side.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Divide each side by 9.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Simplify.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Simplify.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Simplify.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Original equation.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Remove parentheses.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Simplify.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Add 70 to each side.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Simplify.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Divide each side by 9.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Simplify.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Original equation.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Divide each side by 9.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Simplify.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Add 70 to each side.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Simplify.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Remove parentheses.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Simplify.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Simplify.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Original equation.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Remove parentheses.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Add 70 to each side.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Simplify.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Divide each side by 9.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Simplify.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1.2.32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6:05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 the equation.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"/>
              </w:rPr>
              <w:pict>
                <v:shape id="_x0000_i1040" type="#_x0000_t75" style="height:13.5pt;width:48.75pt">
                  <v:imagedata r:id="rId18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= 4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5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21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22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20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1.2.33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6:08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 the equation.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–1 - 8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= 2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041" type="#_x0000_t75" style="height:31.5pt;width:33pt">
                        <v:imagedata r:id="rId1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042" type="#_x0000_t75" style="height:31.5pt;width:42.75pt">
                        <v:imagedata r:id="rId2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043" type="#_x0000_t75" style="height:31.5pt;width:42.75pt">
                        <v:imagedata r:id="rId2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044" type="#_x0000_t75" style="height:31.5pt;width:42.75pt">
                        <v:imagedata r:id="rId2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045" type="#_x0000_t75" style="height:31.5pt;width:33pt">
                        <v:imagedata r:id="rId23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1.2.34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6:10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 the equation.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"/>
              </w:rPr>
              <w:pict>
                <v:shape id="_x0000_i1046" type="#_x0000_t75" style="height:13.5pt;width:57.75pt">
                  <v:imagedata r:id="rId24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7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1F497D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1F497D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1F497D"/>
                      <w:sz w:val="22"/>
                      <w:szCs w:val="22"/>
                      <w:bdr w:val="nil"/>
                      <w:rtl w:val="0"/>
                    </w:rPr>
                    <w:t>–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1F497D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1F497D"/>
                      <w:sz w:val="22"/>
                      <w:szCs w:val="22"/>
                      <w:bdr w:val="nil"/>
                      <w:rtl w:val="0"/>
                    </w:rPr>
                    <w:t>–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1F497D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1F497D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1F497D"/>
                      <w:sz w:val="22"/>
                      <w:szCs w:val="22"/>
                      <w:bdr w:val="nil"/>
                      <w:rtl w:val="0"/>
                    </w:rPr>
                    <w:t>–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1.2.35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6:12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 the equation.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"/>
              </w:rPr>
              <w:pict>
                <v:shape id="_x0000_i1047" type="#_x0000_t75" style="height:13.5pt;width:94.5pt">
                  <v:imagedata r:id="rId25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y = </w:t>
                  </w:r>
                  <w:r>
                    <w:rPr>
                      <w:position w:val="-20"/>
                    </w:rPr>
                    <w:pict>
                      <v:shape id="_x0000_i1048" type="#_x0000_t75" style="height:31.5pt;width:13.5pt">
                        <v:imagedata r:id="rId2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y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</w:t>
                  </w:r>
                  <w:r>
                    <w:rPr>
                      <w:position w:val="-20"/>
                    </w:rPr>
                    <w:pict>
                      <v:shape id="_x0000_i1049" type="#_x0000_t75" style="height:31.5pt;width:13.5pt">
                        <v:imagedata r:id="rId2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y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050" type="#_x0000_t75" style="height:31.5pt;width:13.5pt">
                        <v:imagedata r:id="rId2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y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</w:t>
                  </w:r>
                  <w:r>
                    <w:rPr>
                      <w:position w:val="-20"/>
                    </w:rPr>
                    <w:pict>
                      <v:shape id="_x0000_i1051" type="#_x0000_t75" style="height:31.5pt;width:13.5pt">
                        <v:imagedata r:id="rId2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y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</w:t>
                  </w:r>
                  <w:r>
                    <w:rPr>
                      <w:position w:val="-20"/>
                    </w:rPr>
                    <w:pict>
                      <v:shape id="_x0000_i1052" type="#_x0000_t75" style="height:31.5pt;width:22.5pt">
                        <v:imagedata r:id="rId30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1.2.40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6:16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 the equation.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3"/>
              </w:rPr>
              <w:pict>
                <v:shape id="_x0000_i1053" type="#_x0000_t75" style="height:15pt;width:108pt">
                  <v:imagedata r:id="rId31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​–11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–6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​11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 solution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1.2.41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6:17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 the equation.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3"/>
              </w:rPr>
              <w:pict>
                <v:shape id="_x0000_i1054" type="#_x0000_t75" style="height:15pt;width:118.5pt">
                  <v:imagedata r:id="rId32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​57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–8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–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All real numbers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1.2.42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6:18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 the equation.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–7(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 + 9) + 9 = 6(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 + 6)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055" type="#_x0000_t75" style="height:31.5pt;width:48pt">
                        <v:imagedata r:id="rId33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056" type="#_x0000_t75" style="height:31.5pt;width:38.25pt">
                        <v:imagedata r:id="rId3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057" type="#_x0000_t75" style="height:31.5pt;width:38.25pt">
                        <v:imagedata r:id="rId3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058" type="#_x0000_t75" style="height:31.5pt;width:48pt">
                        <v:imagedata r:id="rId3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059" type="#_x0000_t75" style="height:31.5pt;width:48pt">
                        <v:imagedata r:id="rId37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1.2.43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6:21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 the equation.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0"/>
              </w:rPr>
              <w:pict>
                <v:shape id="_x0000_i1060" type="#_x0000_t75" style="height:31.5pt;width:87.75pt">
                  <v:imagedata r:id="rId38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0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= </w:t>
                  </w:r>
                  <w:r>
                    <w:rPr>
                      <w:position w:val="5"/>
                    </w:rPr>
                    <w:pict>
                      <v:shape id="_x0000_i1061" type="#_x0000_t75" style="height:7.5pt;width:9pt">
                        <v:imagedata r:id="rId39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96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1.2.44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6:24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 the equation.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0"/>
              </w:rPr>
              <w:pict>
                <v:shape id="_x0000_i1062" type="#_x0000_t75" style="height:31.5pt;width:124.5pt">
                  <v:imagedata r:id="rId40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063" type="#_x0000_t75" style="height:31.5pt;width:42.75pt">
                        <v:imagedata r:id="rId4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064" type="#_x0000_t75" style="height:31.5pt;width:37.5pt">
                        <v:imagedata r:id="rId4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065" type="#_x0000_t75" style="height:31.5pt;width:37.5pt">
                        <v:imagedata r:id="rId43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066" type="#_x0000_t75" style="height:31.5pt;width:48.75pt">
                        <v:imagedata r:id="rId4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067" type="#_x0000_t75" style="height:31.5pt;width:58.5pt">
                        <v:imagedata r:id="rId45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1.2.45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6:45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 the equation.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0"/>
              </w:rPr>
              <w:pict>
                <v:shape id="_x0000_i1068" type="#_x0000_t75" style="height:31.5pt;width:99.75pt">
                  <v:imagedata r:id="rId46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0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7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1.2.46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6:45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 the equation.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5"/>
              </w:rPr>
              <w:pict>
                <v:shape id="_x0000_i1069" type="#_x0000_t75" style="height:16.5pt;width:100.5pt">
                  <v:imagedata r:id="rId47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0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–2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1.2.47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6:46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 the equation.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6"/>
              </w:rPr>
              <w:pict>
                <v:shape id="_x0000_i1070" type="#_x0000_t75" style="height:18pt;width:93pt">
                  <v:imagedata r:id="rId48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2.25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4.5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1.125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1.2.48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6:47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 the equation.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0"/>
              </w:rPr>
              <w:pict>
                <v:shape id="_x0000_i1071" type="#_x0000_t75" style="height:31.5pt;width:63pt">
                  <v:imagedata r:id="rId49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00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1.2.50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6:48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 the equation.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0"/>
              </w:rPr>
              <w:pict>
                <v:shape id="_x0000_i1072" type="#_x0000_t75" style="height:31.5pt;width:73.5pt">
                  <v:imagedata r:id="rId50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1.2.51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6:56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 the equation.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5"/>
              </w:rPr>
              <w:pict>
                <v:shape id="_x0000_i1073" type="#_x0000_t75" style="height:16.5pt;width:96pt">
                  <v:imagedata r:id="rId51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–8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–9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 solution.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1.2.53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6:58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 the equation.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5"/>
              </w:rPr>
              <w:pict>
                <v:shape id="_x0000_i1074" type="#_x0000_t75" style="height:16.5pt;width:145.5pt">
                  <v:imagedata r:id="rId52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 solution.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1.2.54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6:59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 the equation.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6"/>
              </w:rPr>
              <w:pict>
                <v:shape id="_x0000_i1075" type="#_x0000_t75" style="height:18pt;width:143.25pt">
                  <v:imagedata r:id="rId53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076" type="#_x0000_t75" style="height:31.5pt;width:42.75pt">
                        <v:imagedata r:id="rId5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077" type="#_x0000_t75" style="height:31.5pt;width:33pt">
                        <v:imagedata r:id="rId1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078" type="#_x0000_t75" style="height:31.5pt;width:42.75pt">
                        <v:imagedata r:id="rId5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079" type="#_x0000_t75" style="height:31.5pt;width:38.25pt">
                        <v:imagedata r:id="rId5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080" type="#_x0000_t75" style="height:31.5pt;width:48pt">
                        <v:imagedata r:id="rId57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1.2.55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7:00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 the equation.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0"/>
              </w:rPr>
              <w:pict>
                <v:shape id="_x0000_i1081" type="#_x0000_t75" style="height:31.5pt;width:100.5pt">
                  <v:imagedata r:id="rId58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082" type="#_x0000_t75" style="height:31.5pt;width:33.75pt">
                        <v:imagedata r:id="rId5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083" type="#_x0000_t75" style="height:31.5pt;width:39pt">
                        <v:imagedata r:id="rId6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084" type="#_x0000_t75" style="height:31.5pt;width:43.5pt">
                        <v:imagedata r:id="rId6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085" type="#_x0000_t75" style="height:31.5pt;width:39pt">
                        <v:imagedata r:id="rId6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086" type="#_x0000_t75" style="height:31.5pt;width:33.75pt">
                        <v:imagedata r:id="rId63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1.2.56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7:02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 the equation.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3"/>
              </w:rPr>
              <w:pict>
                <v:shape id="_x0000_i1087" type="#_x0000_t75" style="height:34.5pt;width:70.5pt">
                  <v:imagedata r:id="rId64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00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36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1.2.57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7:03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 the equation.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21"/>
                <w:sz w:val="22"/>
                <w:szCs w:val="22"/>
                <w:bdr w:val="nil"/>
                <w:rtl w:val="0"/>
              </w:rPr>
              <w:pict>
                <v:shape id="_x0000_i1088" type="#_x0000_t75" style="height:31.5pt;width:79.5pt">
                  <v:imagedata r:id="rId65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4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position w:val="-20"/>
                    </w:rPr>
                    <w:pict>
                      <v:shape id="_x0000_i1089" type="#_x0000_t75" style="height:31.5pt;width:19.5pt">
                        <v:imagedata r:id="rId6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position w:val="-20"/>
                    </w:rPr>
                    <w:pict>
                      <v:shape id="_x0000_i1090" type="#_x0000_t75" style="height:31.5pt;width:19.5pt">
                        <v:imagedata r:id="rId6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1.2.60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7:05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 the equation.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0"/>
              </w:rPr>
              <w:pict>
                <v:shape id="_x0000_i1091" type="#_x0000_t75" style="height:31.5pt;width:108.75pt">
                  <v:imagedata r:id="rId68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​–2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–15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 solution.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1.2.63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7:07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 the equation.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0"/>
              </w:rPr>
              <w:pict>
                <v:shape id="_x0000_i1092" type="#_x0000_t75" style="height:31.5pt;width:154.5pt">
                  <v:imagedata r:id="rId69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093" type="#_x0000_t75" style="height:31.5pt;width:13.5pt">
                        <v:imagedata r:id="rId7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 solution.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1.2.65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7:10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 the equation.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br/>
            </w:r>
            <w:r>
              <w:rPr>
                <w:position w:val="-20"/>
              </w:rPr>
              <w:pict>
                <v:shape id="_x0000_i1094" type="#_x0000_t75" style="height:31.5pt;width:154.5pt">
                  <v:imagedata r:id="rId71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095" type="#_x0000_t75" style="height:31.5pt;width:42.75pt">
                        <v:imagedata r:id="rId7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096" type="#_x0000_t75" style="height:31.5pt;width:38.25pt">
                        <v:imagedata r:id="rId73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097" type="#_x0000_t75" style="height:31.5pt;width:38.25pt">
                        <v:imagedata r:id="rId7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098" type="#_x0000_t75" style="height:31.5pt;width:33pt">
                        <v:imagedata r:id="rId7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099" type="#_x0000_t75" style="height:31.5pt;width:38.25pt">
                        <v:imagedata r:id="rId76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1.2.66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7:20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 the equation.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0"/>
              </w:rPr>
              <w:pict>
                <v:shape id="_x0000_i1100" type="#_x0000_t75" style="height:31.5pt;width:120.75pt">
                  <v:imagedata r:id="rId77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97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1.2.67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7:21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 the equation.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3"/>
              </w:rPr>
              <w:pict>
                <v:shape id="_x0000_i1101" type="#_x0000_t75" style="height:34.5pt;width:112.5pt">
                  <v:imagedata r:id="rId78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 solution.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1.2.70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7:22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 the equation.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9"/>
              </w:rPr>
              <w:pict>
                <v:shape id="_x0000_i1102" type="#_x0000_t75" style="height:21pt;width:105.75pt">
                  <v:imagedata r:id="rId79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5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 solution.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1.2.71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7:22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 the equation.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9"/>
              </w:rPr>
              <w:pict>
                <v:shape id="_x0000_i1103" type="#_x0000_t75" style="height:21pt;width:117pt">
                  <v:imagedata r:id="rId80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104" type="#_x0000_t75" style="height:31.5pt;width:38.25pt">
                        <v:imagedata r:id="rId8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105" type="#_x0000_t75" style="height:31.5pt;width:42.75pt">
                        <v:imagedata r:id="rId8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106" type="#_x0000_t75" style="height:31.5pt;width:42.75pt">
                        <v:imagedata r:id="rId83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107" type="#_x0000_t75" style="height:31.5pt;width:33pt">
                        <v:imagedata r:id="rId8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108" type="#_x0000_t75" style="height:31.5pt;width:48pt">
                        <v:imagedata r:id="rId85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1.2.72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7:24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773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Use a graphing utility to graph the equation and approximate any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1"/>
                <w:sz w:val="24"/>
                <w:szCs w:val="24"/>
                <w:bdr w:val="nil"/>
                <w:rtl w:val="0"/>
              </w:rPr>
              <w:pict>
                <v:shape id="_x0000_i1109" type="#_x0000_t75" style="height:11.25pt;width:6.75pt">
                  <v:imagedata r:id="rId86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-intercepts.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5"/>
              </w:rPr>
              <w:pict>
                <v:shape id="_x0000_i1110" type="#_x0000_t75" style="height:16.5pt;width:79.5pt">
                  <v:imagedata r:id="rId87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"/>
              <w:gridCol w:w="153"/>
              <w:gridCol w:w="4720"/>
              <w:gridCol w:w="165"/>
              <w:gridCol w:w="47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05"/>
                      <w:sz w:val="22"/>
                      <w:szCs w:val="22"/>
                      <w:bdr w:val="nil"/>
                      <w:rtl w:val="0"/>
                    </w:rPr>
                    <w:pict>
                      <v:shape id="_x0000_i1111" type="#_x0000_t75" style="height:3in;width:3in">
                        <v:imagedata r:id="rId88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 xml:space="preserve"> = –5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4"/>
                    </w:rPr>
                    <w:pict>
                      <v:shape id="_x0000_i1112" type="#_x0000_t75" style="height:3in;width:3in">
                        <v:imagedata r:id="rId89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05"/>
                      <w:sz w:val="22"/>
                      <w:szCs w:val="22"/>
                      <w:bdr w:val="nil"/>
                      <w:rtl w:val="0"/>
                    </w:rPr>
                    <w:pict>
                      <v:shape id="_x0000_i1113" type="#_x0000_t75" style="height:3in;width:3in">
                        <v:imagedata r:id="rId90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4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05"/>
                      <w:sz w:val="22"/>
                      <w:szCs w:val="22"/>
                      <w:bdr w:val="nil"/>
                      <w:rtl w:val="0"/>
                    </w:rPr>
                    <w:pict>
                      <v:shape id="_x0000_i1114" type="#_x0000_t75" style="height:3in;width:3in">
                        <v:imagedata r:id="rId91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–6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05"/>
                      <w:sz w:val="22"/>
                      <w:szCs w:val="22"/>
                      <w:bdr w:val="nil"/>
                      <w:rtl w:val="0"/>
                    </w:rPr>
                    <w:pict>
                      <v:shape id="_x0000_i1115" type="#_x0000_t75" style="height:3in;width:3in">
                        <v:imagedata r:id="rId92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= –4</w:t>
                  </w:r>
                </w:p>
              </w:tc>
              <w:tc>
                <w:tcPr/>
                <w:p/>
              </w:tc>
              <w:tc>
                <w:tcPr/>
                <w:p/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1.2.75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7:30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Use a graphing utility to graph the equation and approximate any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-intercepts.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5"/>
              </w:rPr>
              <w:pict>
                <v:shape id="_x0000_i1116" type="#_x0000_t75" style="height:16.5pt;width:74.25pt">
                  <v:imagedata r:id="rId93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2"/>
              <w:gridCol w:w="153"/>
              <w:gridCol w:w="4000"/>
              <w:gridCol w:w="165"/>
              <w:gridCol w:w="40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68"/>
                    </w:rPr>
                    <w:pict>
                      <v:shape id="_x0000_i1117" type="#_x0000_t75" style="height:180pt;width:180pt">
                        <v:imagedata r:id="rId94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118" type="#_x0000_t75" style="height:13.5pt;width:25.5pt">
                        <v:imagedata r:id="rId95" o:title=""/>
                      </v:shape>
                    </w:pic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69"/>
                      <w:sz w:val="22"/>
                      <w:szCs w:val="22"/>
                      <w:bdr w:val="nil"/>
                      <w:rtl w:val="0"/>
                    </w:rPr>
                    <w:pict>
                      <v:shape id="_x0000_i1119" type="#_x0000_t75" style="height:180pt;width:180pt">
                        <v:imagedata r:id="rId96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120" type="#_x0000_t75" style="height:13.5pt;width:25.5pt">
                        <v:imagedata r:id="rId9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69"/>
                      <w:sz w:val="22"/>
                      <w:szCs w:val="22"/>
                      <w:bdr w:val="nil"/>
                      <w:rtl w:val="0"/>
                    </w:rPr>
                    <w:pict>
                      <v:shape id="_x0000_i1121" type="#_x0000_t75" style="height:180pt;width:180pt">
                        <v:imagedata r:id="rId98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122" type="#_x0000_t75" style="height:13.5pt;width:25.5pt">
                        <v:imagedata r:id="rId99" o:title=""/>
                      </v:shape>
                    </w:pic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69"/>
                      <w:sz w:val="22"/>
                      <w:szCs w:val="22"/>
                      <w:bdr w:val="nil"/>
                      <w:rtl w:val="0"/>
                    </w:rPr>
                    <w:pict>
                      <v:shape id="_x0000_i1123" type="#_x0000_t75" style="height:180pt;width:180pt">
                        <v:imagedata r:id="rId100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124" type="#_x0000_t75" style="height:13.5pt;width:30.75pt">
                        <v:imagedata r:id="rId10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69"/>
                      <w:sz w:val="22"/>
                      <w:szCs w:val="22"/>
                      <w:bdr w:val="nil"/>
                      <w:rtl w:val="0"/>
                    </w:rPr>
                    <w:pict>
                      <v:shape id="_x0000_i1125" type="#_x0000_t75" style="height:180pt;width:180pt">
                        <v:imagedata r:id="rId102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126" type="#_x0000_t75" style="height:13.5pt;width:30.75pt">
                        <v:imagedata r:id="rId103" o:title=""/>
                      </v:shape>
                    </w:pict>
                  </w:r>
                </w:p>
              </w:tc>
              <w:tc>
                <w:tcPr/>
                <w:p/>
              </w:tc>
              <w:tc>
                <w:tcPr/>
                <w:p/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1.2.77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7:40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Use a graphing utility to graph the equation and approximate any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-intercepts.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5"/>
              </w:rPr>
              <w:pict>
                <v:shape id="_x0000_i1127" type="#_x0000_t75" style="height:16.5pt;width:79.5pt">
                  <v:imagedata r:id="rId104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2"/>
              <w:gridCol w:w="153"/>
              <w:gridCol w:w="4000"/>
              <w:gridCol w:w="165"/>
              <w:gridCol w:w="40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68"/>
                    </w:rPr>
                    <w:pict>
                      <v:shape id="_x0000_i1128" type="#_x0000_t75" style="height:180pt;width:180pt">
                        <v:imagedata r:id="rId105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  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129" type="#_x0000_t75" style="height:13.5pt;width:25.5pt">
                        <v:imagedata r:id="rId106" o:title=""/>
                      </v:shape>
                    </w:pic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69"/>
                      <w:sz w:val="22"/>
                      <w:szCs w:val="22"/>
                      <w:bdr w:val="nil"/>
                      <w:rtl w:val="0"/>
                    </w:rPr>
                    <w:pict>
                      <v:shape id="_x0000_i1130" type="#_x0000_t75" style="height:180pt;width:180pt">
                        <v:imagedata r:id="rId107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131" type="#_x0000_t75" style="height:13.5pt;width:25.5pt">
                        <v:imagedata r:id="rId9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69"/>
                      <w:sz w:val="22"/>
                      <w:szCs w:val="22"/>
                      <w:bdr w:val="nil"/>
                      <w:rtl w:val="0"/>
                    </w:rPr>
                    <w:pict>
                      <v:shape id="_x0000_i1132" type="#_x0000_t75" style="height:180pt;width:180pt">
                        <v:imagedata r:id="rId108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133" type="#_x0000_t75" style="height:13.5pt;width:25.5pt">
                        <v:imagedata r:id="rId95" o:title=""/>
                      </v:shape>
                    </w:pic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69"/>
                      <w:sz w:val="22"/>
                      <w:szCs w:val="22"/>
                      <w:bdr w:val="nil"/>
                      <w:rtl w:val="0"/>
                    </w:rPr>
                    <w:pict>
                      <v:shape id="_x0000_i1134" type="#_x0000_t75" style="height:180pt;width:180pt">
                        <v:imagedata r:id="rId109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135" type="#_x0000_t75" style="height:13.5pt;width:30.75pt">
                        <v:imagedata r:id="rId103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69"/>
                      <w:sz w:val="22"/>
                      <w:szCs w:val="22"/>
                      <w:bdr w:val="nil"/>
                      <w:rtl w:val="0"/>
                    </w:rPr>
                    <w:pict>
                      <v:shape id="_x0000_i1136" type="#_x0000_t75" style="height:180pt;width:180pt">
                        <v:imagedata r:id="rId110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137" type="#_x0000_t75" style="height:13.5pt;width:25.5pt">
                        <v:imagedata r:id="rId111" o:title=""/>
                      </v:shape>
                    </w:pict>
                  </w:r>
                </w:p>
              </w:tc>
              <w:tc>
                <w:tcPr/>
                <w:p/>
              </w:tc>
              <w:tc>
                <w:tcPr/>
                <w:p/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1.2.78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7:46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Find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- 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-intercepts of the graph of the equation algebraically.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5"/>
              </w:rPr>
              <w:pict>
                <v:shape id="_x0000_i1138" type="#_x0000_t75" style="height:16.5pt;width:68.25pt">
                  <v:imagedata r:id="rId112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-intercept: (1, 0)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-intercept: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(0, –3)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-intercept: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(2, 0)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-intercept: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(0, –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-intercept: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(-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, 0)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-intercept: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(0, –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-intercept: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(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, 0)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-intercept: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(0, –1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-intercept: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(1, 0)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-intercept: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(0, –1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)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1.2.84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7:46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student states that the equation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5"/>
              </w:rPr>
              <w:pict>
                <v:shape id="_x0000_i1139" type="#_x0000_t75" style="height:16.5pt;width:105.75pt">
                  <v:imagedata r:id="rId113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is an identity. Describe and correct student’s error.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07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The negative sign was not distributed to the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negative sign was not distributed to the 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x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negative sign was not distributed to the 6.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negative sign was not distributed to the –4.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negative sign was not distributed to the –24.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1.2.92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11/14/2014 5:40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Solve the equation for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 (Round your answer to three decimal places.)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5"/>
              </w:rPr>
              <w:pict>
                <v:shape id="_x0000_i1140" type="#_x0000_t75" style="height:16.5pt;width:127.5pt">
                  <v:imagedata r:id="rId114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0.72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0.26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280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189.565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0.46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1.2.93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7:58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Solve the equation for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 (Round your answer to three decimal places.)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0"/>
              </w:rPr>
              <w:pict>
                <v:shape id="_x0000_i1141" type="#_x0000_t75" style="height:31.5pt;width:75.75pt">
                  <v:imagedata r:id="rId115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–0.543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12.618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–12.618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0.543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23.236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1.2.96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7:59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Solve the equation for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5"/>
              </w:rPr>
              <w:pict>
                <v:shape id="_x0000_i1142" type="#_x0000_t75" style="height:16.5pt;width:96pt">
                  <v:imagedata r:id="rId116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position w:val="-20"/>
                    </w:rPr>
                    <w:pict>
                      <v:shape id="_x0000_i1143" type="#_x0000_t75" style="height:31.5pt;width:74.25pt">
                        <v:imagedata r:id="rId11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144" type="#_x0000_t75" style="height:31.5pt;width:63pt">
                        <v:imagedata r:id="rId11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145" type="#_x0000_t75" style="height:31.5pt;width:63pt">
                        <v:imagedata r:id="rId11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146" type="#_x0000_t75" style="height:31.5pt;width:74.25pt">
                        <v:imagedata r:id="rId12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147" type="#_x0000_t75" style="height:31.5pt;width:63pt">
                        <v:imagedata r:id="rId121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1.2.97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8:00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Solve the equation for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3"/>
              </w:rPr>
              <w:pict>
                <v:shape id="_x0000_i1148" type="#_x0000_t75" style="height:15pt;width:76.5pt">
                  <v:imagedata r:id="rId122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149" type="#_x0000_t75" style="height:31.5pt;width:75.75pt">
                        <v:imagedata r:id="rId123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150" type="#_x0000_t75" style="height:31.5pt;width:75.75pt">
                        <v:imagedata r:id="rId12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151" type="#_x0000_t75" style="height:31.5pt;width:75.75pt">
                        <v:imagedata r:id="rId12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152" type="#_x0000_t75" style="height:31.5pt;width:64.5pt">
                        <v:imagedata r:id="rId12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x =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153" type="#_x0000_t75" style="height:31.5pt;width:75.75pt">
                        <v:imagedata r:id="rId127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1.2.100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8:01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If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4"/>
                <w:szCs w:val="24"/>
                <w:bdr w:val="nil"/>
                <w:rtl w:val="0"/>
              </w:rPr>
              <w:pict>
                <v:shape id="_x0000_i1154" type="#_x0000_t75" style="height:15pt;width:24.75pt">
                  <v:imagedata r:id="rId128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 and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4"/>
                <w:szCs w:val="24"/>
                <w:bdr w:val="nil"/>
                <w:rtl w:val="0"/>
              </w:rPr>
              <w:pict>
                <v:shape id="_x0000_i1155" type="#_x0000_t75" style="height:15pt;width:24.75pt">
                  <v:imagedata r:id="rId129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, then the surface area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 of the rectangular solid in the figure is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6"/>
                <w:sz w:val="24"/>
                <w:szCs w:val="24"/>
                <w:bdr w:val="nil"/>
                <w:rtl w:val="0"/>
              </w:rPr>
              <w:pict>
                <v:shape id="_x0000_i1156" type="#_x0000_t75" style="height:18pt;width:117pt">
                  <v:imagedata r:id="rId130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. Find the length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1"/>
                <w:sz w:val="24"/>
                <w:szCs w:val="24"/>
                <w:bdr w:val="nil"/>
                <w:rtl w:val="0"/>
              </w:rPr>
              <w:pict>
                <v:shape id="_x0000_i1157" type="#_x0000_t75" style="height:11.25pt;width:6.75pt">
                  <v:imagedata r:id="rId86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of the box if the surface area is 232 square centimeters.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77"/>
              </w:rPr>
              <w:pict>
                <v:shape id="_x0000_i1158" type="#_x0000_t75" style="height:88.5pt;width:120pt">
                  <v:imagedata r:id="rId131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159" type="#_x0000_t75" style="height:15pt;width:24.75pt">
                        <v:imagedata r:id="rId132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cm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160" type="#_x0000_t75" style="height:15pt;width:24.75pt">
                        <v:imagedata r:id="rId133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cm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161" type="#_x0000_t75" style="height:15pt;width:24.75pt">
                        <v:imagedata r:id="rId134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cm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162" type="#_x0000_t75" style="height:15pt;width:24.75pt">
                        <v:imagedata r:id="rId135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cm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163" type="#_x0000_t75" style="height:15pt;width:24.75pt">
                        <v:imagedata r:id="rId136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cm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1.2.106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11/14/2014 7:36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Complete the table and use it to find the interval in which the solution of the equation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2"/>
                <w:szCs w:val="22"/>
                <w:bdr w:val="nil"/>
                <w:rtl w:val="0"/>
              </w:rPr>
              <w:pict>
                <v:shape id="_x0000_i1164" type="#_x0000_t75" style="height:15pt;width:63pt">
                  <v:imagedata r:id="rId137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 is located. Explain your reasoning.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W w:w="5685" w:type="dxa"/>
              <w:jc w:val="lef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nil"/>
                <w:insideV w:val="nil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26"/>
              <w:gridCol w:w="692"/>
              <w:gridCol w:w="647"/>
              <w:gridCol w:w="647"/>
              <w:gridCol w:w="647"/>
              <w:gridCol w:w="647"/>
              <w:gridCol w:w="647"/>
            </w:tblGrid>
            <w:tr>
              <w:tblPrEx>
                <w:tblW w:w="5685" w:type="dxa"/>
                <w:jc w:val="left"/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nil"/>
                  <w:insideV w:val="nil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cantSplit w:val="0"/>
                <w:jc w:val="left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rtl w:val="0"/>
                    </w:rPr>
                    <w:t> -1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rtl w:val="0"/>
                    </w:rPr>
                    <w:t> 0 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rtl w:val="0"/>
                    </w:rPr>
                    <w:t> 1 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rtl w:val="0"/>
                    </w:rPr>
                    <w:t> 2 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rtl w:val="0"/>
                    </w:rPr>
                    <w:t> 3 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rtl w:val="0"/>
                    </w:rPr>
                    <w:t> 4 </w:t>
                  </w:r>
                </w:p>
              </w:tc>
            </w:tr>
            <w:tr>
              <w:tblPrEx>
                <w:tblW w:w="5685" w:type="dxa"/>
                <w:jc w:val="lef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cantSplit w:val="0"/>
                <w:jc w:val="left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</w:pPr>
                  <w:r>
                    <w:rPr>
                      <w:position w:val="-3"/>
                    </w:rPr>
                    <w:pict>
                      <v:shape id="_x0000_i1165" type="#_x0000_t75" style="height:15pt;width:45pt">
                        <v:imagedata r:id="rId138" o:title=""/>
                      </v:shape>
                    </w:pic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</w:pPr>
                  <w:r>
                    <w:br/>
                  </w:r>
                </w:p>
              </w:tc>
            </w:tr>
          </w:tbl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bidi w:val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-1   0    1    2    3    4 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"/>
                <w:sz w:val="22"/>
                <w:szCs w:val="22"/>
                <w:bdr w:val="nil"/>
                <w:rtl w:val="0"/>
              </w:rPr>
              <w:pict>
                <v:shape id="_x0000_i1166" type="#_x0000_t75" style="height:15pt;width:45pt">
                  <v:imagedata r:id="rId138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–9.2–5.8–2.414.4 </w:t>
            </w:r>
          </w:p>
          <w:p>
            <w:pPr>
              <w:pStyle w:val="p"/>
              <w:bidi w:val="0"/>
              <w:spacing w:before="0" w:beforeAutospacing="0" w:after="0" w:afterAutospacing="0"/>
              <w:jc w:val="center"/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7.8</w:t>
            </w:r>
          </w:p>
          <w:p>
            <w:pPr>
              <w:bidi w:val="0"/>
              <w:jc w:val="left"/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W w:w="3795" w:type="dxa"/>
              <w:jc w:val="left"/>
              <w:tblBorders>
                <w:top w:val="single" w:sz="6" w:space="0" w:color="000000"/>
                <w:left w:val="single" w:sz="6" w:space="0" w:color="000000"/>
                <w:bottom w:val="single" w:sz="24" w:space="0" w:color="000000"/>
                <w:right w:val="single" w:sz="24" w:space="0" w:color="000000"/>
                <w:insideH w:val="nil"/>
                <w:insideV w:val="nil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05"/>
              <w:gridCol w:w="508"/>
              <w:gridCol w:w="508"/>
              <w:gridCol w:w="508"/>
              <w:gridCol w:w="388"/>
              <w:gridCol w:w="412"/>
              <w:gridCol w:w="392"/>
            </w:tblGrid>
            <w:tr>
              <w:tblPrEx>
                <w:tblW w:w="3795" w:type="dxa"/>
                <w:jc w:val="left"/>
                <w:tblBorders>
                  <w:top w:val="single" w:sz="6" w:space="0" w:color="000000"/>
                  <w:left w:val="single" w:sz="6" w:space="0" w:color="000000"/>
                  <w:bottom w:val="single" w:sz="24" w:space="0" w:color="000000"/>
                  <w:right w:val="single" w:sz="24" w:space="0" w:color="000000"/>
                  <w:insideH w:val="nil"/>
                  <w:insideV w:val="nil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cantSplit w:val="0"/>
                <w:jc w:val="left"/>
              </w:trPr>
              <w:tc>
                <w:tcPr>
                  <w:tcBorders>
                    <w:top w:val="single" w:sz="24" w:space="0" w:color="000000"/>
                    <w:left w:val="single" w:sz="24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3"/>
                      <w:szCs w:val="23"/>
                      <w:bdr w:val="nil"/>
                      <w:rtl w:val="0"/>
                    </w:rPr>
                    <w:t> -1 </w:t>
                  </w:r>
                </w:p>
              </w:tc>
              <w:tc>
                <w:tcPr>
                  <w:tcBorders>
                    <w:top w:val="single" w:sz="24" w:space="0" w:color="000000"/>
                    <w:left w:val="single" w:sz="24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3"/>
                      <w:szCs w:val="23"/>
                      <w:bdr w:val="nil"/>
                      <w:rtl w:val="0"/>
                    </w:rPr>
                    <w:t>  0  </w:t>
                  </w:r>
                </w:p>
              </w:tc>
              <w:tc>
                <w:tcPr>
                  <w:tcBorders>
                    <w:top w:val="single" w:sz="24" w:space="0" w:color="000000"/>
                    <w:left w:val="single" w:sz="24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3"/>
                      <w:szCs w:val="23"/>
                      <w:bdr w:val="nil"/>
                      <w:rtl w:val="0"/>
                    </w:rPr>
                    <w:t>  1  </w:t>
                  </w:r>
                </w:p>
              </w:tc>
              <w:tc>
                <w:tcPr>
                  <w:tcBorders>
                    <w:top w:val="single" w:sz="24" w:space="0" w:color="000000"/>
                    <w:left w:val="single" w:sz="24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3"/>
                      <w:szCs w:val="23"/>
                      <w:bdr w:val="nil"/>
                      <w:rtl w:val="0"/>
                    </w:rPr>
                    <w:t>  2  </w:t>
                  </w:r>
                </w:p>
              </w:tc>
              <w:tc>
                <w:tcPr>
                  <w:tcBorders>
                    <w:top w:val="single" w:sz="24" w:space="0" w:color="000000"/>
                    <w:left w:val="single" w:sz="24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3"/>
                      <w:szCs w:val="23"/>
                      <w:bdr w:val="nil"/>
                      <w:rtl w:val="0"/>
                    </w:rPr>
                    <w:t>  3  </w:t>
                  </w:r>
                </w:p>
              </w:tc>
              <w:tc>
                <w:tcPr>
                  <w:tcBorders>
                    <w:top w:val="single" w:sz="24" w:space="0" w:color="000000"/>
                    <w:left w:val="single" w:sz="24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3"/>
                      <w:szCs w:val="23"/>
                      <w:bdr w:val="nil"/>
                      <w:rtl w:val="0"/>
                    </w:rPr>
                    <w:t>  4  </w:t>
                  </w:r>
                </w:p>
              </w:tc>
              <w:tc>
                <w:tcPr>
                  <w:vAlign w:val="center"/>
                </w:tcPr>
                <w:p/>
              </w:tc>
            </w:tr>
            <w:tr>
              <w:tblPrEx>
                <w:tblW w:w="3795" w:type="dxa"/>
                <w:jc w:val="lef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cantSplit w:val="0"/>
                <w:jc w:val="left"/>
              </w:trPr>
              <w:tc>
                <w:tcPr>
                  <w:tcBorders>
                    <w:top w:val="single" w:sz="24" w:space="0" w:color="000000"/>
                    <w:left w:val="single" w:sz="24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position w:val="-3"/>
                    </w:rPr>
                    <w:pict>
                      <v:shape id="_x0000_i1167" type="#_x0000_t75" style="height:15pt;width:45pt">
                        <v:imagedata r:id="rId138" o:title=""/>
                      </v:shape>
                    </w:pict>
                  </w:r>
                </w:p>
              </w:tc>
              <w:tc>
                <w:tcPr>
                  <w:tcBorders>
                    <w:top w:val="single" w:sz="24" w:space="0" w:color="000000"/>
                    <w:left w:val="single" w:sz="24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3"/>
                      <w:szCs w:val="23"/>
                      <w:bdr w:val="nil"/>
                      <w:rtl w:val="0"/>
                    </w:rPr>
                    <w:t>–9.2</w:t>
                  </w:r>
                </w:p>
              </w:tc>
              <w:tc>
                <w:tcPr>
                  <w:tcBorders>
                    <w:top w:val="single" w:sz="24" w:space="0" w:color="000000"/>
                    <w:left w:val="single" w:sz="24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3"/>
                      <w:szCs w:val="23"/>
                      <w:bdr w:val="nil"/>
                      <w:rtl w:val="0"/>
                    </w:rPr>
                    <w:t>–5.8</w:t>
                  </w:r>
                </w:p>
              </w:tc>
              <w:tc>
                <w:tcPr>
                  <w:tcBorders>
                    <w:top w:val="single" w:sz="24" w:space="0" w:color="000000"/>
                    <w:left w:val="single" w:sz="24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3"/>
                      <w:szCs w:val="23"/>
                      <w:bdr w:val="nil"/>
                      <w:rtl w:val="0"/>
                    </w:rPr>
                    <w:t>–2.4</w:t>
                  </w:r>
                </w:p>
              </w:tc>
              <w:tc>
                <w:tcPr>
                  <w:tcBorders>
                    <w:top w:val="single" w:sz="24" w:space="0" w:color="000000"/>
                    <w:left w:val="single" w:sz="24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3"/>
                      <w:szCs w:val="23"/>
                      <w:bdr w:val="nil"/>
                      <w:rtl w:val="0"/>
                    </w:rPr>
                    <w:t>1</w:t>
                  </w:r>
                </w:p>
              </w:tc>
              <w:tc>
                <w:tcPr>
                  <w:tcBorders>
                    <w:top w:val="single" w:sz="24" w:space="0" w:color="000000"/>
                    <w:left w:val="single" w:sz="24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3"/>
                      <w:szCs w:val="23"/>
                      <w:bdr w:val="nil"/>
                      <w:rtl w:val="0"/>
                    </w:rPr>
                    <w:t>4.4</w:t>
                  </w:r>
                </w:p>
              </w:tc>
              <w:tc>
                <w:tcPr>
                  <w:tcBorders>
                    <w:top w:val="single" w:sz="24" w:space="0" w:color="000000"/>
                    <w:left w:val="single" w:sz="24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3"/>
                      <w:szCs w:val="23"/>
                      <w:bdr w:val="nil"/>
                      <w:rtl w:val="0"/>
                    </w:rPr>
                    <w:t>7.8</w:t>
                  </w:r>
                </w:p>
                <w:p>
                  <w:pPr>
                    <w:bidi w:val="0"/>
                    <w:jc w:val="center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3"/>
                      <w:szCs w:val="23"/>
                      <w:bdr w:val="nil"/>
                      <w:rtl w:val="0"/>
                    </w:rPr>
                    <w:t> 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5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tbl>
                  <w:tblPr>
                    <w:tblW w:w="6060" w:type="dxa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nil"/>
                      <w:insideV w:val="nil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908"/>
                    <w:gridCol w:w="687"/>
                    <w:gridCol w:w="687"/>
                    <w:gridCol w:w="687"/>
                    <w:gridCol w:w="687"/>
                    <w:gridCol w:w="687"/>
                    <w:gridCol w:w="687"/>
                  </w:tblGrid>
                  <w:tr>
                    <w:tblPrEx>
                      <w:tblW w:w="6060" w:type="dxa"/>
                      <w:jc w:val="left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nil"/>
                        <w:insideV w:val="nil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-1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1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2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3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4</w:t>
                        </w:r>
                      </w:p>
                    </w:tc>
                  </w:tr>
                  <w:tr>
                    <w:tblPrEx>
                      <w:tblW w:w="6060" w:type="dxa"/>
                      <w:jc w:val="left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18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position w:val="-3"/>
                          </w:rPr>
                          <w:pict>
                            <v:shape id="_x0000_i1168" type="#_x0000_t75" style="height:15pt;width:45pt">
                              <v:imagedata r:id="rId138" o:title=""/>
                            </v:shape>
                          </w:pic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–9.2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–5.8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–2.4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1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4.4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7.8</w:t>
                        </w:r>
                      </w:p>
                    </w:tc>
                  </w:tr>
                </w:tbl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rtl w:val="0"/>
                    </w:rPr>
                    <w:t>​</w:t>
                  </w:r>
                  <w:r>
                    <w:rPr>
                      <w:position w:val="-2"/>
                    </w:rPr>
                    <w:pict>
                      <v:shape id="_x0000_i1169" type="#_x0000_t75" style="height:13.5pt;width:40.5pt">
                        <v:imagedata r:id="rId139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rtl w:val="0"/>
                    </w:rPr>
                    <w:t xml:space="preserve">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expression changes from negative to positive in this interval.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tbl>
                  <w:tblPr>
                    <w:tblW w:w="6030" w:type="dxa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nil"/>
                      <w:insideV w:val="nil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898"/>
                    <w:gridCol w:w="684"/>
                    <w:gridCol w:w="684"/>
                    <w:gridCol w:w="684"/>
                    <w:gridCol w:w="684"/>
                    <w:gridCol w:w="684"/>
                    <w:gridCol w:w="684"/>
                  </w:tblGrid>
                  <w:tr>
                    <w:tblPrEx>
                      <w:tblW w:w="6030" w:type="dxa"/>
                      <w:jc w:val="left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nil"/>
                        <w:insideV w:val="nil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-1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1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2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3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4</w:t>
                        </w:r>
                      </w:p>
                    </w:tc>
                  </w:tr>
                  <w:tr>
                    <w:tblPrEx>
                      <w:tblW w:w="6030" w:type="dxa"/>
                      <w:jc w:val="left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18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position w:val="-3"/>
                          </w:rPr>
                          <w:pict>
                            <v:shape id="_x0000_i1170" type="#_x0000_t75" style="height:15pt;width:45pt">
                              <v:imagedata r:id="rId138" o:title=""/>
                            </v:shape>
                          </w:pic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9.2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5.8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2.4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1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4.4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7.8</w:t>
                        </w:r>
                      </w:p>
                    </w:tc>
                  </w:tr>
                </w:tbl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3"/>
                      <w:sz w:val="22"/>
                      <w:szCs w:val="22"/>
                      <w:bdr w:val="nil"/>
                      <w:rtl w:val="0"/>
                    </w:rPr>
                    <w:pict>
                      <v:shape id="_x0000_i1171" type="#_x0000_t75" style="height:13.5pt;width:40.5pt">
                        <v:imagedata r:id="rId139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The expression changes from negative to positive in this interval.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tbl>
                  <w:tblPr>
                    <w:tblW w:w="6030" w:type="dxa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nil"/>
                      <w:insideV w:val="nil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898"/>
                    <w:gridCol w:w="684"/>
                    <w:gridCol w:w="684"/>
                    <w:gridCol w:w="684"/>
                    <w:gridCol w:w="684"/>
                    <w:gridCol w:w="684"/>
                    <w:gridCol w:w="684"/>
                  </w:tblGrid>
                  <w:tr>
                    <w:tblPrEx>
                      <w:tblW w:w="6030" w:type="dxa"/>
                      <w:jc w:val="left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nil"/>
                        <w:insideV w:val="nil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</w:p>
                    </w:tc>
                    <w:tc>
                      <w:tcP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-1</w:t>
                        </w:r>
                      </w:p>
                    </w:tc>
                    <w:tc>
                      <w:tcP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0</w:t>
                        </w:r>
                      </w:p>
                    </w:tc>
                    <w:tc>
                      <w:tcP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1</w:t>
                        </w:r>
                      </w:p>
                    </w:tc>
                    <w:tc>
                      <w:tcP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2</w:t>
                        </w:r>
                      </w:p>
                    </w:tc>
                    <w:tc>
                      <w:tcP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3</w:t>
                        </w:r>
                      </w:p>
                    </w:tc>
                    <w:tc>
                      <w:tcP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4</w:t>
                        </w:r>
                      </w:p>
                    </w:tc>
                  </w:tr>
                  <w:tr>
                    <w:tblPrEx>
                      <w:tblW w:w="6030" w:type="dxa"/>
                      <w:jc w:val="left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18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position w:val="-3"/>
                          </w:rPr>
                          <w:pict>
                            <v:shape id="_x0000_i1172" type="#_x0000_t75" style="height:15pt;width:45pt">
                              <v:imagedata r:id="rId138" o:title=""/>
                            </v:shape>
                          </w:pic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9.2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–5.8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–2.4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1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4.4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7.8</w:t>
                        </w:r>
                      </w:p>
                    </w:tc>
                  </w:tr>
                </w:tbl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2"/>
                      <w:sz w:val="30"/>
                      <w:szCs w:val="30"/>
                      <w:bdr w:val="nil"/>
                      <w:rtl w:val="0"/>
                    </w:rPr>
                    <w:pict>
                      <v:shape id="_x0000_i1173" type="#_x0000_t75" style="height:13.5pt;width:40.5pt">
                        <v:imagedata r:id="rId139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The expression changes from negative to positive in this interval.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tbl>
                  <w:tblPr>
                    <w:tblW w:w="6030" w:type="dxa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nil"/>
                      <w:insideV w:val="nil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898"/>
                    <w:gridCol w:w="684"/>
                    <w:gridCol w:w="684"/>
                    <w:gridCol w:w="684"/>
                    <w:gridCol w:w="684"/>
                    <w:gridCol w:w="684"/>
                    <w:gridCol w:w="684"/>
                  </w:tblGrid>
                  <w:tr>
                    <w:tblPrEx>
                      <w:tblW w:w="6030" w:type="dxa"/>
                      <w:jc w:val="left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nil"/>
                        <w:insideV w:val="nil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</w:p>
                    </w:tc>
                    <w:tc>
                      <w:tcP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-1</w:t>
                        </w:r>
                      </w:p>
                    </w:tc>
                    <w:tc>
                      <w:tcP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0</w:t>
                        </w:r>
                      </w:p>
                    </w:tc>
                    <w:tc>
                      <w:tcP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1</w:t>
                        </w:r>
                      </w:p>
                    </w:tc>
                    <w:tc>
                      <w:tcP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2</w:t>
                        </w:r>
                      </w:p>
                    </w:tc>
                    <w:tc>
                      <w:tcP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3</w:t>
                        </w:r>
                      </w:p>
                    </w:tc>
                    <w:tc>
                      <w:tcP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4</w:t>
                        </w:r>
                      </w:p>
                    </w:tc>
                  </w:tr>
                  <w:tr>
                    <w:tblPrEx>
                      <w:tblW w:w="6030" w:type="dxa"/>
                      <w:jc w:val="left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18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position w:val="-3"/>
                          </w:rPr>
                          <w:pict>
                            <v:shape id="_x0000_i1174" type="#_x0000_t75" style="height:15pt;width:45pt">
                              <v:imagedata r:id="rId138" o:title=""/>
                            </v:shape>
                          </w:pic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–9.2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–5.8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2.4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1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4.4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7.8</w:t>
                        </w:r>
                      </w:p>
                    </w:tc>
                  </w:tr>
                </w:tbl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2"/>
                      <w:sz w:val="30"/>
                      <w:szCs w:val="30"/>
                      <w:bdr w:val="nil"/>
                      <w:rtl w:val="0"/>
                    </w:rPr>
                    <w:pict>
                      <v:shape id="_x0000_i1175" type="#_x0000_t75" style="height:13.5pt;width:40.5pt">
                        <v:imagedata r:id="rId139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The expression changes from negative to positive in this interval.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  <w:tbl>
                  <w:tblPr>
                    <w:tblW w:w="6015" w:type="dxa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nil"/>
                      <w:insideV w:val="nil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894"/>
                    <w:gridCol w:w="682"/>
                    <w:gridCol w:w="682"/>
                    <w:gridCol w:w="682"/>
                    <w:gridCol w:w="682"/>
                    <w:gridCol w:w="682"/>
                    <w:gridCol w:w="682"/>
                  </w:tblGrid>
                  <w:tr>
                    <w:tblPrEx>
                      <w:tblW w:w="6015" w:type="dxa"/>
                      <w:jc w:val="left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nil"/>
                        <w:insideV w:val="nil"/>
                      </w:tblBorders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</w:pPr>
                      </w:p>
                    </w:tc>
                    <w:tc>
                      <w:tcP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-1</w:t>
                        </w:r>
                      </w:p>
                    </w:tc>
                    <w:tc>
                      <w:tcP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0</w:t>
                        </w:r>
                      </w:p>
                    </w:tc>
                    <w:tc>
                      <w:tcP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1</w:t>
                        </w:r>
                      </w:p>
                    </w:tc>
                    <w:tc>
                      <w:tcP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2</w:t>
                        </w:r>
                      </w:p>
                    </w:tc>
                    <w:tc>
                      <w:tcP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3</w:t>
                        </w:r>
                      </w:p>
                    </w:tc>
                    <w:tc>
                      <w:tcP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4</w:t>
                        </w:r>
                      </w:p>
                    </w:tc>
                  </w:tr>
                  <w:tr>
                    <w:tblPrEx>
                      <w:tblW w:w="6015" w:type="dxa"/>
                      <w:jc w:val="left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cantSplit w:val="0"/>
                      <w:jc w:val="left"/>
                    </w:trPr>
                    <w:tc>
                      <w:tcPr>
                        <w:tcW w:w="18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position w:val="-3"/>
                          </w:rPr>
                          <w:pict>
                            <v:shape id="_x0000_i1176" type="#_x0000_t75" style="height:15pt;width:45pt">
                              <v:imagedata r:id="rId138" o:title=""/>
                            </v:shape>
                          </w:pic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–9.2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5.8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–2.4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1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bidi w:val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4.4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 w:val="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pStyle w:val="p"/>
                          <w:bidi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DefaultParagraphFont"/>
                            <w:rFonts w:ascii="Times New Roman" w:eastAsia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000000"/>
                            <w:sz w:val="30"/>
                            <w:szCs w:val="30"/>
                            <w:bdr w:val="nil"/>
                            <w:rtl w:val="0"/>
                          </w:rPr>
                          <w:t>7.8</w:t>
                        </w:r>
                      </w:p>
                    </w:tc>
                  </w:tr>
                </w:tbl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2"/>
                      <w:sz w:val="30"/>
                      <w:szCs w:val="30"/>
                      <w:bdr w:val="nil"/>
                      <w:rtl w:val="0"/>
                    </w:rPr>
                    <w:pict>
                      <v:shape id="_x0000_i1177" type="#_x0000_t75" style="height:13.5pt;width:40.5pt">
                        <v:imagedata r:id="rId139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 The expression changes from negative to positive in this interval.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1.2.119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8:02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Determine which of the following values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is a solution to the equation.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0"/>
              </w:rPr>
              <w:pict>
                <v:shape id="_x0000_i1178" type="#_x0000_t75" style="height:31.5pt;width:66pt">
                  <v:imagedata r:id="rId140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"/>
                    </w:rPr>
                    <w:pict>
                      <v:shape id="_x0000_i1179" type="#_x0000_t75" style="height:13.5pt;width:31.5pt">
                        <v:imagedata r:id="rId14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180" type="#_x0000_t75" style="height:31.5pt;width:42.75pt">
                        <v:imagedata r:id="rId14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3"/>
                      <w:sz w:val="22"/>
                      <w:szCs w:val="22"/>
                      <w:bdr w:val="nil"/>
                      <w:rtl w:val="0"/>
                    </w:rPr>
                    <w:pict>
                      <v:shape id="_x0000_i1181" type="#_x0000_t75" style="height:13.5pt;width:36.75pt">
                        <v:imagedata r:id="rId143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3"/>
                      <w:sz w:val="22"/>
                      <w:szCs w:val="22"/>
                      <w:bdr w:val="nil"/>
                      <w:rtl w:val="0"/>
                    </w:rPr>
                    <w:pict>
                      <v:shape id="_x0000_i1182" type="#_x0000_t75" style="height:13.5pt;width:25.5pt">
                        <v:imagedata r:id="rId9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3"/>
                      <w:sz w:val="22"/>
                      <w:szCs w:val="22"/>
                      <w:bdr w:val="nil"/>
                      <w:rtl w:val="0"/>
                    </w:rPr>
                    <w:pict>
                      <v:shape id="_x0000_i1183" type="#_x0000_t75" style="height:13.5pt;width:25.5pt">
                        <v:imagedata r:id="rId106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2.1.3a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8:10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Determine which of the following values of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is a solution to the equation.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9"/>
              </w:rPr>
              <w:pict>
                <v:shape id="_x0000_i1184" type="#_x0000_t75" style="height:21pt;width:83.25pt">
                  <v:imagedata r:id="rId144" o:title=""/>
                </v:shape>
              </w:pic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3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185" type="#_x0000_t75" style="height:15pt;width:30.75pt">
                        <v:imagedata r:id="rId145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,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3"/>
                      <w:sz w:val="24"/>
                      <w:szCs w:val="24"/>
                      <w:bdr w:val="nil"/>
                      <w:rtl w:val="0"/>
                    </w:rPr>
                    <w:pict>
                      <v:shape id="_x0000_i1186" type="#_x0000_t75" style="height:15pt;width:24.75pt">
                        <v:imagedata r:id="rId14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187" type="#_x0000_t75" style="height:15pt;width:24.75pt">
                        <v:imagedata r:id="rId13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188" type="#_x0000_t75" style="height:15pt;width:24.75pt">
                        <v:imagedata r:id="rId136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,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3"/>
                      <w:sz w:val="24"/>
                      <w:szCs w:val="24"/>
                      <w:bdr w:val="nil"/>
                      <w:rtl w:val="0"/>
                    </w:rPr>
                    <w:pict>
                      <v:shape id="_x0000_i1189" type="#_x0000_t75" style="height:15pt;width:24.75pt">
                        <v:imagedata r:id="rId14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190" type="#_x0000_t75" style="height:15pt;width:24.75pt">
                        <v:imagedata r:id="rId136" o:title=""/>
                      </v:shape>
                    </w:pic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, 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3"/>
                      <w:sz w:val="24"/>
                      <w:szCs w:val="24"/>
                      <w:bdr w:val="nil"/>
                      <w:rtl w:val="0"/>
                    </w:rPr>
                    <w:pict>
                      <v:shape id="_x0000_i1191" type="#_x0000_t75" style="height:15pt;width:30.75pt">
                        <v:imagedata r:id="rId14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"/>
                    </w:rPr>
                    <w:pict>
                      <v:shape id="_x0000_i1192" type="#_x0000_t75" style="height:15pt;width:30.75pt">
                        <v:imagedata r:id="rId147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2.1.4c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8:13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equations is not a conditional equation?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4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5"/>
                    </w:rPr>
                    <w:pict>
                      <v:shape id="_x0000_i1193" type="#_x0000_t75" style="height:16.5pt;width:81.75pt">
                        <v:imagedata r:id="rId14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6"/>
                      <w:sz w:val="22"/>
                      <w:szCs w:val="22"/>
                      <w:bdr w:val="nil"/>
                      <w:rtl w:val="0"/>
                    </w:rPr>
                    <w:pict>
                      <v:shape id="_x0000_i1194" type="#_x0000_t75" style="height:16.5pt;width:81.75pt">
                        <v:imagedata r:id="rId14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9"/>
                      <w:sz w:val="22"/>
                      <w:szCs w:val="22"/>
                      <w:bdr w:val="nil"/>
                      <w:rtl w:val="0"/>
                    </w:rPr>
                    <w:pict>
                      <v:shape id="_x0000_i1195" type="#_x0000_t75" style="height:19.5pt;width:154.5pt">
                        <v:imagedata r:id="rId15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10"/>
                      <w:sz w:val="22"/>
                      <w:szCs w:val="22"/>
                      <w:bdr w:val="nil"/>
                      <w:rtl w:val="0"/>
                    </w:rPr>
                    <w:pict>
                      <v:shape id="_x0000_i1196" type="#_x0000_t75" style="height:21pt;width:138pt">
                        <v:imagedata r:id="rId15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9"/>
                      <w:sz w:val="22"/>
                      <w:szCs w:val="22"/>
                      <w:bdr w:val="nil"/>
                      <w:rtl w:val="0"/>
                    </w:rPr>
                    <w:pict>
                      <v:shape id="_x0000_i1197" type="#_x0000_t75" style="height:19.5pt;width:150pt">
                        <v:imagedata r:id="rId152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2.1.9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8:13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equations is not an identity equation?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29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198" type="#_x0000_t75" style="height:31.5pt;width:110.25pt">
                        <v:imagedata r:id="rId153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6"/>
                      <w:sz w:val="22"/>
                      <w:szCs w:val="22"/>
                      <w:bdr w:val="nil"/>
                      <w:rtl w:val="0"/>
                    </w:rPr>
                    <w:pict>
                      <v:shape id="_x0000_i1199" type="#_x0000_t75" style="height:16.5pt;width:93pt">
                        <v:imagedata r:id="rId15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6"/>
                      <w:sz w:val="22"/>
                      <w:szCs w:val="22"/>
                      <w:bdr w:val="nil"/>
                      <w:rtl w:val="0"/>
                    </w:rPr>
                    <w:pict>
                      <v:shape id="_x0000_i1200" type="#_x0000_t75" style="height:16.5pt;width:83.25pt">
                        <v:imagedata r:id="rId15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201" type="#_x0000_t75" style="height:31.5pt;width:75.75pt">
                        <v:imagedata r:id="rId15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9"/>
                      <w:sz w:val="22"/>
                      <w:szCs w:val="22"/>
                      <w:bdr w:val="nil"/>
                      <w:rtl w:val="0"/>
                    </w:rPr>
                    <w:pict>
                      <v:shape id="_x0000_i1202" type="#_x0000_t75" style="height:19.5pt;width:144.75pt">
                        <v:imagedata r:id="rId157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2.1.11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8:14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Solve: 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br/>
            </w:r>
            <w:r>
              <w:rPr>
                <w:position w:val="-6"/>
              </w:rPr>
              <w:pict>
                <v:shape id="_x0000_i1203" type="#_x0000_t75" style="height:18pt;width:108.75pt">
                  <v:imagedata r:id="rId158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204" type="#_x0000_t75" style="height:31.5pt;width:48pt">
                        <v:imagedata r:id="rId15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205" type="#_x0000_t75" style="height:31.5pt;width:48pt">
                        <v:imagedata r:id="rId16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206" type="#_x0000_t75" style="height:31.5pt;width:38.25pt">
                        <v:imagedata r:id="rId16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207" type="#_x0000_t75" style="height:31.5pt;width:38.25pt">
                        <v:imagedata r:id="rId16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208" type="#_x0000_t75" style="height:31.5pt;width:48pt">
                        <v:imagedata r:id="rId163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2.1.22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8:14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Solve: 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br/>
            </w:r>
            <w:r>
              <w:rPr>
                <w:position w:val="-20"/>
              </w:rPr>
              <w:pict>
                <v:shape id="_x0000_i1209" type="#_x0000_t75" style="height:31.5pt;width:85.5pt">
                  <v:imagedata r:id="rId164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210" type="#_x0000_t75" style="height:31.5pt;width:53.25pt">
                        <v:imagedata r:id="rId165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211" type="#_x0000_t75" style="height:31.5pt;width:42.75pt">
                        <v:imagedata r:id="rId166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3"/>
                      <w:sz w:val="22"/>
                      <w:szCs w:val="22"/>
                      <w:bdr w:val="nil"/>
                      <w:rtl w:val="0"/>
                    </w:rPr>
                    <w:pict>
                      <v:shape id="_x0000_i1212" type="#_x0000_t75" style="height:13.5pt;width:36.75pt">
                        <v:imagedata r:id="rId167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213" type="#_x0000_t75" style="height:31.5pt;width:42.75pt">
                        <v:imagedata r:id="rId168" o:title=""/>
                      </v:shape>
                    </w:pic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214" type="#_x0000_t75" style="height:31.5pt;width:43.5pt">
                        <v:imagedata r:id="rId169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2.1.29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8:15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Solve: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0"/>
              </w:rPr>
              <w:pict>
                <v:shape id="_x0000_i1215" type="#_x0000_t75" style="height:31.5pt;width:109.5pt">
                  <v:imagedata r:id="rId170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​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216" type="#_x0000_t75" style="height:31.5pt;width:42.75pt">
                        <v:imagedata r:id="rId17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217" type="#_x0000_t75" style="height:31.5pt;width:42.75pt">
                        <v:imagedata r:id="rId17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218" type="#_x0000_t75" style="height:31.5pt;width:42.75pt">
                        <v:imagedata r:id="rId173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219" type="#_x0000_t75" style="height:31.5pt;width:33pt">
                        <v:imagedata r:id="rId17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220" type="#_x0000_t75" style="height:31.5pt;width:42.75pt">
                        <v:imagedata r:id="rId175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198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2.1.35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11/18/2014 2:58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8:16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Solve: 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br/>
            </w:r>
            <w:r>
              <w:rPr>
                <w:position w:val="-20"/>
              </w:rPr>
              <w:pict>
                <v:shape id="_x0000_i1221" type="#_x0000_t75" style="height:31.5pt;width:157.5pt">
                  <v:imagedata r:id="rId176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3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0"/>
                    </w:rPr>
                    <w:pict>
                      <v:shape id="_x0000_i1222" type="#_x0000_t75" style="height:31.5pt;width:48pt">
                        <v:imagedata r:id="rId17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223" type="#_x0000_t75" style="height:31.5pt;width:38.25pt">
                        <v:imagedata r:id="rId17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224" type="#_x0000_t75" style="height:31.5pt;width:33pt">
                        <v:imagedata r:id="rId7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225" type="#_x0000_t75" style="height:31.5pt;width:48pt">
                        <v:imagedata r:id="rId17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226" type="#_x0000_t75" style="height:31.5pt;width:42.75pt">
                        <v:imagedata r:id="rId82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2.1.39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8:16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Solve for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x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: 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br/>
            </w:r>
            <w:r>
              <w:rPr>
                <w:position w:val="-26"/>
              </w:rPr>
              <w:pict>
                <v:shape id="_x0000_i1227" type="#_x0000_t75" style="height:37.5pt;width:126.75pt">
                  <v:imagedata r:id="rId180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1"/>
                      <w:sz w:val="22"/>
                      <w:szCs w:val="22"/>
                      <w:bdr w:val="nil"/>
                      <w:rtl w:val="0"/>
                    </w:rPr>
                    <w:pict>
                      <v:shape id="_x0000_i1228" type="#_x0000_t75" style="height:31.5pt;width:51pt">
                        <v:imagedata r:id="rId18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2"/>
                      <w:sz w:val="22"/>
                      <w:szCs w:val="22"/>
                      <w:bdr w:val="nil"/>
                      <w:rtl w:val="0"/>
                    </w:rPr>
                    <w:pict>
                      <v:shape id="_x0000_i1229" type="#_x0000_t75" style="height:33pt;width:51pt">
                        <v:imagedata r:id="rId18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2"/>
                      <w:sz w:val="22"/>
                      <w:szCs w:val="22"/>
                      <w:bdr w:val="nil"/>
                      <w:rtl w:val="0"/>
                    </w:rPr>
                    <w:pict>
                      <v:shape id="_x0000_i1230" type="#_x0000_t75" style="height:33pt;width:51pt">
                        <v:imagedata r:id="rId183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2"/>
                      <w:sz w:val="22"/>
                      <w:szCs w:val="22"/>
                      <w:bdr w:val="nil"/>
                      <w:rtl w:val="0"/>
                    </w:rPr>
                    <w:pict>
                      <v:shape id="_x0000_i1231" type="#_x0000_t75" style="height:33pt;width:51.75pt">
                        <v:imagedata r:id="rId18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position w:val="-22"/>
                      <w:sz w:val="22"/>
                      <w:szCs w:val="22"/>
                      <w:bdr w:val="nil"/>
                      <w:rtl w:val="0"/>
                    </w:rPr>
                    <w:pict>
                      <v:shape id="_x0000_i1232" type="#_x0000_t75" style="height:33pt;width:51.75pt">
                        <v:imagedata r:id="rId185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68"/>
              <w:gridCol w:w="275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2.1.45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Multi-Mode (Multiple choice)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6/10/2014 4:15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5/11/2015 8:17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186"/>
      <w:footerReference w:type="default" r:id="rId187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bidi w:val="0"/>
    </w:pP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2"/>
        <w:szCs w:val="22"/>
        <w:u w:val="single"/>
        <w:bdr w:val="nil"/>
        <w:rtl w:val="0"/>
      </w:rPr>
      <w:t>Section 1.2 - Linear Equations in One Variable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00" Type="http://schemas.openxmlformats.org/officeDocument/2006/relationships/image" Target="media/image97.png" /><Relationship Id="rId101" Type="http://schemas.openxmlformats.org/officeDocument/2006/relationships/image" Target="media/image98.png" /><Relationship Id="rId102" Type="http://schemas.openxmlformats.org/officeDocument/2006/relationships/image" Target="media/image99.png" /><Relationship Id="rId103" Type="http://schemas.openxmlformats.org/officeDocument/2006/relationships/image" Target="media/image100.png" /><Relationship Id="rId104" Type="http://schemas.openxmlformats.org/officeDocument/2006/relationships/image" Target="media/image101.png" /><Relationship Id="rId105" Type="http://schemas.openxmlformats.org/officeDocument/2006/relationships/image" Target="media/image102.png" /><Relationship Id="rId106" Type="http://schemas.openxmlformats.org/officeDocument/2006/relationships/image" Target="media/image103.png" /><Relationship Id="rId107" Type="http://schemas.openxmlformats.org/officeDocument/2006/relationships/image" Target="media/image104.png" /><Relationship Id="rId108" Type="http://schemas.openxmlformats.org/officeDocument/2006/relationships/image" Target="media/image105.png" /><Relationship Id="rId109" Type="http://schemas.openxmlformats.org/officeDocument/2006/relationships/image" Target="media/image106.png" /><Relationship Id="rId11" Type="http://schemas.openxmlformats.org/officeDocument/2006/relationships/image" Target="media/image8.png" /><Relationship Id="rId110" Type="http://schemas.openxmlformats.org/officeDocument/2006/relationships/image" Target="media/image107.png" /><Relationship Id="rId111" Type="http://schemas.openxmlformats.org/officeDocument/2006/relationships/image" Target="media/image108.png" /><Relationship Id="rId112" Type="http://schemas.openxmlformats.org/officeDocument/2006/relationships/image" Target="media/image109.png" /><Relationship Id="rId113" Type="http://schemas.openxmlformats.org/officeDocument/2006/relationships/image" Target="media/image110.png" /><Relationship Id="rId114" Type="http://schemas.openxmlformats.org/officeDocument/2006/relationships/image" Target="media/image111.png" /><Relationship Id="rId115" Type="http://schemas.openxmlformats.org/officeDocument/2006/relationships/image" Target="media/image112.png" /><Relationship Id="rId116" Type="http://schemas.openxmlformats.org/officeDocument/2006/relationships/image" Target="media/image113.png" /><Relationship Id="rId117" Type="http://schemas.openxmlformats.org/officeDocument/2006/relationships/image" Target="media/image114.png" /><Relationship Id="rId118" Type="http://schemas.openxmlformats.org/officeDocument/2006/relationships/image" Target="media/image115.png" /><Relationship Id="rId119" Type="http://schemas.openxmlformats.org/officeDocument/2006/relationships/image" Target="media/image116.png" /><Relationship Id="rId12" Type="http://schemas.openxmlformats.org/officeDocument/2006/relationships/image" Target="media/image9.png" /><Relationship Id="rId120" Type="http://schemas.openxmlformats.org/officeDocument/2006/relationships/image" Target="media/image117.png" /><Relationship Id="rId121" Type="http://schemas.openxmlformats.org/officeDocument/2006/relationships/image" Target="media/image118.png" /><Relationship Id="rId122" Type="http://schemas.openxmlformats.org/officeDocument/2006/relationships/image" Target="media/image119.png" /><Relationship Id="rId123" Type="http://schemas.openxmlformats.org/officeDocument/2006/relationships/image" Target="media/image120.png" /><Relationship Id="rId124" Type="http://schemas.openxmlformats.org/officeDocument/2006/relationships/image" Target="media/image121.png" /><Relationship Id="rId125" Type="http://schemas.openxmlformats.org/officeDocument/2006/relationships/image" Target="media/image122.png" /><Relationship Id="rId126" Type="http://schemas.openxmlformats.org/officeDocument/2006/relationships/image" Target="media/image123.png" /><Relationship Id="rId127" Type="http://schemas.openxmlformats.org/officeDocument/2006/relationships/image" Target="media/image124.png" /><Relationship Id="rId128" Type="http://schemas.openxmlformats.org/officeDocument/2006/relationships/image" Target="media/image125.png" /><Relationship Id="rId129" Type="http://schemas.openxmlformats.org/officeDocument/2006/relationships/image" Target="media/image126.png" /><Relationship Id="rId13" Type="http://schemas.openxmlformats.org/officeDocument/2006/relationships/image" Target="media/image10.png" /><Relationship Id="rId130" Type="http://schemas.openxmlformats.org/officeDocument/2006/relationships/image" Target="media/image127.png" /><Relationship Id="rId131" Type="http://schemas.openxmlformats.org/officeDocument/2006/relationships/image" Target="media/image128.png" /><Relationship Id="rId132" Type="http://schemas.openxmlformats.org/officeDocument/2006/relationships/image" Target="media/image129.png" /><Relationship Id="rId133" Type="http://schemas.openxmlformats.org/officeDocument/2006/relationships/image" Target="media/image130.png" /><Relationship Id="rId134" Type="http://schemas.openxmlformats.org/officeDocument/2006/relationships/image" Target="media/image131.png" /><Relationship Id="rId135" Type="http://schemas.openxmlformats.org/officeDocument/2006/relationships/image" Target="media/image132.png" /><Relationship Id="rId136" Type="http://schemas.openxmlformats.org/officeDocument/2006/relationships/image" Target="media/image133.png" /><Relationship Id="rId137" Type="http://schemas.openxmlformats.org/officeDocument/2006/relationships/image" Target="media/image134.png" /><Relationship Id="rId138" Type="http://schemas.openxmlformats.org/officeDocument/2006/relationships/image" Target="media/image135.png" /><Relationship Id="rId139" Type="http://schemas.openxmlformats.org/officeDocument/2006/relationships/image" Target="media/image136.png" /><Relationship Id="rId14" Type="http://schemas.openxmlformats.org/officeDocument/2006/relationships/image" Target="media/image11.png" /><Relationship Id="rId140" Type="http://schemas.openxmlformats.org/officeDocument/2006/relationships/image" Target="media/image137.png" /><Relationship Id="rId141" Type="http://schemas.openxmlformats.org/officeDocument/2006/relationships/image" Target="media/image138.png" /><Relationship Id="rId142" Type="http://schemas.openxmlformats.org/officeDocument/2006/relationships/image" Target="media/image139.png" /><Relationship Id="rId143" Type="http://schemas.openxmlformats.org/officeDocument/2006/relationships/image" Target="media/image140.png" /><Relationship Id="rId144" Type="http://schemas.openxmlformats.org/officeDocument/2006/relationships/image" Target="media/image141.png" /><Relationship Id="rId145" Type="http://schemas.openxmlformats.org/officeDocument/2006/relationships/image" Target="media/image142.png" /><Relationship Id="rId146" Type="http://schemas.openxmlformats.org/officeDocument/2006/relationships/image" Target="media/image143.png" /><Relationship Id="rId147" Type="http://schemas.openxmlformats.org/officeDocument/2006/relationships/image" Target="media/image144.png" /><Relationship Id="rId148" Type="http://schemas.openxmlformats.org/officeDocument/2006/relationships/image" Target="media/image145.png" /><Relationship Id="rId149" Type="http://schemas.openxmlformats.org/officeDocument/2006/relationships/image" Target="media/image146.png" /><Relationship Id="rId15" Type="http://schemas.openxmlformats.org/officeDocument/2006/relationships/image" Target="media/image12.png" /><Relationship Id="rId150" Type="http://schemas.openxmlformats.org/officeDocument/2006/relationships/image" Target="media/image147.png" /><Relationship Id="rId151" Type="http://schemas.openxmlformats.org/officeDocument/2006/relationships/image" Target="media/image148.png" /><Relationship Id="rId152" Type="http://schemas.openxmlformats.org/officeDocument/2006/relationships/image" Target="media/image149.png" /><Relationship Id="rId153" Type="http://schemas.openxmlformats.org/officeDocument/2006/relationships/image" Target="media/image150.png" /><Relationship Id="rId154" Type="http://schemas.openxmlformats.org/officeDocument/2006/relationships/image" Target="media/image151.png" /><Relationship Id="rId155" Type="http://schemas.openxmlformats.org/officeDocument/2006/relationships/image" Target="media/image152.png" /><Relationship Id="rId156" Type="http://schemas.openxmlformats.org/officeDocument/2006/relationships/image" Target="media/image153.png" /><Relationship Id="rId157" Type="http://schemas.openxmlformats.org/officeDocument/2006/relationships/image" Target="media/image154.png" /><Relationship Id="rId158" Type="http://schemas.openxmlformats.org/officeDocument/2006/relationships/image" Target="media/image155.png" /><Relationship Id="rId159" Type="http://schemas.openxmlformats.org/officeDocument/2006/relationships/image" Target="media/image156.png" /><Relationship Id="rId16" Type="http://schemas.openxmlformats.org/officeDocument/2006/relationships/image" Target="media/image13.png" /><Relationship Id="rId160" Type="http://schemas.openxmlformats.org/officeDocument/2006/relationships/image" Target="media/image157.png" /><Relationship Id="rId161" Type="http://schemas.openxmlformats.org/officeDocument/2006/relationships/image" Target="media/image158.png" /><Relationship Id="rId162" Type="http://schemas.openxmlformats.org/officeDocument/2006/relationships/image" Target="media/image159.png" /><Relationship Id="rId163" Type="http://schemas.openxmlformats.org/officeDocument/2006/relationships/image" Target="media/image160.png" /><Relationship Id="rId164" Type="http://schemas.openxmlformats.org/officeDocument/2006/relationships/image" Target="media/image161.png" /><Relationship Id="rId165" Type="http://schemas.openxmlformats.org/officeDocument/2006/relationships/image" Target="media/image162.png" /><Relationship Id="rId166" Type="http://schemas.openxmlformats.org/officeDocument/2006/relationships/image" Target="media/image163.png" /><Relationship Id="rId167" Type="http://schemas.openxmlformats.org/officeDocument/2006/relationships/image" Target="media/image164.png" /><Relationship Id="rId168" Type="http://schemas.openxmlformats.org/officeDocument/2006/relationships/image" Target="media/image165.png" /><Relationship Id="rId169" Type="http://schemas.openxmlformats.org/officeDocument/2006/relationships/image" Target="media/image166.png" /><Relationship Id="rId17" Type="http://schemas.openxmlformats.org/officeDocument/2006/relationships/image" Target="media/image14.png" /><Relationship Id="rId170" Type="http://schemas.openxmlformats.org/officeDocument/2006/relationships/image" Target="media/image167.png" /><Relationship Id="rId171" Type="http://schemas.openxmlformats.org/officeDocument/2006/relationships/image" Target="media/image168.png" /><Relationship Id="rId172" Type="http://schemas.openxmlformats.org/officeDocument/2006/relationships/image" Target="media/image169.png" /><Relationship Id="rId173" Type="http://schemas.openxmlformats.org/officeDocument/2006/relationships/image" Target="media/image170.png" /><Relationship Id="rId174" Type="http://schemas.openxmlformats.org/officeDocument/2006/relationships/image" Target="media/image171.png" /><Relationship Id="rId175" Type="http://schemas.openxmlformats.org/officeDocument/2006/relationships/image" Target="media/image172.png" /><Relationship Id="rId176" Type="http://schemas.openxmlformats.org/officeDocument/2006/relationships/image" Target="media/image173.png" /><Relationship Id="rId177" Type="http://schemas.openxmlformats.org/officeDocument/2006/relationships/image" Target="media/image174.png" /><Relationship Id="rId178" Type="http://schemas.openxmlformats.org/officeDocument/2006/relationships/image" Target="media/image175.png" /><Relationship Id="rId179" Type="http://schemas.openxmlformats.org/officeDocument/2006/relationships/image" Target="media/image176.png" /><Relationship Id="rId18" Type="http://schemas.openxmlformats.org/officeDocument/2006/relationships/image" Target="media/image15.png" /><Relationship Id="rId180" Type="http://schemas.openxmlformats.org/officeDocument/2006/relationships/image" Target="media/image177.png" /><Relationship Id="rId181" Type="http://schemas.openxmlformats.org/officeDocument/2006/relationships/image" Target="media/image178.png" /><Relationship Id="rId182" Type="http://schemas.openxmlformats.org/officeDocument/2006/relationships/image" Target="media/image179.png" /><Relationship Id="rId183" Type="http://schemas.openxmlformats.org/officeDocument/2006/relationships/image" Target="media/image180.png" /><Relationship Id="rId184" Type="http://schemas.openxmlformats.org/officeDocument/2006/relationships/image" Target="media/image181.png" /><Relationship Id="rId185" Type="http://schemas.openxmlformats.org/officeDocument/2006/relationships/image" Target="media/image182.png" /><Relationship Id="rId186" Type="http://schemas.openxmlformats.org/officeDocument/2006/relationships/header" Target="header1.xml" /><Relationship Id="rId187" Type="http://schemas.openxmlformats.org/officeDocument/2006/relationships/footer" Target="footer1.xml" /><Relationship Id="rId188" Type="http://schemas.openxmlformats.org/officeDocument/2006/relationships/styles" Target="styles.xml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image" Target="media/image30.png" /><Relationship Id="rId34" Type="http://schemas.openxmlformats.org/officeDocument/2006/relationships/image" Target="media/image31.png" /><Relationship Id="rId35" Type="http://schemas.openxmlformats.org/officeDocument/2006/relationships/image" Target="media/image32.png" /><Relationship Id="rId36" Type="http://schemas.openxmlformats.org/officeDocument/2006/relationships/image" Target="media/image33.png" /><Relationship Id="rId37" Type="http://schemas.openxmlformats.org/officeDocument/2006/relationships/image" Target="media/image34.png" /><Relationship Id="rId38" Type="http://schemas.openxmlformats.org/officeDocument/2006/relationships/image" Target="media/image35.png" /><Relationship Id="rId39" Type="http://schemas.openxmlformats.org/officeDocument/2006/relationships/image" Target="media/image36.png" /><Relationship Id="rId4" Type="http://schemas.openxmlformats.org/officeDocument/2006/relationships/image" Target="media/image1.png" /><Relationship Id="rId40" Type="http://schemas.openxmlformats.org/officeDocument/2006/relationships/image" Target="media/image37.png" /><Relationship Id="rId41" Type="http://schemas.openxmlformats.org/officeDocument/2006/relationships/image" Target="media/image38.png" /><Relationship Id="rId42" Type="http://schemas.openxmlformats.org/officeDocument/2006/relationships/image" Target="media/image39.png" /><Relationship Id="rId43" Type="http://schemas.openxmlformats.org/officeDocument/2006/relationships/image" Target="media/image40.png" /><Relationship Id="rId44" Type="http://schemas.openxmlformats.org/officeDocument/2006/relationships/image" Target="media/image41.png" /><Relationship Id="rId45" Type="http://schemas.openxmlformats.org/officeDocument/2006/relationships/image" Target="media/image42.png" /><Relationship Id="rId46" Type="http://schemas.openxmlformats.org/officeDocument/2006/relationships/image" Target="media/image43.png" /><Relationship Id="rId47" Type="http://schemas.openxmlformats.org/officeDocument/2006/relationships/image" Target="media/image44.png" /><Relationship Id="rId48" Type="http://schemas.openxmlformats.org/officeDocument/2006/relationships/image" Target="media/image45.png" /><Relationship Id="rId49" Type="http://schemas.openxmlformats.org/officeDocument/2006/relationships/image" Target="media/image46.png" /><Relationship Id="rId5" Type="http://schemas.openxmlformats.org/officeDocument/2006/relationships/image" Target="media/image2.png" /><Relationship Id="rId50" Type="http://schemas.openxmlformats.org/officeDocument/2006/relationships/image" Target="media/image47.png" /><Relationship Id="rId51" Type="http://schemas.openxmlformats.org/officeDocument/2006/relationships/image" Target="media/image48.png" /><Relationship Id="rId52" Type="http://schemas.openxmlformats.org/officeDocument/2006/relationships/image" Target="media/image49.png" /><Relationship Id="rId53" Type="http://schemas.openxmlformats.org/officeDocument/2006/relationships/image" Target="media/image50.png" /><Relationship Id="rId54" Type="http://schemas.openxmlformats.org/officeDocument/2006/relationships/image" Target="media/image51.png" /><Relationship Id="rId55" Type="http://schemas.openxmlformats.org/officeDocument/2006/relationships/image" Target="media/image52.png" /><Relationship Id="rId56" Type="http://schemas.openxmlformats.org/officeDocument/2006/relationships/image" Target="media/image53.png" /><Relationship Id="rId57" Type="http://schemas.openxmlformats.org/officeDocument/2006/relationships/image" Target="media/image54.png" /><Relationship Id="rId58" Type="http://schemas.openxmlformats.org/officeDocument/2006/relationships/image" Target="media/image55.png" /><Relationship Id="rId59" Type="http://schemas.openxmlformats.org/officeDocument/2006/relationships/image" Target="media/image56.png" /><Relationship Id="rId6" Type="http://schemas.openxmlformats.org/officeDocument/2006/relationships/image" Target="media/image3.png" /><Relationship Id="rId60" Type="http://schemas.openxmlformats.org/officeDocument/2006/relationships/image" Target="media/image57.png" /><Relationship Id="rId61" Type="http://schemas.openxmlformats.org/officeDocument/2006/relationships/image" Target="media/image58.png" /><Relationship Id="rId62" Type="http://schemas.openxmlformats.org/officeDocument/2006/relationships/image" Target="media/image59.png" /><Relationship Id="rId63" Type="http://schemas.openxmlformats.org/officeDocument/2006/relationships/image" Target="media/image60.png" /><Relationship Id="rId64" Type="http://schemas.openxmlformats.org/officeDocument/2006/relationships/image" Target="media/image61.png" /><Relationship Id="rId65" Type="http://schemas.openxmlformats.org/officeDocument/2006/relationships/image" Target="media/image62.png" /><Relationship Id="rId66" Type="http://schemas.openxmlformats.org/officeDocument/2006/relationships/image" Target="media/image63.png" /><Relationship Id="rId67" Type="http://schemas.openxmlformats.org/officeDocument/2006/relationships/image" Target="media/image64.png" /><Relationship Id="rId68" Type="http://schemas.openxmlformats.org/officeDocument/2006/relationships/image" Target="media/image65.png" /><Relationship Id="rId69" Type="http://schemas.openxmlformats.org/officeDocument/2006/relationships/image" Target="media/image66.png" /><Relationship Id="rId7" Type="http://schemas.openxmlformats.org/officeDocument/2006/relationships/image" Target="media/image4.png" /><Relationship Id="rId70" Type="http://schemas.openxmlformats.org/officeDocument/2006/relationships/image" Target="media/image67.png" /><Relationship Id="rId71" Type="http://schemas.openxmlformats.org/officeDocument/2006/relationships/image" Target="media/image68.png" /><Relationship Id="rId72" Type="http://schemas.openxmlformats.org/officeDocument/2006/relationships/image" Target="media/image69.png" /><Relationship Id="rId73" Type="http://schemas.openxmlformats.org/officeDocument/2006/relationships/image" Target="media/image70.png" /><Relationship Id="rId74" Type="http://schemas.openxmlformats.org/officeDocument/2006/relationships/image" Target="media/image71.png" /><Relationship Id="rId75" Type="http://schemas.openxmlformats.org/officeDocument/2006/relationships/image" Target="media/image72.png" /><Relationship Id="rId76" Type="http://schemas.openxmlformats.org/officeDocument/2006/relationships/image" Target="media/image73.png" /><Relationship Id="rId77" Type="http://schemas.openxmlformats.org/officeDocument/2006/relationships/image" Target="media/image74.png" /><Relationship Id="rId78" Type="http://schemas.openxmlformats.org/officeDocument/2006/relationships/image" Target="media/image75.png" /><Relationship Id="rId79" Type="http://schemas.openxmlformats.org/officeDocument/2006/relationships/image" Target="media/image76.png" /><Relationship Id="rId8" Type="http://schemas.openxmlformats.org/officeDocument/2006/relationships/image" Target="media/image5.png" /><Relationship Id="rId80" Type="http://schemas.openxmlformats.org/officeDocument/2006/relationships/image" Target="media/image77.png" /><Relationship Id="rId81" Type="http://schemas.openxmlformats.org/officeDocument/2006/relationships/image" Target="media/image78.png" /><Relationship Id="rId82" Type="http://schemas.openxmlformats.org/officeDocument/2006/relationships/image" Target="media/image79.png" /><Relationship Id="rId83" Type="http://schemas.openxmlformats.org/officeDocument/2006/relationships/image" Target="media/image80.png" /><Relationship Id="rId84" Type="http://schemas.openxmlformats.org/officeDocument/2006/relationships/image" Target="media/image81.png" /><Relationship Id="rId85" Type="http://schemas.openxmlformats.org/officeDocument/2006/relationships/image" Target="media/image82.png" /><Relationship Id="rId86" Type="http://schemas.openxmlformats.org/officeDocument/2006/relationships/image" Target="media/image83.png" /><Relationship Id="rId87" Type="http://schemas.openxmlformats.org/officeDocument/2006/relationships/image" Target="media/image84.png" /><Relationship Id="rId88" Type="http://schemas.openxmlformats.org/officeDocument/2006/relationships/image" Target="media/image85.png" /><Relationship Id="rId89" Type="http://schemas.openxmlformats.org/officeDocument/2006/relationships/image" Target="media/image86.png" /><Relationship Id="rId9" Type="http://schemas.openxmlformats.org/officeDocument/2006/relationships/image" Target="media/image6.png" /><Relationship Id="rId90" Type="http://schemas.openxmlformats.org/officeDocument/2006/relationships/image" Target="media/image87.png" /><Relationship Id="rId91" Type="http://schemas.openxmlformats.org/officeDocument/2006/relationships/image" Target="media/image88.png" /><Relationship Id="rId92" Type="http://schemas.openxmlformats.org/officeDocument/2006/relationships/image" Target="media/image89.png" /><Relationship Id="rId93" Type="http://schemas.openxmlformats.org/officeDocument/2006/relationships/image" Target="media/image90.png" /><Relationship Id="rId94" Type="http://schemas.openxmlformats.org/officeDocument/2006/relationships/image" Target="media/image91.png" /><Relationship Id="rId95" Type="http://schemas.openxmlformats.org/officeDocument/2006/relationships/image" Target="media/image92.png" /><Relationship Id="rId96" Type="http://schemas.openxmlformats.org/officeDocument/2006/relationships/image" Target="media/image93.png" /><Relationship Id="rId97" Type="http://schemas.openxmlformats.org/officeDocument/2006/relationships/image" Target="media/image94.png" /><Relationship Id="rId98" Type="http://schemas.openxmlformats.org/officeDocument/2006/relationships/image" Target="media/image95.png" /><Relationship Id="rId99" Type="http://schemas.openxmlformats.org/officeDocument/2006/relationships/image" Target="media/image9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1.2 - Linear Equations in One Variable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 User">
    <vt:lpwstr>Cengage SMQB Superuser</vt:lpwstr>
  </property>
</Properties>
</file>