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99" w:rsidRDefault="005D0DE9" w:rsidP="00606A85">
      <w:pPr>
        <w:pStyle w:val="Title"/>
      </w:pPr>
      <w:r>
        <w:t>Class Assignment</w:t>
      </w:r>
    </w:p>
    <w:p w:rsidR="00D10399" w:rsidRDefault="00DF233F" w:rsidP="00606A85">
      <w:pPr>
        <w:pStyle w:val="Heading1"/>
      </w:pPr>
      <w:r w:rsidRPr="00305AC4">
        <w:t>Chapter 1</w:t>
      </w:r>
      <w:r w:rsidR="00F11707">
        <w:t xml:space="preserve">: </w:t>
      </w:r>
      <w:r w:rsidR="005D0DE9">
        <w:t>W</w:t>
      </w:r>
      <w:r w:rsidR="005D0DE9" w:rsidRPr="008C6925">
        <w:t>hat Is Perception?</w:t>
      </w:r>
    </w:p>
    <w:p w:rsidR="002316D1" w:rsidRPr="00606A85" w:rsidRDefault="002316D1" w:rsidP="00606A85">
      <w:pPr>
        <w:spacing w:before="120" w:line="360" w:lineRule="auto"/>
        <w:rPr>
          <w:b/>
        </w:rPr>
      </w:pPr>
    </w:p>
    <w:p w:rsidR="00D10399" w:rsidRPr="00606A85" w:rsidRDefault="004F71F0" w:rsidP="00606A85">
      <w:pPr>
        <w:spacing w:before="120" w:line="360" w:lineRule="auto"/>
      </w:pPr>
      <w:r w:rsidRPr="00606A85">
        <w:rPr>
          <w:b/>
        </w:rPr>
        <w:t>Assignment 1</w:t>
      </w:r>
    </w:p>
    <w:p w:rsidR="00D10399" w:rsidRPr="00606A85" w:rsidRDefault="004F71F0" w:rsidP="00606A85">
      <w:pPr>
        <w:spacing w:before="120" w:line="360" w:lineRule="auto"/>
      </w:pPr>
      <w:r w:rsidRPr="00606A85">
        <w:t>This question may be assigned as homework, for in-class group discussion, or discussed in a class forum:</w:t>
      </w:r>
    </w:p>
    <w:p w:rsidR="00D10399" w:rsidRPr="00606A85" w:rsidRDefault="004F71F0" w:rsidP="00606A85">
      <w:pPr>
        <w:spacing w:before="120" w:line="360" w:lineRule="auto"/>
        <w:ind w:left="720"/>
      </w:pPr>
      <w:r w:rsidRPr="00606A85">
        <w:t>What is your understanding of how sensation and perception operate in your daily life? Write down your thoughts on the questions below on the first day of class. Be prepared to sh</w:t>
      </w:r>
      <w:bookmarkStart w:id="0" w:name="_GoBack"/>
      <w:bookmarkEnd w:id="0"/>
      <w:r w:rsidRPr="00606A85">
        <w:t>are your answers and/or write on a discussion board, if possible, before the first day of class. Also, email me your answers.</w:t>
      </w:r>
      <w:r w:rsidR="00F37A0C">
        <w:t xml:space="preserve"> </w:t>
      </w:r>
      <w:r w:rsidRPr="00606A85">
        <w:t>At the end of the quarter/semester, we will revisit this question to explore the changes in your perceptions over the course.</w:t>
      </w:r>
    </w:p>
    <w:p w:rsidR="00D10399" w:rsidRPr="00606A85" w:rsidRDefault="004F71F0" w:rsidP="00606A85">
      <w:pPr>
        <w:pStyle w:val="ListParagraph"/>
        <w:numPr>
          <w:ilvl w:val="0"/>
          <w:numId w:val="15"/>
        </w:numPr>
        <w:spacing w:before="120" w:line="360" w:lineRule="auto"/>
        <w:ind w:left="1440"/>
      </w:pPr>
      <w:r w:rsidRPr="00606A85">
        <w:t>What is your understanding of how your senses work?</w:t>
      </w:r>
      <w:r w:rsidR="00F37A0C">
        <w:t xml:space="preserve"> </w:t>
      </w:r>
      <w:r w:rsidRPr="00606A85">
        <w:t>How do you see, hear, feel, etc.?</w:t>
      </w:r>
    </w:p>
    <w:p w:rsidR="00D10399" w:rsidRPr="00606A85" w:rsidRDefault="004F71F0" w:rsidP="00606A85">
      <w:pPr>
        <w:pStyle w:val="ListParagraph"/>
        <w:numPr>
          <w:ilvl w:val="0"/>
          <w:numId w:val="15"/>
        </w:numPr>
        <w:spacing w:before="120" w:line="360" w:lineRule="auto"/>
        <w:ind w:left="1440"/>
      </w:pPr>
      <w:r w:rsidRPr="00606A85">
        <w:t>How many senses do you have?</w:t>
      </w:r>
      <w:r w:rsidR="00F37A0C">
        <w:t xml:space="preserve"> </w:t>
      </w:r>
      <w:r w:rsidRPr="00606A85">
        <w:t>What are they?</w:t>
      </w:r>
    </w:p>
    <w:p w:rsidR="00D10399" w:rsidRPr="00606A85" w:rsidRDefault="004F71F0" w:rsidP="00606A85">
      <w:pPr>
        <w:pStyle w:val="ListParagraph"/>
        <w:numPr>
          <w:ilvl w:val="0"/>
          <w:numId w:val="15"/>
        </w:numPr>
        <w:spacing w:before="120" w:line="360" w:lineRule="auto"/>
        <w:ind w:left="1440"/>
      </w:pPr>
      <w:r w:rsidRPr="00606A85">
        <w:t>Why is this topic covered in psychology?</w:t>
      </w:r>
    </w:p>
    <w:p w:rsidR="00D10399" w:rsidRPr="00606A85" w:rsidRDefault="004F71F0" w:rsidP="00606A85">
      <w:pPr>
        <w:spacing w:before="120" w:line="360" w:lineRule="auto"/>
      </w:pPr>
      <w:r w:rsidRPr="00606A85">
        <w:t>Email your ideas to me</w:t>
      </w:r>
    </w:p>
    <w:p w:rsidR="00D10399" w:rsidRPr="00606A85" w:rsidRDefault="004F71F0" w:rsidP="00606A85">
      <w:pPr>
        <w:spacing w:before="120" w:line="360" w:lineRule="auto"/>
      </w:pPr>
      <w:r w:rsidRPr="00606A85">
        <w:t>Be prepared to discuss in class</w:t>
      </w:r>
    </w:p>
    <w:p w:rsidR="00D10399" w:rsidRPr="00606A85" w:rsidRDefault="004F71F0" w:rsidP="00606A85">
      <w:pPr>
        <w:spacing w:before="120" w:line="360" w:lineRule="auto"/>
      </w:pPr>
      <w:r w:rsidRPr="00606A85">
        <w:t>This assignment should be completed on the first day of class and on the last, or second-to-last. In order to highlight the student’s change in assumptions regarding the meanings of perception, ask that they define and discuss the above questions regarding the senses and psychology. Have the students email you their answers, and keep until the end of the course.</w:t>
      </w:r>
    </w:p>
    <w:p w:rsidR="00D10399" w:rsidRPr="00606A85" w:rsidRDefault="004F71F0" w:rsidP="00606A85">
      <w:pPr>
        <w:spacing w:before="120" w:line="360" w:lineRule="auto"/>
      </w:pPr>
      <w:r w:rsidRPr="00606A85">
        <w:t>At the end of the quarter or semester, ask the same questions, then give the original answers back, and then compare the changes in ideas. This is an opportunity for students to share their subjective experience of Sensation and Perception, and everyday applications.</w:t>
      </w:r>
    </w:p>
    <w:p w:rsidR="00D10399" w:rsidRPr="00606A85" w:rsidRDefault="004F71F0" w:rsidP="00606A85">
      <w:pPr>
        <w:spacing w:before="120" w:line="360" w:lineRule="auto"/>
      </w:pPr>
      <w:r w:rsidRPr="00606A85">
        <w:t xml:space="preserve">The second question asks that students comprehend the concepts presented in the class in a larger framework, e.g., what is psychology? To understand why Sensation and Perception are part of </w:t>
      </w:r>
      <w:r w:rsidRPr="00606A85">
        <w:lastRenderedPageBreak/>
        <w:t>psychology, an understanding of the possibility of the interpretive nature of sensation needs to be understood.</w:t>
      </w:r>
    </w:p>
    <w:p w:rsidR="00D10399" w:rsidRPr="00606A85" w:rsidRDefault="00D10399" w:rsidP="00606A85">
      <w:pPr>
        <w:spacing w:after="0" w:line="360" w:lineRule="auto"/>
      </w:pPr>
    </w:p>
    <w:p w:rsidR="00D10399" w:rsidRPr="00606A85" w:rsidRDefault="004F71F0" w:rsidP="00606A85">
      <w:pPr>
        <w:spacing w:before="120" w:line="360" w:lineRule="auto"/>
        <w:rPr>
          <w:b/>
        </w:rPr>
      </w:pPr>
      <w:r w:rsidRPr="00606A85">
        <w:rPr>
          <w:b/>
        </w:rPr>
        <w:t>Assignment 2</w:t>
      </w:r>
    </w:p>
    <w:p w:rsidR="00D10399" w:rsidRPr="00606A85" w:rsidRDefault="004F71F0" w:rsidP="00606A85">
      <w:pPr>
        <w:spacing w:before="120" w:line="360" w:lineRule="auto"/>
      </w:pPr>
      <w:r w:rsidRPr="00606A85">
        <w:t>This question may be assigned as homework, for in-class group discussion, or discussed in a class forum:</w:t>
      </w:r>
    </w:p>
    <w:p w:rsidR="00D10399" w:rsidRPr="00606A85" w:rsidRDefault="004F71F0" w:rsidP="00606A85">
      <w:pPr>
        <w:spacing w:before="120" w:line="360" w:lineRule="auto"/>
        <w:ind w:left="720"/>
      </w:pPr>
      <w:r w:rsidRPr="00606A85">
        <w:t>Complete the following exercise:</w:t>
      </w:r>
    </w:p>
    <w:p w:rsidR="00D10399" w:rsidRPr="00606A85" w:rsidRDefault="004F71F0" w:rsidP="00606A85">
      <w:pPr>
        <w:pStyle w:val="ListParagraph"/>
        <w:numPr>
          <w:ilvl w:val="0"/>
          <w:numId w:val="15"/>
        </w:numPr>
        <w:spacing w:before="120" w:line="360" w:lineRule="auto"/>
        <w:ind w:left="1440"/>
      </w:pPr>
      <w:r w:rsidRPr="00606A85">
        <w:t xml:space="preserve">Follow the instructions for Aristotle’s Illusion from </w:t>
      </w:r>
      <w:hyperlink r:id="rId8" w:history="1">
        <w:r w:rsidRPr="00606A85">
          <w:rPr>
            <w:rStyle w:val="Hyperlink"/>
          </w:rPr>
          <w:t>ISLE 1.5</w:t>
        </w:r>
      </w:hyperlink>
      <w:r w:rsidRPr="00606A85">
        <w:t>.</w:t>
      </w:r>
    </w:p>
    <w:p w:rsidR="00D10399" w:rsidRPr="00606A85" w:rsidRDefault="004F71F0" w:rsidP="00606A85">
      <w:pPr>
        <w:pStyle w:val="ListParagraph"/>
        <w:numPr>
          <w:ilvl w:val="0"/>
          <w:numId w:val="15"/>
        </w:numPr>
        <w:spacing w:before="120" w:line="360" w:lineRule="auto"/>
        <w:ind w:left="1440"/>
      </w:pPr>
      <w:r w:rsidRPr="00606A85">
        <w:t>Describe your experience (either for a forum or other method of write-up).</w:t>
      </w:r>
    </w:p>
    <w:p w:rsidR="00D10399" w:rsidRPr="00606A85" w:rsidRDefault="004F71F0" w:rsidP="00606A85">
      <w:pPr>
        <w:pStyle w:val="ListParagraph"/>
        <w:numPr>
          <w:ilvl w:val="0"/>
          <w:numId w:val="15"/>
        </w:numPr>
        <w:spacing w:before="120" w:line="360" w:lineRule="auto"/>
        <w:ind w:left="1440"/>
      </w:pPr>
      <w:r w:rsidRPr="00606A85">
        <w:t>Why do you think this illusion occurs?</w:t>
      </w:r>
    </w:p>
    <w:p w:rsidR="00D10399" w:rsidRPr="00606A85" w:rsidRDefault="004F71F0" w:rsidP="00606A85">
      <w:pPr>
        <w:spacing w:before="120" w:line="360" w:lineRule="auto"/>
      </w:pPr>
      <w:r w:rsidRPr="00606A85">
        <w:t>Email your ideas to me</w:t>
      </w:r>
    </w:p>
    <w:p w:rsidR="00D10399" w:rsidRPr="00606A85" w:rsidRDefault="004F71F0" w:rsidP="00606A85">
      <w:pPr>
        <w:spacing w:before="120" w:line="360" w:lineRule="auto"/>
      </w:pPr>
      <w:r w:rsidRPr="00606A85">
        <w:t>Be prepared to discuss in class</w:t>
      </w:r>
    </w:p>
    <w:p w:rsidR="00D10399" w:rsidRPr="00606A85" w:rsidRDefault="00D10399" w:rsidP="00606A85">
      <w:pPr>
        <w:spacing w:after="0" w:line="360" w:lineRule="auto"/>
      </w:pPr>
    </w:p>
    <w:p w:rsidR="00D10399" w:rsidRPr="00606A85" w:rsidRDefault="004F71F0" w:rsidP="00606A85">
      <w:pPr>
        <w:spacing w:before="120" w:line="360" w:lineRule="auto"/>
        <w:rPr>
          <w:b/>
        </w:rPr>
      </w:pPr>
      <w:r w:rsidRPr="00606A85">
        <w:rPr>
          <w:b/>
        </w:rPr>
        <w:t>Assignment 3</w:t>
      </w:r>
    </w:p>
    <w:p w:rsidR="00D10399" w:rsidRPr="00606A85" w:rsidRDefault="004F71F0" w:rsidP="00606A85">
      <w:pPr>
        <w:spacing w:before="120" w:line="360" w:lineRule="auto"/>
      </w:pPr>
      <w:r w:rsidRPr="00606A85">
        <w:t>This question may be assigned as homework, for in-class group discussion, or discussed in a class forum:</w:t>
      </w:r>
    </w:p>
    <w:p w:rsidR="00D10399" w:rsidRPr="00606A85" w:rsidRDefault="004F71F0" w:rsidP="00606A85">
      <w:pPr>
        <w:spacing w:before="120" w:line="360" w:lineRule="auto"/>
        <w:ind w:left="720"/>
      </w:pPr>
      <w:r w:rsidRPr="00606A85">
        <w:t>Think of a time when your senses completed an experience for another one of your senses, based on previous experiences, e.g., visualizing what someone may be eating based on what your sense of smell perceives. Imagining what pizza looks like based on the aroma, for example, is pretty easy. Can you think of an evolutionary advantage to your senses working together? Include an example for all of the senses that you have learned about in Chapter 1.</w:t>
      </w:r>
    </w:p>
    <w:p w:rsidR="00D10399" w:rsidRPr="00606A85" w:rsidRDefault="004F71F0" w:rsidP="00606A85">
      <w:pPr>
        <w:spacing w:before="120" w:line="360" w:lineRule="auto"/>
      </w:pPr>
      <w:r w:rsidRPr="00606A85">
        <w:t>Email your ideas to me</w:t>
      </w:r>
    </w:p>
    <w:p w:rsidR="00D10399" w:rsidRPr="00606A85" w:rsidRDefault="004F71F0" w:rsidP="00606A85">
      <w:pPr>
        <w:spacing w:before="120" w:line="360" w:lineRule="auto"/>
      </w:pPr>
      <w:r w:rsidRPr="00606A85">
        <w:t>Be prepared to discuss in class</w:t>
      </w:r>
    </w:p>
    <w:p w:rsidR="00D10399" w:rsidRPr="00606A85" w:rsidRDefault="00D10399" w:rsidP="00606A85">
      <w:pPr>
        <w:spacing w:before="120" w:line="360" w:lineRule="auto"/>
      </w:pPr>
    </w:p>
    <w:p w:rsidR="005D3710" w:rsidRDefault="005D3710" w:rsidP="00606A85">
      <w:pPr>
        <w:spacing w:before="120" w:line="360" w:lineRule="auto"/>
        <w:rPr>
          <w:b/>
        </w:rPr>
      </w:pPr>
    </w:p>
    <w:p w:rsidR="00D10399" w:rsidRPr="00606A85" w:rsidRDefault="004F71F0" w:rsidP="00606A85">
      <w:pPr>
        <w:spacing w:before="120" w:line="360" w:lineRule="auto"/>
        <w:rPr>
          <w:b/>
        </w:rPr>
      </w:pPr>
      <w:r w:rsidRPr="00606A85">
        <w:rPr>
          <w:b/>
        </w:rPr>
        <w:lastRenderedPageBreak/>
        <w:t>Assignment 4</w:t>
      </w:r>
    </w:p>
    <w:p w:rsidR="00D10399" w:rsidRPr="00606A85" w:rsidRDefault="004F71F0" w:rsidP="00606A85">
      <w:pPr>
        <w:spacing w:before="120" w:line="360" w:lineRule="auto"/>
      </w:pPr>
      <w:r w:rsidRPr="00606A85">
        <w:t>This question may be assigned as homework, for in-class group discussion, or discussed in a class forum:</w:t>
      </w:r>
    </w:p>
    <w:p w:rsidR="00D10399" w:rsidRPr="00606A85" w:rsidRDefault="004F71F0" w:rsidP="00606A85">
      <w:pPr>
        <w:spacing w:before="120" w:line="360" w:lineRule="auto"/>
        <w:ind w:left="720"/>
      </w:pPr>
      <w:r w:rsidRPr="00606A85">
        <w:t xml:space="preserve">Think of an example of artificial intelligence (A.I.) in your life today. (Hint: if you have a smartphone, smart </w:t>
      </w:r>
      <w:proofErr w:type="gramStart"/>
      <w:r w:rsidRPr="00606A85">
        <w:t>home,</w:t>
      </w:r>
      <w:proofErr w:type="gramEnd"/>
      <w:r w:rsidRPr="00606A85">
        <w:t xml:space="preserve"> or any other interactional device, you have A.I.) Keep a written record of five questions and answers that A.I. technology can handle. Why do you think there are limits? Write down what process you think it mimics, and what the limitations seem to be.</w:t>
      </w:r>
    </w:p>
    <w:p w:rsidR="00D10399" w:rsidRPr="00606A85" w:rsidRDefault="004F71F0" w:rsidP="00606A85">
      <w:pPr>
        <w:spacing w:before="120" w:line="360" w:lineRule="auto"/>
      </w:pPr>
      <w:r w:rsidRPr="00606A85">
        <w:t>Email your ideas to me</w:t>
      </w:r>
    </w:p>
    <w:p w:rsidR="00D10399" w:rsidRPr="00606A85" w:rsidRDefault="004F71F0" w:rsidP="00606A85">
      <w:pPr>
        <w:spacing w:before="120" w:line="360" w:lineRule="auto"/>
      </w:pPr>
      <w:r w:rsidRPr="00606A85">
        <w:t>Be prepared to discuss in class</w:t>
      </w:r>
    </w:p>
    <w:p w:rsidR="00D10399" w:rsidRPr="00606A85" w:rsidRDefault="00D10399" w:rsidP="00606A85">
      <w:pPr>
        <w:spacing w:before="120" w:line="360" w:lineRule="auto"/>
      </w:pPr>
    </w:p>
    <w:p w:rsidR="00D10399" w:rsidRPr="00606A85" w:rsidRDefault="004F71F0" w:rsidP="00606A85">
      <w:pPr>
        <w:spacing w:before="120" w:line="360" w:lineRule="auto"/>
        <w:rPr>
          <w:b/>
        </w:rPr>
      </w:pPr>
      <w:r w:rsidRPr="00606A85">
        <w:rPr>
          <w:b/>
        </w:rPr>
        <w:t>Assignment 5</w:t>
      </w:r>
    </w:p>
    <w:p w:rsidR="00D10399" w:rsidRPr="00606A85" w:rsidRDefault="004F71F0" w:rsidP="00606A85">
      <w:pPr>
        <w:spacing w:before="120" w:line="360" w:lineRule="auto"/>
      </w:pPr>
      <w:r w:rsidRPr="00606A85">
        <w:t>This question may be assigned as homework, for in-class group discussion, or discussed in a class forum:</w:t>
      </w:r>
    </w:p>
    <w:p w:rsidR="00D10399" w:rsidRPr="00606A85" w:rsidRDefault="004F71F0" w:rsidP="00606A85">
      <w:pPr>
        <w:spacing w:before="120" w:line="360" w:lineRule="auto"/>
        <w:ind w:left="720"/>
      </w:pPr>
      <w:r w:rsidRPr="00606A85">
        <w:t>Have the class separate into groups of 3</w:t>
      </w:r>
      <w:r w:rsidR="00EC7DDC">
        <w:t>–</w:t>
      </w:r>
      <w:r w:rsidRPr="00606A85">
        <w:t xml:space="preserve">5 students. Think about </w:t>
      </w:r>
      <w:r w:rsidR="00EC7DDC">
        <w:t>c</w:t>
      </w:r>
      <w:r w:rsidRPr="00606A85">
        <w:t xml:space="preserve">ognitive </w:t>
      </w:r>
      <w:r w:rsidR="00EC7DDC">
        <w:t>p</w:t>
      </w:r>
      <w:r w:rsidRPr="00606A85">
        <w:t>enetration and how emotional factors can influence how you perceive things. From the examples of studies cited in Chapter 1</w:t>
      </w:r>
      <w:r w:rsidR="00606A85">
        <w:t>--</w:t>
      </w:r>
      <w:r w:rsidRPr="00606A85">
        <w:t>including how your knowledge of an object’s color influences your perception of colors that match it, and how a heavy backpack makes a steep hill seem steeper</w:t>
      </w:r>
      <w:r w:rsidR="00606A85">
        <w:t>--</w:t>
      </w:r>
      <w:r w:rsidRPr="00606A85">
        <w:t>think of examples that you have experienced where your perception of an experience was influenced. The practical application of cognitive penetration is in car collision research. Can you think of other examples where sensory input and your brain calculating the speed and impact of objects occur? For example, what sports, occupations, or hobbies do you use your “time to collision” sense?</w:t>
      </w:r>
    </w:p>
    <w:p w:rsidR="00D10399" w:rsidRPr="00606A85" w:rsidRDefault="004F71F0" w:rsidP="00606A85">
      <w:pPr>
        <w:spacing w:before="120" w:line="360" w:lineRule="auto"/>
      </w:pPr>
      <w:r w:rsidRPr="00606A85">
        <w:t>Email your ideas to me</w:t>
      </w:r>
    </w:p>
    <w:p w:rsidR="00D10399" w:rsidRPr="00606A85" w:rsidRDefault="004F71F0" w:rsidP="00606A85">
      <w:pPr>
        <w:spacing w:before="120" w:line="360" w:lineRule="auto"/>
      </w:pPr>
      <w:r w:rsidRPr="00606A85">
        <w:t>Be prepared to discuss in class</w:t>
      </w:r>
    </w:p>
    <w:sectPr w:rsidR="00D10399" w:rsidRPr="00606A85" w:rsidSect="00C15E0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90" w:rsidRDefault="004D6790" w:rsidP="001C716D">
      <w:r>
        <w:separator/>
      </w:r>
    </w:p>
  </w:endnote>
  <w:endnote w:type="continuationSeparator" w:id="0">
    <w:p w:rsidR="004D6790" w:rsidRDefault="004D6790" w:rsidP="001C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90" w:rsidRDefault="004D6790" w:rsidP="001C716D">
      <w:r>
        <w:separator/>
      </w:r>
    </w:p>
  </w:footnote>
  <w:footnote w:type="continuationSeparator" w:id="0">
    <w:p w:rsidR="004D6790" w:rsidRDefault="004D6790" w:rsidP="001C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E2" w:rsidRPr="0026306B" w:rsidRDefault="00CB4BE2" w:rsidP="00CB4BE2">
    <w:pPr>
      <w:shd w:val="clear" w:color="auto" w:fill="FFFFFF"/>
      <w:spacing w:after="0"/>
      <w:jc w:val="right"/>
      <w:rPr>
        <w:color w:val="000000"/>
      </w:rPr>
    </w:pPr>
    <w:r w:rsidRPr="0026306B">
      <w:rPr>
        <w:color w:val="000000"/>
      </w:rPr>
      <w:t>Instructor Resource</w:t>
    </w:r>
  </w:p>
  <w:p w:rsidR="00CB4BE2" w:rsidRPr="0026306B" w:rsidRDefault="00CB4BE2" w:rsidP="00CB4BE2">
    <w:pPr>
      <w:shd w:val="clear" w:color="auto" w:fill="FFFFFF"/>
      <w:spacing w:after="0"/>
      <w:jc w:val="right"/>
      <w:rPr>
        <w:color w:val="000000"/>
      </w:rPr>
    </w:pPr>
    <w:r w:rsidRPr="0026306B">
      <w:rPr>
        <w:color w:val="000000"/>
      </w:rPr>
      <w:t>Schwartz,</w:t>
    </w:r>
    <w:r>
      <w:rPr>
        <w:color w:val="000000"/>
      </w:rPr>
      <w:t xml:space="preserve"> </w:t>
    </w:r>
    <w:r w:rsidRPr="0026306B">
      <w:rPr>
        <w:i/>
        <w:iCs/>
        <w:color w:val="000000"/>
      </w:rPr>
      <w:t>Sensation and Perception 2e</w:t>
    </w:r>
  </w:p>
  <w:p w:rsidR="00D10399" w:rsidRDefault="00CB4BE2" w:rsidP="00606A85">
    <w:pPr>
      <w:jc w:val="right"/>
    </w:pPr>
    <w:r w:rsidRPr="0026306B">
      <w:rPr>
        <w:color w:val="000000"/>
      </w:rPr>
      <w:t>SAGE Publications, Inc.,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nsid w:val="02AE6A33"/>
    <w:multiLevelType w:val="hybridMultilevel"/>
    <w:tmpl w:val="FBD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556489"/>
    <w:multiLevelType w:val="hybridMultilevel"/>
    <w:tmpl w:val="EDF0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85A0B"/>
    <w:multiLevelType w:val="hybridMultilevel"/>
    <w:tmpl w:val="2A3C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312332"/>
    <w:multiLevelType w:val="hybridMultilevel"/>
    <w:tmpl w:val="C108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942C8F"/>
    <w:multiLevelType w:val="hybridMultilevel"/>
    <w:tmpl w:val="51E660A4"/>
    <w:lvl w:ilvl="0" w:tplc="1728C3C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0A8A0F67"/>
    <w:multiLevelType w:val="hybridMultilevel"/>
    <w:tmpl w:val="473A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13597635"/>
    <w:multiLevelType w:val="hybridMultilevel"/>
    <w:tmpl w:val="B8BECDAE"/>
    <w:lvl w:ilvl="0" w:tplc="E73C7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751F9C"/>
    <w:multiLevelType w:val="hybridMultilevel"/>
    <w:tmpl w:val="A4AE3BE4"/>
    <w:lvl w:ilvl="0" w:tplc="8664487C">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6">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nsid w:val="239009AA"/>
    <w:multiLevelType w:val="hybridMultilevel"/>
    <w:tmpl w:val="814CDD8E"/>
    <w:lvl w:ilvl="0" w:tplc="20829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E977B4"/>
    <w:multiLevelType w:val="hybridMultilevel"/>
    <w:tmpl w:val="1BC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52674"/>
    <w:multiLevelType w:val="hybridMultilevel"/>
    <w:tmpl w:val="15B65044"/>
    <w:lvl w:ilvl="0" w:tplc="A4E448EC">
      <w:start w:val="1"/>
      <w:numFmt w:val="upp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2472B8"/>
    <w:multiLevelType w:val="hybridMultilevel"/>
    <w:tmpl w:val="A7784E58"/>
    <w:lvl w:ilvl="0" w:tplc="21E000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657576"/>
    <w:multiLevelType w:val="hybridMultilevel"/>
    <w:tmpl w:val="F90CF6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4">
    <w:nsid w:val="40F3667F"/>
    <w:multiLevelType w:val="hybridMultilevel"/>
    <w:tmpl w:val="AF4803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60208C"/>
    <w:multiLevelType w:val="hybridMultilevel"/>
    <w:tmpl w:val="9EF492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F35C2"/>
    <w:multiLevelType w:val="hybridMultilevel"/>
    <w:tmpl w:val="A1F2528A"/>
    <w:lvl w:ilvl="0" w:tplc="08D07318">
      <w:start w:val="1"/>
      <w:numFmt w:val="decimal"/>
      <w:pStyle w:val="NL"/>
      <w:lvlText w:val="%1"/>
      <w:lvlJc w:val="left"/>
      <w:pPr>
        <w:ind w:left="153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54332B"/>
    <w:multiLevelType w:val="hybridMultilevel"/>
    <w:tmpl w:val="59F0DB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F2D6B"/>
    <w:multiLevelType w:val="hybridMultilevel"/>
    <w:tmpl w:val="4980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E7B19"/>
    <w:multiLevelType w:val="hybridMultilevel"/>
    <w:tmpl w:val="A39E6B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635E4676"/>
    <w:multiLevelType w:val="hybridMultilevel"/>
    <w:tmpl w:val="BFF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90E50"/>
    <w:multiLevelType w:val="hybridMultilevel"/>
    <w:tmpl w:val="69704656"/>
    <w:lvl w:ilvl="0" w:tplc="452649A4">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FF46A3"/>
    <w:multiLevelType w:val="hybridMultilevel"/>
    <w:tmpl w:val="3C7E3F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8">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63930"/>
    <w:multiLevelType w:val="hybridMultilevel"/>
    <w:tmpl w:val="540A6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8B14D1"/>
    <w:multiLevelType w:val="hybridMultilevel"/>
    <w:tmpl w:val="C548E8A8"/>
    <w:lvl w:ilvl="0" w:tplc="3CAA98F6">
      <w:start w:val="1"/>
      <w:numFmt w:val="bullet"/>
      <w:pStyle w:val="BLS"/>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3">
    <w:nsid w:val="7B4B4647"/>
    <w:multiLevelType w:val="hybridMultilevel"/>
    <w:tmpl w:val="BD1A1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106BD"/>
    <w:multiLevelType w:val="hybridMultilevel"/>
    <w:tmpl w:val="79261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BD03B5D"/>
    <w:multiLevelType w:val="hybridMultilevel"/>
    <w:tmpl w:val="5218DB4E"/>
    <w:lvl w:ilvl="0" w:tplc="6B7E38D0">
      <w:start w:val="1"/>
      <w:numFmt w:val="bullet"/>
      <w:pStyle w:val="BLSS"/>
      <w:lvlText w:val=""/>
      <w:lvlJc w:val="left"/>
      <w:pPr>
        <w:ind w:left="30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C824DF9"/>
    <w:multiLevelType w:val="hybridMultilevel"/>
    <w:tmpl w:val="FE64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7"/>
  </w:num>
  <w:num w:numId="3">
    <w:abstractNumId w:val="43"/>
  </w:num>
  <w:num w:numId="4">
    <w:abstractNumId w:val="18"/>
  </w:num>
  <w:num w:numId="5">
    <w:abstractNumId w:val="39"/>
  </w:num>
  <w:num w:numId="6">
    <w:abstractNumId w:val="24"/>
  </w:num>
  <w:num w:numId="7">
    <w:abstractNumId w:val="33"/>
  </w:num>
  <w:num w:numId="8">
    <w:abstractNumId w:val="21"/>
  </w:num>
  <w:num w:numId="9">
    <w:abstractNumId w:val="28"/>
  </w:num>
  <w:num w:numId="10">
    <w:abstractNumId w:val="25"/>
  </w:num>
  <w:num w:numId="11">
    <w:abstractNumId w:val="31"/>
  </w:num>
  <w:num w:numId="12">
    <w:abstractNumId w:val="44"/>
  </w:num>
  <w:num w:numId="13">
    <w:abstractNumId w:val="30"/>
  </w:num>
  <w:num w:numId="14">
    <w:abstractNumId w:val="8"/>
  </w:num>
  <w:num w:numId="15">
    <w:abstractNumId w:val="5"/>
  </w:num>
  <w:num w:numId="16">
    <w:abstractNumId w:val="12"/>
  </w:num>
  <w:num w:numId="17">
    <w:abstractNumId w:val="41"/>
  </w:num>
  <w:num w:numId="18">
    <w:abstractNumId w:val="29"/>
  </w:num>
  <w:num w:numId="19">
    <w:abstractNumId w:val="22"/>
  </w:num>
  <w:num w:numId="20">
    <w:abstractNumId w:val="26"/>
  </w:num>
  <w:num w:numId="21">
    <w:abstractNumId w:val="11"/>
  </w:num>
  <w:num w:numId="22">
    <w:abstractNumId w:val="2"/>
  </w:num>
  <w:num w:numId="23">
    <w:abstractNumId w:val="1"/>
  </w:num>
  <w:num w:numId="24">
    <w:abstractNumId w:val="0"/>
  </w:num>
  <w:num w:numId="25">
    <w:abstractNumId w:val="3"/>
  </w:num>
  <w:num w:numId="26">
    <w:abstractNumId w:val="34"/>
  </w:num>
  <w:num w:numId="27">
    <w:abstractNumId w:val="36"/>
  </w:num>
  <w:num w:numId="28">
    <w:abstractNumId w:val="6"/>
  </w:num>
  <w:num w:numId="29">
    <w:abstractNumId w:val="35"/>
  </w:num>
  <w:num w:numId="30">
    <w:abstractNumId w:val="14"/>
  </w:num>
  <w:num w:numId="31">
    <w:abstractNumId w:val="10"/>
  </w:num>
  <w:num w:numId="32">
    <w:abstractNumId w:val="27"/>
  </w:num>
  <w:num w:numId="33">
    <w:abstractNumId w:val="38"/>
  </w:num>
  <w:num w:numId="34">
    <w:abstractNumId w:val="32"/>
  </w:num>
  <w:num w:numId="35">
    <w:abstractNumId w:val="40"/>
  </w:num>
  <w:num w:numId="36">
    <w:abstractNumId w:val="16"/>
  </w:num>
  <w:num w:numId="37">
    <w:abstractNumId w:val="13"/>
  </w:num>
  <w:num w:numId="38">
    <w:abstractNumId w:val="42"/>
  </w:num>
  <w:num w:numId="39">
    <w:abstractNumId w:val="4"/>
  </w:num>
  <w:num w:numId="40">
    <w:abstractNumId w:val="19"/>
  </w:num>
  <w:num w:numId="41">
    <w:abstractNumId w:val="9"/>
  </w:num>
  <w:num w:numId="42">
    <w:abstractNumId w:val="20"/>
  </w:num>
  <w:num w:numId="43">
    <w:abstractNumId w:val="15"/>
  </w:num>
  <w:num w:numId="44">
    <w:abstractNumId w:val="23"/>
  </w:num>
  <w:num w:numId="45">
    <w:abstractNumId w:val="17"/>
  </w:num>
  <w:num w:numId="46">
    <w:abstractNumId w:val="37"/>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233F"/>
    <w:rsid w:val="000C20F4"/>
    <w:rsid w:val="000E339C"/>
    <w:rsid w:val="00120777"/>
    <w:rsid w:val="0012463A"/>
    <w:rsid w:val="00126508"/>
    <w:rsid w:val="00126DBD"/>
    <w:rsid w:val="00195D98"/>
    <w:rsid w:val="001C716D"/>
    <w:rsid w:val="002316D1"/>
    <w:rsid w:val="0026656F"/>
    <w:rsid w:val="003000D5"/>
    <w:rsid w:val="00305AC4"/>
    <w:rsid w:val="00320651"/>
    <w:rsid w:val="00384BEA"/>
    <w:rsid w:val="003A5177"/>
    <w:rsid w:val="003E4233"/>
    <w:rsid w:val="004D6790"/>
    <w:rsid w:val="004F71F0"/>
    <w:rsid w:val="00571AB3"/>
    <w:rsid w:val="005A7352"/>
    <w:rsid w:val="005C3A11"/>
    <w:rsid w:val="005D0DE9"/>
    <w:rsid w:val="005D3710"/>
    <w:rsid w:val="006064E9"/>
    <w:rsid w:val="00606A85"/>
    <w:rsid w:val="00673F59"/>
    <w:rsid w:val="006B5CEB"/>
    <w:rsid w:val="00711234"/>
    <w:rsid w:val="00727287"/>
    <w:rsid w:val="0073425C"/>
    <w:rsid w:val="00776C8F"/>
    <w:rsid w:val="008433AD"/>
    <w:rsid w:val="00862C2E"/>
    <w:rsid w:val="00872175"/>
    <w:rsid w:val="008B6533"/>
    <w:rsid w:val="008C6925"/>
    <w:rsid w:val="0090766F"/>
    <w:rsid w:val="009A6C39"/>
    <w:rsid w:val="00A07442"/>
    <w:rsid w:val="00A906FB"/>
    <w:rsid w:val="00AA24B9"/>
    <w:rsid w:val="00AA7ADE"/>
    <w:rsid w:val="00B06BC5"/>
    <w:rsid w:val="00B11F30"/>
    <w:rsid w:val="00B76252"/>
    <w:rsid w:val="00B860B2"/>
    <w:rsid w:val="00BB790A"/>
    <w:rsid w:val="00BD6512"/>
    <w:rsid w:val="00C15E09"/>
    <w:rsid w:val="00C50991"/>
    <w:rsid w:val="00C518F7"/>
    <w:rsid w:val="00C7119B"/>
    <w:rsid w:val="00C84A8F"/>
    <w:rsid w:val="00CB4BE2"/>
    <w:rsid w:val="00CE5A71"/>
    <w:rsid w:val="00D10399"/>
    <w:rsid w:val="00D22C78"/>
    <w:rsid w:val="00D3332C"/>
    <w:rsid w:val="00D8628D"/>
    <w:rsid w:val="00DB5D49"/>
    <w:rsid w:val="00DD7A1B"/>
    <w:rsid w:val="00DF233F"/>
    <w:rsid w:val="00EC7DDC"/>
    <w:rsid w:val="00F11707"/>
    <w:rsid w:val="00F1787F"/>
    <w:rsid w:val="00F37A0C"/>
    <w:rsid w:val="00F50E34"/>
    <w:rsid w:val="00F87257"/>
    <w:rsid w:val="00FB3C1B"/>
    <w:rsid w:val="00FB701C"/>
    <w:rsid w:val="00FB729D"/>
    <w:rsid w:val="00FD4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1C"/>
    <w:pPr>
      <w:spacing w:after="120"/>
    </w:pPr>
    <w:rPr>
      <w:rFonts w:eastAsia="Times New Roman" w:cs="Times New Roman"/>
    </w:rPr>
  </w:style>
  <w:style w:type="paragraph" w:styleId="Heading1">
    <w:name w:val="heading 1"/>
    <w:basedOn w:val="Normal"/>
    <w:next w:val="Normal"/>
    <w:link w:val="Heading1Char"/>
    <w:autoRedefine/>
    <w:qFormat/>
    <w:rsid w:val="00FB701C"/>
    <w:pPr>
      <w:keepNext/>
      <w:keepLines/>
      <w:spacing w:before="120"/>
      <w:outlineLvl w:val="0"/>
    </w:pPr>
    <w:rPr>
      <w:rFonts w:eastAsia="Calibri"/>
      <w:b/>
      <w:bCs/>
      <w:color w:val="2E74B5"/>
      <w:sz w:val="28"/>
    </w:rPr>
  </w:style>
  <w:style w:type="paragraph" w:styleId="Heading2">
    <w:name w:val="heading 2"/>
    <w:basedOn w:val="Normal"/>
    <w:next w:val="Normal"/>
    <w:link w:val="Heading2Char"/>
    <w:unhideWhenUsed/>
    <w:qFormat/>
    <w:rsid w:val="00FB701C"/>
    <w:pPr>
      <w:keepNext/>
      <w:keepLines/>
      <w:spacing w:before="200"/>
      <w:outlineLvl w:val="1"/>
    </w:pPr>
    <w:rPr>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1C"/>
    <w:pPr>
      <w:ind w:left="720"/>
    </w:pPr>
    <w:rPr>
      <w:rFonts w:eastAsia="Calibri"/>
      <w:szCs w:val="22"/>
    </w:rPr>
  </w:style>
  <w:style w:type="paragraph" w:styleId="Header">
    <w:name w:val="header"/>
    <w:basedOn w:val="Normal"/>
    <w:link w:val="HeaderChar"/>
    <w:rsid w:val="00FB701C"/>
    <w:pPr>
      <w:tabs>
        <w:tab w:val="center" w:pos="4320"/>
        <w:tab w:val="right" w:pos="8640"/>
      </w:tabs>
      <w:spacing w:after="0"/>
    </w:pPr>
  </w:style>
  <w:style w:type="character" w:customStyle="1" w:styleId="HeaderChar">
    <w:name w:val="Header Char"/>
    <w:link w:val="Header"/>
    <w:rsid w:val="00FB701C"/>
    <w:rPr>
      <w:rFonts w:eastAsia="Times New Roman" w:cs="Times New Roman"/>
    </w:rPr>
  </w:style>
  <w:style w:type="paragraph" w:styleId="Footer">
    <w:name w:val="footer"/>
    <w:basedOn w:val="Normal"/>
    <w:link w:val="FooterChar"/>
    <w:rsid w:val="00FB701C"/>
    <w:pPr>
      <w:tabs>
        <w:tab w:val="center" w:pos="4680"/>
        <w:tab w:val="right" w:pos="9360"/>
      </w:tabs>
    </w:pPr>
  </w:style>
  <w:style w:type="character" w:customStyle="1" w:styleId="FooterChar">
    <w:name w:val="Footer Char"/>
    <w:link w:val="Footer"/>
    <w:rsid w:val="00FB701C"/>
    <w:rPr>
      <w:rFonts w:eastAsia="Times New Roman" w:cs="Times New Roman"/>
    </w:rPr>
  </w:style>
  <w:style w:type="character" w:styleId="Hyperlink">
    <w:name w:val="Hyperlink"/>
    <w:uiPriority w:val="99"/>
    <w:unhideWhenUsed/>
    <w:rsid w:val="00FB701C"/>
    <w:rPr>
      <w:color w:val="0000FF"/>
      <w:u w:val="single"/>
    </w:rPr>
  </w:style>
  <w:style w:type="paragraph" w:styleId="BalloonText">
    <w:name w:val="Balloon Text"/>
    <w:basedOn w:val="Normal"/>
    <w:link w:val="BalloonTextChar"/>
    <w:rsid w:val="00FB701C"/>
    <w:rPr>
      <w:rFonts w:ascii="Tahoma" w:hAnsi="Tahoma" w:cs="Tahoma"/>
      <w:sz w:val="16"/>
      <w:szCs w:val="16"/>
    </w:rPr>
  </w:style>
  <w:style w:type="character" w:customStyle="1" w:styleId="BalloonTextChar">
    <w:name w:val="Balloon Text Char"/>
    <w:link w:val="BalloonText"/>
    <w:rsid w:val="00FB701C"/>
    <w:rPr>
      <w:rFonts w:ascii="Tahoma" w:eastAsia="Times New Roman" w:hAnsi="Tahoma" w:cs="Tahoma"/>
      <w:sz w:val="16"/>
      <w:szCs w:val="16"/>
    </w:rPr>
  </w:style>
  <w:style w:type="character" w:customStyle="1" w:styleId="Heading1Char">
    <w:name w:val="Heading 1 Char"/>
    <w:link w:val="Heading1"/>
    <w:rsid w:val="00FB701C"/>
    <w:rPr>
      <w:rFonts w:eastAsia="Calibri" w:cs="Times New Roman"/>
      <w:b/>
      <w:bCs/>
      <w:color w:val="2E74B5"/>
      <w:sz w:val="28"/>
    </w:rPr>
  </w:style>
  <w:style w:type="character" w:customStyle="1" w:styleId="Heading2Char">
    <w:name w:val="Heading 2 Char"/>
    <w:link w:val="Heading2"/>
    <w:rsid w:val="00FB701C"/>
    <w:rPr>
      <w:rFonts w:eastAsia="Times New Roman" w:cs="Times New Roman"/>
      <w:b/>
      <w:bCs/>
      <w:color w:val="5B9BD5"/>
      <w:sz w:val="26"/>
      <w:szCs w:val="26"/>
    </w:rPr>
  </w:style>
  <w:style w:type="character" w:customStyle="1" w:styleId="normaltextrun">
    <w:name w:val="normaltextrun"/>
    <w:basedOn w:val="DefaultParagraphFont"/>
    <w:rsid w:val="00FB701C"/>
  </w:style>
  <w:style w:type="paragraph" w:customStyle="1" w:styleId="BoxedNumberedList">
    <w:name w:val="Boxed Numbered List"/>
    <w:basedOn w:val="Normal"/>
    <w:rsid w:val="00FB701C"/>
    <w:pPr>
      <w:pBdr>
        <w:top w:val="single" w:sz="4" w:space="1" w:color="auto"/>
        <w:bottom w:val="single" w:sz="4" w:space="1" w:color="auto"/>
      </w:pBdr>
      <w:spacing w:after="160" w:line="256" w:lineRule="auto"/>
      <w:ind w:left="1080" w:right="720" w:hanging="360"/>
    </w:pPr>
    <w:rPr>
      <w:rFonts w:ascii="Calibri" w:eastAsia="Calibri" w:hAnsi="Calibri" w:cs="Arial"/>
    </w:rPr>
  </w:style>
  <w:style w:type="paragraph" w:customStyle="1" w:styleId="BoxedTitle">
    <w:name w:val="Boxed Title"/>
    <w:basedOn w:val="Normal"/>
    <w:uiPriority w:val="99"/>
    <w:rsid w:val="00FB701C"/>
    <w:pPr>
      <w:pBdr>
        <w:top w:val="single" w:sz="4" w:space="1" w:color="auto"/>
        <w:bottom w:val="single" w:sz="4" w:space="1" w:color="auto"/>
      </w:pBdr>
      <w:spacing w:before="240" w:after="160" w:line="256" w:lineRule="auto"/>
      <w:ind w:left="720" w:right="720"/>
    </w:pPr>
    <w:rPr>
      <w:rFonts w:ascii="Calibri" w:eastAsia="Calibri" w:hAnsi="Calibri" w:cs="Arial"/>
      <w:b/>
    </w:rPr>
  </w:style>
  <w:style w:type="character" w:styleId="PageNumber">
    <w:name w:val="page number"/>
    <w:rsid w:val="00FB701C"/>
  </w:style>
  <w:style w:type="character" w:customStyle="1" w:styleId="apple-converted-space">
    <w:name w:val="apple-converted-space"/>
    <w:rsid w:val="00FB701C"/>
  </w:style>
  <w:style w:type="paragraph" w:customStyle="1" w:styleId="NumberedList">
    <w:name w:val="Numbered List"/>
    <w:basedOn w:val="Normal"/>
    <w:uiPriority w:val="99"/>
    <w:qFormat/>
    <w:rsid w:val="00FB701C"/>
    <w:pPr>
      <w:numPr>
        <w:numId w:val="26"/>
      </w:numPr>
      <w:spacing w:before="120"/>
    </w:pPr>
    <w:rPr>
      <w:rFonts w:eastAsia="Calibri"/>
      <w:szCs w:val="22"/>
    </w:rPr>
  </w:style>
  <w:style w:type="paragraph" w:customStyle="1" w:styleId="ReferenceText">
    <w:name w:val="Reference Text"/>
    <w:basedOn w:val="Normal"/>
    <w:uiPriority w:val="99"/>
    <w:qFormat/>
    <w:rsid w:val="00FB701C"/>
    <w:pPr>
      <w:spacing w:before="120" w:after="0"/>
      <w:ind w:left="720" w:hanging="720"/>
    </w:pPr>
    <w:rPr>
      <w:rFonts w:eastAsia="Calibri" w:cs="Arial"/>
      <w:szCs w:val="22"/>
    </w:rPr>
  </w:style>
  <w:style w:type="paragraph" w:styleId="Title">
    <w:name w:val="Title"/>
    <w:basedOn w:val="Normal"/>
    <w:next w:val="Normal"/>
    <w:link w:val="TitleChar"/>
    <w:qFormat/>
    <w:rsid w:val="00FB701C"/>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FB701C"/>
    <w:rPr>
      <w:rFonts w:eastAsia="Times New Roman" w:cs="Times New Roman"/>
      <w:color w:val="323E4F"/>
      <w:spacing w:val="5"/>
      <w:kern w:val="28"/>
      <w:sz w:val="52"/>
      <w:szCs w:val="52"/>
    </w:rPr>
  </w:style>
  <w:style w:type="paragraph" w:customStyle="1" w:styleId="BulletedList">
    <w:name w:val="Bulleted List"/>
    <w:basedOn w:val="Normal"/>
    <w:qFormat/>
    <w:rsid w:val="00FB701C"/>
    <w:pPr>
      <w:numPr>
        <w:numId w:val="27"/>
      </w:numPr>
    </w:pPr>
  </w:style>
  <w:style w:type="paragraph" w:customStyle="1" w:styleId="List1">
    <w:name w:val="List1"/>
    <w:basedOn w:val="Normal"/>
    <w:qFormat/>
    <w:rsid w:val="00FB701C"/>
    <w:pPr>
      <w:spacing w:line="360" w:lineRule="auto"/>
      <w:ind w:left="720" w:right="288" w:hanging="432"/>
    </w:pPr>
  </w:style>
  <w:style w:type="paragraph" w:customStyle="1" w:styleId="LISTS">
    <w:name w:val="LIST_S"/>
    <w:basedOn w:val="Normal"/>
    <w:qFormat/>
    <w:rsid w:val="00FB701C"/>
    <w:pPr>
      <w:tabs>
        <w:tab w:val="left" w:pos="432"/>
      </w:tabs>
      <w:spacing w:line="360" w:lineRule="auto"/>
      <w:ind w:left="1152" w:right="720" w:hanging="432"/>
    </w:pPr>
  </w:style>
  <w:style w:type="paragraph" w:customStyle="1" w:styleId="LISTSS">
    <w:name w:val="LIST_SS"/>
    <w:basedOn w:val="Normal"/>
    <w:qFormat/>
    <w:rsid w:val="00FB701C"/>
    <w:pPr>
      <w:tabs>
        <w:tab w:val="left" w:pos="432"/>
      </w:tabs>
      <w:spacing w:line="360" w:lineRule="auto"/>
      <w:ind w:left="1440" w:hanging="288"/>
    </w:pPr>
    <w:rPr>
      <w:bdr w:val="none" w:sz="0" w:space="0" w:color="auto" w:frame="1"/>
    </w:rPr>
  </w:style>
  <w:style w:type="paragraph" w:customStyle="1" w:styleId="LISTSSS">
    <w:name w:val="LIST_SSS"/>
    <w:basedOn w:val="Normal"/>
    <w:qFormat/>
    <w:rsid w:val="00FB701C"/>
    <w:pPr>
      <w:tabs>
        <w:tab w:val="left" w:pos="432"/>
      </w:tabs>
      <w:spacing w:line="360" w:lineRule="auto"/>
      <w:ind w:left="2016" w:hanging="432"/>
    </w:pPr>
  </w:style>
  <w:style w:type="paragraph" w:customStyle="1" w:styleId="BL">
    <w:name w:val="BL"/>
    <w:basedOn w:val="NL"/>
    <w:qFormat/>
    <w:rsid w:val="00FB701C"/>
    <w:pPr>
      <w:numPr>
        <w:numId w:val="34"/>
      </w:numPr>
      <w:spacing w:line="360" w:lineRule="auto"/>
    </w:pPr>
  </w:style>
  <w:style w:type="paragraph" w:customStyle="1" w:styleId="BLS">
    <w:name w:val="BL_S"/>
    <w:basedOn w:val="NLS"/>
    <w:qFormat/>
    <w:rsid w:val="00FB701C"/>
    <w:pPr>
      <w:numPr>
        <w:numId w:val="35"/>
      </w:numPr>
      <w:spacing w:line="360" w:lineRule="auto"/>
    </w:pPr>
  </w:style>
  <w:style w:type="paragraph" w:customStyle="1" w:styleId="BLSS">
    <w:name w:val="BL_SS"/>
    <w:basedOn w:val="NLSS"/>
    <w:qFormat/>
    <w:rsid w:val="00FB701C"/>
    <w:pPr>
      <w:numPr>
        <w:numId w:val="47"/>
      </w:numPr>
      <w:spacing w:line="360" w:lineRule="auto"/>
    </w:pPr>
  </w:style>
  <w:style w:type="paragraph" w:customStyle="1" w:styleId="Style1">
    <w:name w:val="Style1"/>
    <w:basedOn w:val="LISTSSS"/>
    <w:qFormat/>
    <w:rsid w:val="00FB701C"/>
    <w:pPr>
      <w:numPr>
        <w:numId w:val="44"/>
      </w:numPr>
      <w:ind w:left="1944"/>
    </w:pPr>
  </w:style>
  <w:style w:type="paragraph" w:styleId="FootnoteText">
    <w:name w:val="footnote text"/>
    <w:basedOn w:val="Normal"/>
    <w:link w:val="FootnoteTextChar"/>
    <w:uiPriority w:val="99"/>
    <w:semiHidden/>
    <w:unhideWhenUsed/>
    <w:rsid w:val="00FB701C"/>
    <w:pPr>
      <w:spacing w:after="0"/>
    </w:pPr>
    <w:rPr>
      <w:sz w:val="20"/>
      <w:szCs w:val="20"/>
    </w:rPr>
  </w:style>
  <w:style w:type="character" w:customStyle="1" w:styleId="FootnoteTextChar">
    <w:name w:val="Footnote Text Char"/>
    <w:link w:val="FootnoteText"/>
    <w:uiPriority w:val="99"/>
    <w:semiHidden/>
    <w:rsid w:val="00FB701C"/>
    <w:rPr>
      <w:rFonts w:eastAsia="Times New Roman" w:cs="Times New Roman"/>
      <w:sz w:val="20"/>
      <w:szCs w:val="20"/>
    </w:rPr>
  </w:style>
  <w:style w:type="character" w:styleId="FootnoteReference">
    <w:name w:val="footnote reference"/>
    <w:uiPriority w:val="99"/>
    <w:semiHidden/>
    <w:unhideWhenUsed/>
    <w:rsid w:val="00FB701C"/>
    <w:rPr>
      <w:vertAlign w:val="superscript"/>
    </w:rPr>
  </w:style>
  <w:style w:type="paragraph" w:customStyle="1" w:styleId="NL">
    <w:name w:val="NL"/>
    <w:basedOn w:val="Normal"/>
    <w:qFormat/>
    <w:rsid w:val="00FB701C"/>
    <w:pPr>
      <w:numPr>
        <w:numId w:val="32"/>
      </w:numPr>
      <w:ind w:left="720" w:right="288" w:hanging="432"/>
    </w:pPr>
  </w:style>
  <w:style w:type="paragraph" w:customStyle="1" w:styleId="NLS">
    <w:name w:val="NL_S"/>
    <w:basedOn w:val="NL"/>
    <w:rsid w:val="00FB701C"/>
    <w:pPr>
      <w:tabs>
        <w:tab w:val="left" w:pos="432"/>
      </w:tabs>
      <w:ind w:left="1152" w:right="720"/>
    </w:pPr>
  </w:style>
  <w:style w:type="paragraph" w:customStyle="1" w:styleId="NLSS">
    <w:name w:val="NL_SS"/>
    <w:basedOn w:val="NLS"/>
    <w:rsid w:val="00FB701C"/>
    <w:pPr>
      <w:numPr>
        <w:numId w:val="33"/>
      </w:numPr>
      <w:ind w:left="1584" w:right="1152" w:hanging="432"/>
    </w:pPr>
  </w:style>
  <w:style w:type="paragraph" w:customStyle="1" w:styleId="LL">
    <w:name w:val="LL"/>
    <w:basedOn w:val="NL"/>
    <w:qFormat/>
    <w:rsid w:val="00FB701C"/>
    <w:pPr>
      <w:numPr>
        <w:numId w:val="37"/>
      </w:numPr>
      <w:ind w:left="576" w:hanging="288"/>
    </w:pPr>
  </w:style>
  <w:style w:type="paragraph" w:customStyle="1" w:styleId="LLS">
    <w:name w:val="LL_S"/>
    <w:basedOn w:val="BLS"/>
    <w:qFormat/>
    <w:rsid w:val="00FB701C"/>
    <w:pPr>
      <w:numPr>
        <w:numId w:val="38"/>
      </w:numPr>
      <w:ind w:left="1080" w:hanging="432"/>
    </w:pPr>
  </w:style>
  <w:style w:type="paragraph" w:customStyle="1" w:styleId="LLSS">
    <w:name w:val="LL_SS"/>
    <w:basedOn w:val="BLSS"/>
    <w:qFormat/>
    <w:rsid w:val="00FB701C"/>
    <w:pPr>
      <w:numPr>
        <w:numId w:val="39"/>
      </w:numPr>
      <w:ind w:left="1584" w:hanging="432"/>
    </w:pPr>
  </w:style>
  <w:style w:type="paragraph" w:customStyle="1" w:styleId="NLSSS">
    <w:name w:val="NL_SSS"/>
    <w:basedOn w:val="NLSS"/>
    <w:qFormat/>
    <w:rsid w:val="00FB701C"/>
    <w:pPr>
      <w:ind w:left="2016" w:right="1584"/>
    </w:pPr>
  </w:style>
  <w:style w:type="paragraph" w:customStyle="1" w:styleId="BLSSS">
    <w:name w:val="BL_SSS"/>
    <w:basedOn w:val="LISTSSS"/>
    <w:qFormat/>
    <w:rsid w:val="00FB701C"/>
    <w:pPr>
      <w:numPr>
        <w:numId w:val="36"/>
      </w:numPr>
    </w:pPr>
  </w:style>
  <w:style w:type="paragraph" w:customStyle="1" w:styleId="LLSSS">
    <w:name w:val="LL_SSS"/>
    <w:basedOn w:val="LLSS"/>
    <w:qFormat/>
    <w:rsid w:val="00FB701C"/>
    <w:pPr>
      <w:ind w:left="2016" w:right="1584"/>
    </w:pPr>
  </w:style>
  <w:style w:type="paragraph" w:customStyle="1" w:styleId="LISTSSSS">
    <w:name w:val="LIST_SSSS"/>
    <w:basedOn w:val="LISTSSS"/>
    <w:autoRedefine/>
    <w:qFormat/>
    <w:rsid w:val="00FB701C"/>
    <w:pPr>
      <w:overflowPunct w:val="0"/>
      <w:ind w:left="2707" w:hanging="720"/>
    </w:pPr>
  </w:style>
  <w:style w:type="paragraph" w:customStyle="1" w:styleId="BLSSSS">
    <w:name w:val="BL_SSSS"/>
    <w:basedOn w:val="BLSS"/>
    <w:qFormat/>
    <w:rsid w:val="00FB701C"/>
    <w:pPr>
      <w:ind w:left="2664" w:right="0" w:hanging="432"/>
    </w:pPr>
  </w:style>
  <w:style w:type="paragraph" w:customStyle="1" w:styleId="LISTSSSSS">
    <w:name w:val="LIST_SSSSS"/>
    <w:basedOn w:val="Normal"/>
    <w:qFormat/>
    <w:rsid w:val="00FB701C"/>
    <w:pPr>
      <w:widowControl w:val="0"/>
      <w:overflowPunct w:val="0"/>
      <w:autoSpaceDE w:val="0"/>
      <w:autoSpaceDN w:val="0"/>
      <w:adjustRightInd w:val="0"/>
      <w:spacing w:line="480" w:lineRule="auto"/>
      <w:ind w:left="3024" w:hanging="360"/>
    </w:pPr>
  </w:style>
  <w:style w:type="character" w:styleId="FollowedHyperlink">
    <w:name w:val="FollowedHyperlink"/>
    <w:basedOn w:val="DefaultParagraphFont"/>
    <w:uiPriority w:val="99"/>
    <w:semiHidden/>
    <w:unhideWhenUsed/>
    <w:rsid w:val="00B860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e.hanover.edu/Ch01Intro/Ch01Aristotl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a_cm035\AppData\Roaming\Microsoft\Templates\CDC%20Word%20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 Word File Template</Template>
  <TotalTime>23</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Austin</dc:creator>
  <cp:keywords/>
  <dc:description/>
  <cp:lastModifiedBy>Erin Tilley</cp:lastModifiedBy>
  <cp:revision>31</cp:revision>
  <dcterms:created xsi:type="dcterms:W3CDTF">2017-10-26T15:15:00Z</dcterms:created>
  <dcterms:modified xsi:type="dcterms:W3CDTF">2017-12-22T14:25:00Z</dcterms:modified>
</cp:coreProperties>
</file>