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 Which of the following products of ratios gives the conversion factor to convert miles per hour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8"/>
                <w:sz w:val="22"/>
                <w:szCs w:val="22"/>
              </w:rPr>
              <w:drawing>
                <wp:inline distT="0" distB="0" distL="0" distR="0">
                  <wp:extent cx="46672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meters per second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8"/>
                <w:sz w:val="22"/>
                <w:szCs w:val="22"/>
              </w:rPr>
              <w:drawing>
                <wp:inline distT="0" distB="0" distL="0" distR="0">
                  <wp:extent cx="4191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51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The density of an object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defined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97"/>
              <w:gridCol w:w="8043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volume occupied by each unit of mass.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amount of mass for each unit of volume.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weight of each unit of volume.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amount of the substance that has unit volume and unit mass.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amount 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substance that contains as many particles as 12 grams of the carbon-12 isotope.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428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If you drove day and night without stopping for one year without exceeding the legal highway speed limit in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United States, the maximum number of miles you could drive would be closest to: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3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8700.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300000.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500000.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1000000.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32000000.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The term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1"/>
                <w:sz w:val="22"/>
                <w:szCs w:val="22"/>
              </w:rPr>
              <w:drawing>
                <wp:inline distT="0" distB="0" distL="0" distR="0">
                  <wp:extent cx="428625" cy="409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occurs in Bernoulli's equation in Chapter 15, with </w:t>
            </w:r>
            <w:r>
              <w:rPr>
                <w:rFonts w:ascii="times" w:eastAsia="times" w:hAnsi="times" w:cs="times"/>
                <w:i/>
                <w:iCs/>
                <w:color w:val="000000"/>
                <w:sz w:val="22"/>
                <w:szCs w:val="22"/>
              </w:rPr>
              <w:t>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being the density of a fluid 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its speed. The dimensions of this term are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87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MLT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ML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Which of the following quantities has the same dimensions as kinetic energy,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1"/>
                <w:sz w:val="22"/>
                <w:szCs w:val="22"/>
              </w:rPr>
              <w:drawing>
                <wp:inline distT="0" distB="0" distL="0" distR="0">
                  <wp:extent cx="457200" cy="409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Note: 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 = 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 = LT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 = L and 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 = LT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79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ma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mvx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mvt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mgh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mgt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The quantity with the same units as force times time,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with dimensions MLT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5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mvr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ma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5"/>
                    </w:rPr>
                    <w:drawing>
                      <wp:inline distT="0" distB="0" distL="0" distR="0">
                        <wp:extent cx="352425" cy="4667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equation for the change of position of a train starting at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0 m is given by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1"/>
                <w:sz w:val="22"/>
                <w:szCs w:val="22"/>
              </w:rPr>
              <w:drawing>
                <wp:inline distT="0" distB="0" distL="0" distR="0">
                  <wp:extent cx="1047750" cy="409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The dimensions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52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imes" w:eastAsia="times" w:hAnsi="times" w:cs="times"/>
                      <w:color w:val="000000"/>
                      <w:sz w:val="18"/>
                      <w:szCs w:val="18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One mole of the carbon-12 isotope contains 6.022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atoms. What volume in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would be needed to store one mole of cube-shaped children's blocks 2.00 cm long on each side?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09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4.8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18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1.2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6.0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23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1.2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4.8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of the following products of ratios gives the conversion factors to convert meters per second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8"/>
                <w:sz w:val="22"/>
                <w:szCs w:val="22"/>
              </w:rPr>
              <w:drawing>
                <wp:inline distT="0" distB="0" distL="0" distR="0">
                  <wp:extent cx="419100" cy="495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miles per hour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8"/>
                <w:sz w:val="22"/>
                <w:szCs w:val="22"/>
              </w:rPr>
              <w:drawing>
                <wp:inline distT="0" distB="0" distL="0" distR="0">
                  <wp:extent cx="466725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51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0"/>
                    </w:rPr>
                    <w:drawing>
                      <wp:inline distT="0" distB="0" distL="0" distR="0">
                        <wp:extent cx="3248025" cy="4095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 One U.S. fluid gallon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contains a volume of 231 cubic inches. How many liters of gasoline would you have to buy in Canada to fill a 14-gallon tank? (Note: 1L =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+3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7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8.0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4.0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07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At the end of a year, a motor car company announces that sales of a pickup are down 43% for the year. If sales continue to decrease by 43% in each succeeding year, how long will it take for sales to decrease to zero?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51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year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 years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 years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 years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than four years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12. John and Linda are arguing about the definition of density. John says the density of an object is proportional to its mass.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Linda says the object's mass is proportional to its density and to its volume. Which one, if either,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462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are both wrong.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John is correct, but Linda is wrong.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John is wrong, but Linda is correct.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are both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correct.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are free to redefine density as they wish.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428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Spike claims that dimensional analysis shows that the correct expression for change in velocity,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11"/>
                <w:sz w:val="22"/>
                <w:szCs w:val="22"/>
              </w:rPr>
              <w:drawing>
                <wp:inline distT="0" distB="0" distL="0" distR="0">
                  <wp:extent cx="523875" cy="2762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is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1"/>
                <w:sz w:val="22"/>
                <w:szCs w:val="22"/>
              </w:rPr>
              <w:drawing>
                <wp:inline distT="0" distB="0" distL="0" distR="0">
                  <wp:extent cx="971550" cy="409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where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mass,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time, 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the magnitude of force. Carla says that can't be true because the dimensions of force are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33"/>
                <w:sz w:val="22"/>
                <w:szCs w:val="22"/>
              </w:rPr>
              <w:drawing>
                <wp:inline distT="0" distB="0" distL="0" distR="0">
                  <wp:extent cx="542925" cy="552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Which one, if either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962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Spike, because </w:t>
                  </w:r>
                  <w:r w:rsidR="00AE4F52"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28"/>
                      <w:sz w:val="22"/>
                      <w:szCs w:val="22"/>
                    </w:rPr>
                    <w:drawing>
                      <wp:inline distT="0" distB="0" distL="0" distR="0">
                        <wp:extent cx="1009650" cy="495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Spike, because </w:t>
                  </w:r>
                  <w:r w:rsidR="00AE4F52"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7"/>
                      <w:sz w:val="22"/>
                      <w:szCs w:val="22"/>
                    </w:rPr>
                    <w:drawing>
                      <wp:inline distT="0" distB="0" distL="0" distR="0">
                        <wp:extent cx="942975" cy="6096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Carla, because </w:t>
                  </w:r>
                  <w:r w:rsidR="00AE4F52"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28"/>
                      <w:sz w:val="22"/>
                      <w:szCs w:val="22"/>
                    </w:rPr>
                    <w:drawing>
                      <wp:inline distT="0" distB="0" distL="0" distR="0">
                        <wp:extent cx="866775" cy="495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Carla, because </w:t>
                  </w:r>
                  <w:r w:rsidR="00AE4F52"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28"/>
                      <w:sz w:val="22"/>
                      <w:szCs w:val="22"/>
                    </w:rPr>
                    <w:drawing>
                      <wp:inline distT="0" distB="0" distL="0" distR="0">
                        <wp:extent cx="1019175" cy="495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Spike, because the dimensions of force are </w:t>
                  </w:r>
                  <w:r w:rsidR="00AE4F52"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7"/>
                      <w:sz w:val="22"/>
                      <w:szCs w:val="22"/>
                    </w:rPr>
                    <w:drawing>
                      <wp:inline distT="0" distB="0" distL="0" distR="0">
                        <wp:extent cx="1076325" cy="6096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one of the quantities below has dimensions equal to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33"/>
                <w:sz w:val="22"/>
                <w:szCs w:val="22"/>
              </w:rPr>
              <w:drawing>
                <wp:inline distT="0" distB="0" distL="0" distR="0">
                  <wp:extent cx="542925" cy="552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5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5"/>
                    </w:rPr>
                    <w:drawing>
                      <wp:inline distT="0" distB="0" distL="0" distR="0">
                        <wp:extent cx="352425" cy="46672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mrv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9"/>
                    </w:rPr>
                    <w:drawing>
                      <wp:inline distT="0" distB="0" distL="0" distR="0">
                        <wp:extent cx="352425" cy="523875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The standard exam page is 8.50 inches by 11.0 inches. Its area in cm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85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19.5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36.8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93.5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237.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603.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A standard exam page is 8.5 inches by 11 inches. An exam that is 2.0 mm thick has a volume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61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1.9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4.7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1.2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3.1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3.1 </w:t>
                  </w: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07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quantity can be converted from the English system to the metric system by the conversion factor </w:t>
            </w:r>
            <w:r w:rsidR="00AE4F52">
              <w:rPr>
                <w:rFonts w:ascii="Times New Roman" w:eastAsia="Times New Roman" w:hAnsi="Times New Roman" w:cs="Times New Roman"/>
                <w:noProof/>
                <w:color w:val="000000"/>
                <w:position w:val="-21"/>
                <w:sz w:val="22"/>
                <w:szCs w:val="22"/>
              </w:rPr>
              <w:drawing>
                <wp:inline distT="0" distB="0" distL="0" distR="0">
                  <wp:extent cx="3248025" cy="4095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79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feet per second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feet per hour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miles per second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miles per hour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miles per minute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The answer to a question is [MLT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]. The question is "What are the dimensions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42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?"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mvr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?"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?"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?"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AE4F52">
                  <w:pPr>
                    <w:pStyle w:val="p"/>
                  </w:pPr>
                  <w:r>
                    <w:rPr>
                      <w:noProof/>
                      <w:position w:val="-25"/>
                    </w:rPr>
                    <w:drawing>
                      <wp:inline distT="0" distB="0" distL="0" distR="0">
                        <wp:extent cx="352425" cy="466725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1E9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?"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If each frame of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motion picture film is 35 cm high, and 24 frames go by in a second, estimate how many frames are needed to show a two hour long movie.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736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25000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50000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170000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This cannot be determined without knowing how many reels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were used.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 One number has three significant figures and another number has four significant figures. If these numbers are added, subtracted, multiplied, or divided, which operation can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produce the greatest number of significant figures?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247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addition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subtraction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multiplication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division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the operations result in the same number of significant figures.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A rectangle has a length of 1.323 m and a width of 4.16 m. Using significant figure rules, what is the area of this rectangle?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81"/>
            </w:tblGrid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5.50368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5.5037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5.504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5.50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FA" w:rsidRDefault="00081E9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5.5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D902FA" w:rsidRDefault="00D902FA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standard kilogram is a platinum-iridium cylinder 39 mm in height and 39 mm in diameter. What is the density of the material?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197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21475 kg/m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2.00 m by 3.00 m plate of aluminum has a mass of 324 kg. What is the thickness of the plate? (The density of aluminum is 2.70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kg/m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2.00 cm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is the mass of air in a room that measures 5.0 m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8.0 m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3.0 m? (The density of air is 1/800 that of water).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74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150 kg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902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FA" w:rsidRDefault="00081E9A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The basic function of a carburetor of an automobile is to atomize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gasoline and mix it with air to promote rapid combustion. As an example, assume that 30 cm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gasoline is atomized into N spherical droplets, each with a radius of 2.0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What is the total surface area of these N spherical droplets?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075"/>
            </w:tblGrid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45000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902F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2FA" w:rsidRDefault="00081E9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</w:tbl>
          <w:p w:rsidR="00D902FA" w:rsidRDefault="00D902FA"/>
        </w:tc>
      </w:tr>
    </w:tbl>
    <w:p w:rsidR="00D902FA" w:rsidRDefault="00D902FA">
      <w:pPr>
        <w:shd w:val="clear" w:color="auto" w:fill="FFFFFF"/>
        <w:spacing w:after="75"/>
      </w:pPr>
    </w:p>
    <w:p w:rsidR="00D902FA" w:rsidRDefault="00D902FA"/>
    <w:sectPr w:rsidR="00D902FA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9A" w:rsidRDefault="00081E9A">
      <w:r>
        <w:separator/>
      </w:r>
    </w:p>
  </w:endnote>
  <w:endnote w:type="continuationSeparator" w:id="0">
    <w:p w:rsidR="00081E9A" w:rsidRDefault="000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56"/>
      <w:gridCol w:w="5324"/>
    </w:tblGrid>
    <w:tr w:rsidR="00D902FA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902FA" w:rsidRDefault="00081E9A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902FA" w:rsidRDefault="00081E9A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end"/>
          </w:r>
        </w:p>
      </w:tc>
    </w:tr>
  </w:tbl>
  <w:p w:rsidR="00D902FA" w:rsidRDefault="00D902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9A" w:rsidRDefault="00081E9A">
      <w:r>
        <w:separator/>
      </w:r>
    </w:p>
  </w:footnote>
  <w:footnote w:type="continuationSeparator" w:id="0">
    <w:p w:rsidR="00081E9A" w:rsidRDefault="000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FA" w:rsidRDefault="00081E9A">
    <w:r>
      <w:rPr>
        <w:rFonts w:ascii="Times New Roman" w:eastAsia="Times New Roman" w:hAnsi="Times New Roman" w:cs="Times New Roman"/>
        <w:color w:val="000000"/>
        <w:sz w:val="26"/>
        <w:szCs w:val="26"/>
      </w:rPr>
      <w:t>Chapter 1—Physics and Measurement</w:t>
    </w:r>
  </w:p>
  <w:p w:rsidR="00D902FA" w:rsidRDefault="00D902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FA"/>
    <w:rsid w:val="00081E9A"/>
    <w:rsid w:val="00AE4F52"/>
    <w:rsid w:val="00D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63D55-9840-40C9-88E8-700EF6D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1—Physics and Measurement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1—Physics and Measurement</dc:title>
  <dc:creator>Jacobs, Michael L</dc:creator>
  <cp:lastModifiedBy>Jacobs, Michael L</cp:lastModifiedBy>
  <cp:revision>2</cp:revision>
  <dcterms:created xsi:type="dcterms:W3CDTF">2019-01-03T18:23:00Z</dcterms:created>
  <dcterms:modified xsi:type="dcterms:W3CDTF">2019-01-03T18:23:00Z</dcterms:modified>
</cp:coreProperties>
</file>