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the 1980s, project management primarily focused on providing schedule and resource data to top management in the military, computer, and construction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Until the 1980s, project management primarily focused on providing schedule and resource data to top management in the military, computer, and construction industries. Today’s project management involves much more, and people in every industry and every country manage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operations and projects is that operations end when their objectives have been reached, whereas projects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2"/>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Projects are different from operations in that they end when their objectives have been reached or the project has been terminated.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project should have a well-defined objective.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1"/>
              <w:gridCol w:w="6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has a unique purpose. Every project should have a well-defined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Projects should be developed in increments.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is developed using progressive elaboration. Projects are often defined broadly when they begin, and as time passes, the specific details of the project become clearer. Therefore, projects should be developed in increments.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in a project should be used effectively because they are limited.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requires resources, often from various areas. Resources, however, are limited and must be used effectively to meet project and other corporate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 manager’s primary role is to provide the funding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94"/>
              <w:gridCol w:w="6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sponsor usually provides the direction and funding for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reasons why project management is challenging is because of the factor of uncertainty.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involves uncertainty. Every project is unique and thus it is sometimes difficult to define its objectives clearly, estimate how long it will take to complete, or determine how much it will cost. This uncertainty is one of the main reasons project management is so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Questions about how a team will track schedule performance is related to a project’s scope.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scope deals with questions such as, “What work will be done as part of the project?”, “What unique product, service, or result does the customer or sponsor expect from the project?”, or “How will the scope be verified?”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be realistic, a project manager should always set discrete goals instead of a range of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Projects involve uncertainty and limited resources. Thus they rarely finish according to their original scope, time, and cost goals. Instead of discrete target goals, it is often more realistic to set a range of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triple constraint primarily involves making trade-offs between resources and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Managing the triple constraint involves making trade-offs between scope, time, and cost goals for a project. Experienced project managers know that one must decide which aspect of the triple constraint is most important.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responsibility of a project manager is to meet the specific scope, time, and cost goals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managers must strive not only to meet specific scope, time, cost, and quality goals of projects but also facilitate the entire process to meet the needs and expectations of people involved in project activities or affected by them.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stakeholders includes its customers, users, and suppliers.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Stakeholders are the people involved in or affected by project activities, and include the project sponsor, project team, support staff, customers, users, suppliers, and even opponents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Opponents of a project do not belong to the category of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Stakeholders are the people involved in or affected by project activities, and include the project sponsor, project team, support staff, customers, users, suppliers, and even opponents of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stakeholders’ needs and expectations is limited to the beginning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Stakeholders’ needs and expectations are important in the beginning and throughout the life of a project. Successful project managers develop good relationships with project stakeholders to understand and meet their needs and expectations.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 primarily involves identifying stakeholder needs while managing their engagement throughout the life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procurement management involves acquiring or procuring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role of project stakeholder management is to ensure that the project will satisfy the stated needs for which it was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stakeholder management includes identifying and analyzing stakeholder needs while managing and controlling their engagement throughout the life of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human resource management is concerned with making effective use of the people involved with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human resource management is concerned with making effective use of the people involved with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analyses, work requests, and project charters are tools used in integration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selection methods, project management methodologies, stakeholder analyses, work requests, and project charters are some of the tools used in integration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Earned value management is a tool primarily used in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budgets, net present value, return on investment, payback analysis, and earned value management are tools used in cost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Responsibility assignment matrices and project organizational charts are examples of tools used in procurement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Motivation techniques, empathic listening, responsibility assignment matrices, project organizational charts, and team building exercises are tools used in human resource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Maturity models, statistical methods, and test plans are examples of tools used in quality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3"/>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Quality metrics, maturity models, statistical methods, and test plans are some of the tools used in quality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 2013 CHAOS study, user involvement is the most important factor that contributes to the success of IT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2"/>
              <w:gridCol w:w="65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Executive support is the most important factor, followed by user involvement.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 work with the project sponsors to define success for particular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managers work with the project sponsors, the project team, and other stakeholders to meet project goals. They also work with sponsors to define success for particular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Good project managers assume that their definition of success is the same as the sponsors.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Good project managers do not assume that their definition of success is the same as the sponsors. They take the time to understand their sponsors’ expectations and then track project performance based on important success criteria.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Program managers are change agents.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Program managers are responsible for more than the delivery of project results. They are change agents responsible for the success of products and processes developed by these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program managers recognize that managing a project is much more complex than managing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Effective program managers recognize that managing a program is much more complex than managing a single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projects always address strategic goals whereas portfolio management addresses tactical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Tactical goals are generally more specific and short-term than strategic goals, which emphasize long-term goals for an organization. Individual projects often address tactical goals, whereas portfolio management addresses strategic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mandatory for project managers working on large information technology projects to be experts in the field of information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managers for large IT projects do not have to be experts in the field of IT, but they must have working knowledge of various technologies and understand how the project would enhance the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a successful manager, the only skills an IT project manager needs to possess is excellent technical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IT project managers must be willing to develop more than their technical skills to be productive team members and successful project managers. Everyone, no matter how technical they are, should develop business and soft skills.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new software makes basic tools, such as Gantt charts and network diagrams, inexpensive and easy to create.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As computer hardware became smaller and more affordable and software companies developed graphical, easy-to-use interfaces, project management software became less expensive and more widely used. New software makes basic tools such as Gantt charts and network diagrams inexpensive, easy to create, and available for anyone to update.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enterprise project management software, which aids project and portfolio management, is a low-end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category of project management software is high-end tools, sometimes referred to as enterprise project management software. These tools provide robust capabilities to handle very large projects and dispersed workgroups.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projects and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undertaken to sustain an organization’s business whereas operations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are undertaken to create unique products, services, or results whereas projects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Projects are temporary endeavors whereas an organization’s operations are ongoing in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have well-defined objectives whereas projects do not need to have a unique purpose.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A project is “a temporary endeavor undertaken to create a unique product, service, or result.” Operations, on the other hand, is work done in organizations to sustain the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an indefinite beginning and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a unique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developed using regressive elaboration.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permanent in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0"/>
              <w:gridCol w:w="7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One of the attributes of projects is that they has have a unique purpose. Every project should have a well-defined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 _____ is to provide direction and funding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2"/>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sponsor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support staff member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Most projects have many interested parties or stakeholders, but someone must take the primary role of sponsorship. The project sponsor usually provides the direction and funding for the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Galaxy, a construction company, buys a particular brand of tiles manufactured by Tiles and Floors, an eco-friendly tile manufacturing company. However, Tiles and Floors has declared bankruptcy and closed down. At present, Galaxy is facing a crisis because there are no other manufacturers in the market that supplies eco-friendly tiles. Which of the following constraints is Galaxy currently facing?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Every project is constrained in different ways. For some projects, resources are the main concern.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an engineer in a construction company, is at present working on a home construction project. The home is being built for the Robinson family, the owners of the home. Steve is working with his project team and support staff to ensure the project is completed on time. In such a scenario, the project sponsor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7"/>
              <w:gridCol w:w="220"/>
              <w:gridCol w:w="21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support staff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team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Robinson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Stakeholders are the people involved in or affected by project activities, and include the project sponsor, project team, support staff, customers, among others. In a home construction project, the project sponsors would be the potential new homeowners.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involves defining and managing all the work required to complete the project successfully.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knowledge areas describe the key competencies that project managers must develop. Project scope management involves defining and managing all the work required to complete the project successfully.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ensures that the project will satisfy the stated or implied needs for which it was undertaken.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54"/>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quality management ensures that the project will satisfy the stated or implied needs for which it was undertaken.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project management knowledge areas primarily involve generating, collecting, disseminating, and storing project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8"/>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time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communications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communications management involves generating, collecting, disseminating, and storing project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procurement management mainly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effective use of the people involved with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collecting, disseminating, and storing project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and analyzing stakeholder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needs while managing and controlling their engagement.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procurement management involves acquiring or procuring goods and services for a project from outside the performing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project management knowledge areas is an overarching function that affects and is affected by the different knowledge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cost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stakeholder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integration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communications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Project management knowledge areas describe the key competencies that project managers must develop. Project integration management is an overarching function that affects and is affected by all of the other 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tool for project scope management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6"/>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Gantt chart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work breakdown structure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Scope management uses scope statements, work breakdown structures, statements of work, requirements analyses, scope management plans, scope verification techniques, and scope change controls.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tools are most likely to be used in project time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Payback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matrices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Gantt charts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Fishbone diagrams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Time management uses Gantt charts, project network diagrams, critical path analysis, crashing, fast tracking, and schedule performance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 is an example of a tool used in 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69"/>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Time management tools include Gantt charts, project network diagrams, critical path analysis, crashing, fast tracking, and schedule performance measurements.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areas of management is payback analysis most likely to be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Tools used in cost management include payback analysis, earned value management, project portfolio management, and cost estimates among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tool used in quality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9"/>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 matrice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request for proposal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path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Quality management uses include quality metrics, checklists, quality control charts, Pareto diagrams, and fishbone diagrams among others.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Team building exercises and motivation techniques are tools used in _____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procurement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Motivation techniques, empathic listening, resource histograms, and team building exercises are tools used in human resource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tools can best help in efficient communication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35"/>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Kick-off meetings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matrices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Requests for quotes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 tracking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Kick-off meetings are an important tool in project communication management. Other tools in project communication management are communications management plans, conflict management, communications media selection, and progress reports.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tool used in risk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09"/>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breakdown structure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organizational chart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critical path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 matrice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8"/>
              <w:gridCol w:w="7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Risk management plans, risk registers, probability/impact matrices, and risk rankings are different tools used in risk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project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simple discipline with a limited 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specific tools which work universally across all kinds of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guarantee successes for all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framework consists solely of project management knowledge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Despite its advantages, project management is a very broad, often complex discipline. What works for one project may not work for another. Thus it is essential for project managers to continue to develop their knowledge and skills in managing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p.14-15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program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report to project managers who represent the next level in the hierarchy.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recognize that managing a program is simpler than managing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leadership and direction for project managers heading the projects within 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responsible solely for the delivery of project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program manager provides leadership and direction for the project managers heading the projects within a program. Program managers also coordinate the efforts of project teams, functional groups, suppliers, and operations staff supporting the projects to ensure that products and processes are implemented to maximize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project management and portfolio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involves making wise investment decisions whereas portfolio management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 is an easy task whereas project management is a more difficult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 asks questions like, “Are we carrying out projects efficiently?” whereas project management asks questions such as “Are we investing in the right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addresses specific, short-term goals whereas portfolio management focuses on long-term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Individual projects often address tactical goals, whereas portfolio management addresses strategic goals. Tactical goals are generally more specific and short-term than strategic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strategic and tactical goals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goals are more specific than tactical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goals encompass broader dimensions than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goals are more important for a project than strategic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goals are long-term in nature whereas tactical goals are short-term.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49"/>
              <w:gridCol w:w="71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Tactical goals are generally more specific and short-term than strategic goals, which emphasize long-term goals for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reflect the strategic goals of project portfolio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we carrying out projects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projects on time and on budget?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we investing in the right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stakeholders know what they should be doing?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The strategic goals of project portfolio management raise questions such as “Are we working on the right projects?”, “Are we investing in the right areas?”, and “Do we have the right resources to be competitive?”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Martha works as a project manager at a bank. Due to certain changes in external factors, Martha needs to make a few alterations in the tactical goals of her project. In such a scenario, which of the following will best help Martha cope with the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39"/>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environment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The project environment differs from organization to organization and project to project, but some skills will help in almost all project environments. These skills include understanding change and understanding how organizations work within their social, political, and physical environments. Project managers must be comfortable leading and handling change, because most projects introduce changes in organizations and involve changes within the projects themselves.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Joe is a project manager in an IT company and has over the years, gained substantial knowledge in his area of work. However, while managing his team, he often loses his temper. In addition, he fails to be an active listener when his team members approach him with work related challenges. In which of the following areas does Joe need to develop his skills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80"/>
              <w:gridCol w:w="220"/>
              <w:gridCol w:w="3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area 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environment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Standards and regulations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Achieving high performance on projects requires soft skills, otherwise called human relations skills. Project managers need good soft skills to understand, navigate, and meet stakeholders’ needs and expectations. They need to be able to listen actively to what others are saying, help develop new approaches for solving problems, and then persuade others to work toward achieving project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defines the role of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short-term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work on achieving primarily tactical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work solely toward day-to-day details of meeting specific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inspire people to reach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7"/>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Generally, a leader focuses on long-term goals and big-picture objectives while inspiring people to reach those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Gantt chart is a standard format for displaying project schedule information by listing project activities and their corresponding start and finish dates in a ____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7"/>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calendar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pie chart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A Gantt chart was developed by Henry Gantt for scheduling work in factories. A Gantt chart is a standard format for displaying project schedule information by listing project activities and their corresponding start and finish dates in calendar form.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critical path: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shortest path through a network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schedule information in calendar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determines the earliest completion date of a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quality management tool to ensure a project meets the minimum quality standards.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The critical path is the longest path through a network diagram that determines the earliest completion of a project. It shows which tasks affect the target completion date of a project, and it can change as work proceeds and more information becomes available.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an organizational group responsible for coordinating the project management function throughout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68"/>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Office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Professional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Center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the 1990s, many companies began creating Project Management Offices to help them handle the increasing number and complexity of projects. A Project Management Office (PMO) is an organizational group responsible for coordinating the project management function throughout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provides certification as a Project Management Professional?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PMI or the Project Management Institute provides certification as a Project Management Professional (PMP). A Project Management Professional (PMP) is someone who has documented sufficient project experience and education, agreed to follow the PMI code of professional conduct, and demonstrated knowledge of project management by passing a comprehensive examination.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set of principles that guides decision making based on personal values of what is considered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5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Ethics is a set of principles that guides decision making based on personal values of what is considered right and wrong. Making ethical decisions is an important part of project managers’ personal and professional lives because it generates trust and respect with other people.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low-end tools of the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designed for especially large projects with multiple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main advantage is that they have unlimited functionality.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basic project management features.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referred to as an enterprise project management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a project management software, low-end tools provide basic project management features and are often recommended for small projects and single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tools is usually recommended for small projects and single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Upper 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Low-end tools provide basic project management features and generally cost less than $200 per user. They are often recommended for small projects and single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project management softwares are also known as _____ tools of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1"/>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Project management software tools can be divided into three general categories based on functionality and price. One of these tools are high-end tools which are sometimes referred to as enterprise project management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low-end and midrange tools of the project management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 tools are designed to handle primarily multiple users whereas midrange tools are created to handle single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Low-end tools provide robust capabilities to handle dispersed workgroups whereas midrange tools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tools provide basic project management features whereas low-end tools offer enterprise and portfolio management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 tools are designed to handle larger projects than low-end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Feedback: In a project management software, midrange tools is a step up from low-end tools. They are designed to handle larger projects, multiple users, and multiple projects.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Until the 1980s, project management primarily focused on providing _____ and resource data to top management in the military, computer, and construction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INFO.SCHW.14.1 - LO: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temporary endeavor undertaken to create a unique product, service, or result.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work done in organizations to sustain the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include people, hardware, software, or other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project’s sponsor is also known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customer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project management, the three limitations of scope, time, and cost are referred to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 constraint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unique product does the customer expect from the project?” is an example of a(n)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“What is the project’s schedule?” is an example of a(n)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project’s budget?” This is an example of a project’s _____ constraint.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of project management includes quality, scope, time, and cost constraints.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quadruple constraint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application of knowledge, skills, tools, and techniques to project activities to meet project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_____ describe the key competencies that project managers must develop.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includes estimating how long it will take to complete work, develop an acceptable project schedule, and ensure timely completion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 _____ management consists of preparing and managing the budget for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group of related projects managed in a coordinated way to obtain benefits and control not available from managing them individually.”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process in which organizations group and manage projects and programs as a cluster of investments that contribute to the entire enterprise’s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software integrates information from multiple projects to show the status of active, approved, and future projects across an entire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p.21-22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INFO.SCHW.14.4 -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 and 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Soft skills are also known as 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critical path is the _____ path through a network diagram that determines the earliest completion of a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an international professional society for project managers founded in 1969</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Institute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Passing the CPA exam is a standard for accountants. Similarly, passing the PMP exam is becoming a standard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a set of principles that guides decision making based on _____ of what is considered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tools, a step up from low-end tools, are designed to handle larger projects, multiple users, and multiple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Midrange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High-end tools in project management software have enterprise and _____ functions that summarize and combine individual project information to provide an enterprise view of all projects.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High-end tools are generally licensed on a(n) _____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per-user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triple constraint. What are the three components and what is the relationship between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project is constrained in different ways by its scope, time, and cost goals. These limitations are sometimes referred to in project management as the triple constraint. To create a successful project, a project manager must consider scope, time, and cost and balance these three often-competing goals. He or she must consider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Scope: This goal involves questions such as, “What work will be done as part of the project? What unique product, service, or result does the customer or sponsor expect from the project? How will the scope be verified?”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Time: This goal encompasses questions such as, “How long should it take to complete the project? What is the project’s schedule? How will the team track actual schedule performance? Who can approve changes to the schedule?”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Cost: This goals deals with questions such as, “What should it cost to complete the project? What is the project’s budget? How will costs be tracked? Who can authorize changes to the budget?”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triple constraint involves making trade-offs between scope, time, and cost goals for a project. Experienced project managers know that they must decide which aspect of the triple constraint is most important. If time is most important, one must change the initial scope and/or cost goals to meet the schedule. If scope goals are most important, one may need to adjust time and/or cost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7-9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INFO.SCHW.14.2 -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Project?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each of the ten project management knowledge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management knowledge areas describe the key competencies that project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must develop. These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Project scope management involves defining and managing all the work required to complete the project successfully.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Project time management includes estimating how long it will take to complete the work, developing an acceptable project schedule, and ensuring timely completion of the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Project cost management consists of preparing and managing the budget for the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Project quality management ensures that the project will satisfy the stated or implied needs for which it was undertaken.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Project human resource management is concerned with making effective use of the people involved with the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Project communications management involves generating, collecting, disseminating, and storing project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Project risk management includes identifying, analyzing, and responding to risks related to the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(8) Project procurement management involves acquiring or procuring goods and services for a project from outside the performing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(9) Project stakeholder management includes identifying and analyzing stakeholder needs while managing and controlling their engagement throughout the life of the project.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(10) Project integration management is an overarching function that affects and is affected by all of the other knowledge areas.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p.11-12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INFO.SCHW.14.3 -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Project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of the qualities of a good project manager?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 managers often take on the role of both leader and manager. Good project managers know that people make or break projects, so they must set a good example to lead their team to success. They are aware of the greater needs of their stakeholders and organizations, so they are visionary in guiding their current projects and in suggesting future ones. Companies that excel in project management grow project “leaders,” emphasizing development of business and communication skills. Yet good project managers must also focus on getting the job done by paying attention to the details and daily operations of each task. The best project managers have leadership and management characteristics; they are visionary yet focused on the bottom line. Above all else, good project managers focus on achieving positive results.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p.26-27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INFO.SCHW.14.5 - LO:1-5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the Project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PMP certification. What are the advantages of obtaining PMP certification?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Institute (PMI) provides certification as a Project Management Professional (PMP)—someone who has documented sufficient project experience and education, agreed to follow the PMI code of professional conduct, and demonstrated knowledge of the field of project management by passing a comprehensive examination.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support PMP certification see the value of investing in programs to improve their employees’ knowledge in project management. Many employers today require specific certifications to ensure their workers have current skills, and job seekers find that they often have an advantage when they earn and maintain marketable certifications.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Passing the PMP exam is becoming a standard for project managers. Project management certification is also enabling professionals in the field to share a common base of knowledge. Sharing a common base of knowledge is important because it helps advance the theory and practice of project management. PMI also offers additional certifications, including agile techniques, scheduling, risk,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and program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PMI Code of Ethics and Professional Conduct.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PMI approved a new Code of Ethics and Professional Conduct that took effect in January 2007. This code applies not only to PMPs, but to all PMI members and individuals who hold a PMI certification, apply for a PMI certification, or serve PMI in a volunteer capacity. It is vital for project management practitioners to conduct their work in an ethical manner. Even if one is not affiliated with PMI, these guidelines can help one conduct their work in an ethical manner, which helps the profession earn the confidence of the public, employers, employees, and all project stakeholders. The PMI Code of Ethics and Professional Conduct includes short chapters addressing vision and applicability, responsibility, respect, fairness, and honestly.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INFO.SCHW.14.6 -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Project Management Profession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Introduction to Project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Project Management</dc:title>
  <cp:revision>0</cp:revision>
</cp:coreProperties>
</file>