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bookmarkStart w:id="0" w:name="_GoBack"/>
            <w:bookmarkEnd w:id="0"/>
            <w:r>
              <w:rPr>
                <w:rFonts w:ascii="Times New Roman" w:eastAsia="Times New Roman" w:hAnsi="Times New Roman" w:cs="Times New Roman"/>
                <w:color w:val="000000"/>
                <w:sz w:val="22"/>
                <w:szCs w:val="22"/>
              </w:rPr>
              <w:t>True / False</w:t>
            </w:r>
          </w:p>
        </w:tc>
      </w:tr>
    </w:tbl>
    <w:p w:rsidR="00CC4F61" w:rsidRDefault="00CC4F61">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 A merchandising business buys products from other businesses to sell to customers.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 The role of accounting is to provide many different users with financial information to make economic decisions.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3. Accounting information users need reports about the economic activities and condition of businesses.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4. Managerial accounting information is used by external and internal users equally.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585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ACCT.ACBSP.APC.25 - Managerial Characteristics/Terminology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5. Senior executives cannot be criminally prosecuted for the wrongdoings they commit on behalf of the companies where they work.</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ACCT.AICPA.BB.03 - Legal</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Ethics</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6. Financial accounting provides information to all users, while the main focus for managerial accounting is to provide information to the management.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2C1017">
            <w:pPr>
              <w:pStyle w:val="p"/>
            </w:pPr>
            <w:r>
              <w:br w:type="page"/>
            </w:r>
            <w:r w:rsidR="004B2FCC">
              <w:rPr>
                <w:rFonts w:ascii="Times New Roman" w:eastAsia="Times New Roman" w:hAnsi="Times New Roman" w:cs="Times New Roman"/>
                <w:color w:val="000000"/>
                <w:sz w:val="22"/>
                <w:szCs w:val="22"/>
              </w:rPr>
              <w:t>7. Proper ethical conduct implies that you only consider what's in your best interest.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ACCT.AICPA.BB.03 - Legal</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Ethics</w:t>
                  </w:r>
                </w:p>
              </w:tc>
            </w:tr>
          </w:tbl>
          <w:p w:rsidR="00CC4F61" w:rsidRDefault="00CC4F61"/>
        </w:tc>
      </w:tr>
    </w:tbl>
    <w:p w:rsidR="00CC4F61" w:rsidRDefault="00CC4F61">
      <w:pPr>
        <w:spacing w:after="75"/>
      </w:pPr>
    </w:p>
    <w:p w:rsidR="00430091" w:rsidRDefault="00430091">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2C1017">
            <w:pPr>
              <w:pStyle w:val="p"/>
            </w:pPr>
            <w:r>
              <w:lastRenderedPageBreak/>
              <w:br w:type="page"/>
            </w:r>
            <w:r w:rsidR="004B2FCC">
              <w:rPr>
                <w:rFonts w:ascii="Times New Roman" w:eastAsia="Times New Roman" w:hAnsi="Times New Roman" w:cs="Times New Roman"/>
                <w:color w:val="000000"/>
                <w:sz w:val="22"/>
                <w:szCs w:val="22"/>
              </w:rPr>
              <w:t>8. Some of the major fraudulent acts committed by senior executives started as what they considered to be small ethical lapses that grew out of control.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ACCT.AICPA.BB.03 - Legal</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Ethics</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9. A business is an organization in which basic resources or inputs, such as materials and labor, are assembled and processed to provide outputs in the form of goods or services to customers.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3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ACCT.AICPA.BB.06 - Resource Management</w:t>
                  </w:r>
                  <w:r>
                    <w:rPr>
                      <w:rFonts w:ascii="Times New Roman" w:eastAsia="Times New Roman" w:hAnsi="Times New Roman" w:cs="Times New Roman"/>
                      <w:color w:val="000000"/>
                      <w:sz w:val="22"/>
                      <w:szCs w:val="22"/>
                    </w:rPr>
                    <w:br/>
                    <w:t>BUSPROG: Analytic</w:t>
                  </w:r>
                </w:p>
              </w:tc>
            </w:tr>
          </w:tbl>
          <w:p w:rsidR="00CC4F61" w:rsidRDefault="00CC4F61"/>
        </w:tc>
      </w:tr>
    </w:tbl>
    <w:p w:rsidR="002C1017" w:rsidRDefault="002C1017"/>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10. Two factors that typically lead to ethical violations are relevance and timeliness of accounting information.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11. Financial accounting reports are relevant only to users within the business.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12. The Sarbanes-Oxley Act established standards for corporate responsibility and disclosure.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22"/>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ACCT.ACBSP.APC.20 - Accounting for Corporations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Ethics</w:t>
                  </w:r>
                </w:p>
              </w:tc>
            </w:tr>
          </w:tbl>
          <w:p w:rsidR="00CC4F61" w:rsidRDefault="00CC4F61"/>
        </w:tc>
      </w:tr>
    </w:tbl>
    <w:p w:rsidR="002C1017" w:rsidRDefault="002C1017"/>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 The main objective for all business is to maximize unrealized profits.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 The primary role of accounting is to determine the amount of taxes a business will be required to pay to taxing entities.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 The basic difference between manufacturing and merchandising companies is the completion level of the products they purchase for resale to customers.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16. An example of an external user of accounting information is the federal government.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17. Proprietorships are owned by one owner and provide only services to their customers.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18. About 90% of the businesses in the United States are organized as corporations.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2C1017" w:rsidRDefault="002C1017"/>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19. The Financial Accounting Standards Board (FASB) is the authoritative body that has primary responsibility for developing accounting principles.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20. The cost concept is the basis for entering the purchase price into the accounting records.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21. The unit of measurement concept requires that economic data be recorded in dollars.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22. If a building is appraised for $85,000, it is offered for sale at $90,000, and the buyer pays $80,000 cash for it, the buyer would record the building at $85,000.</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2C1017" w:rsidRDefault="002C1017"/>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23. The financial statements of a proprietorship should include the owner's personal assets and liabilities.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r>
                    <w:rPr>
                      <w:rFonts w:ascii="Times New Roman" w:eastAsia="Times New Roman" w:hAnsi="Times New Roman" w:cs="Times New Roman"/>
                      <w:color w:val="000000"/>
                      <w:sz w:val="22"/>
                      <w:szCs w:val="22"/>
                    </w:rPr>
                    <w:b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24. No significant differences exist between the accounting standards issued by the FASB and the IASB.</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25. Generally accepted accounting principles regulate how and what financial information is reported by businesses.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26. The accounting equation can be expressed as Assets – Liabilities = Owner's Equity.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2C1017">
            <w:pPr>
              <w:pStyle w:val="p"/>
            </w:pPr>
            <w:r>
              <w:br w:type="page"/>
            </w:r>
            <w:r w:rsidR="004B2FCC">
              <w:rPr>
                <w:rFonts w:ascii="Times New Roman" w:eastAsia="Times New Roman" w:hAnsi="Times New Roman" w:cs="Times New Roman"/>
                <w:color w:val="000000"/>
                <w:sz w:val="22"/>
                <w:szCs w:val="22"/>
              </w:rPr>
              <w:t>27. The rights or claims to the assets of a business may be subdivided into rights of creditors and rights of owners.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28. The owner’s rights to the assets rank ahead of the creditors' rights to the assets.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29. If the liabilities owed by a business total $300,000 and owner's equity is equal to $300,000, then the assets also total $300,000.</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612"/>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Assets = Liabilities + Owner's Equity = </w:t>
                  </w:r>
                  <w:r>
                    <w:rPr>
                      <w:rFonts w:ascii="Times New Roman" w:eastAsia="Times New Roman" w:hAnsi="Times New Roman" w:cs="Times New Roman"/>
                      <w:color w:val="000000"/>
                      <w:sz w:val="23"/>
                      <w:szCs w:val="23"/>
                    </w:rPr>
                    <w:t>$300,000 + $300,000 = $600,000</w:t>
                  </w: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2C1017" w:rsidRDefault="002C1017"/>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30. If total assets decreased by $30,000 during a specific period and owner's equity decreased by $35,000 during the same period, the period's change in total liabilities was a $65,000 increase.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Assets = Liabilities + Owner's Equity</w:t>
                  </w:r>
                </w:p>
                <w:p w:rsidR="00CC4F61" w:rsidRDefault="004B2FCC">
                  <w:pPr>
                    <w:pStyle w:val="p"/>
                  </w:pPr>
                  <w:r>
                    <w:rPr>
                      <w:rFonts w:ascii="Times New Roman" w:eastAsia="Times New Roman" w:hAnsi="Times New Roman" w:cs="Times New Roman"/>
                      <w:color w:val="000000"/>
                      <w:sz w:val="22"/>
                      <w:szCs w:val="22"/>
                    </w:rPr>
                    <w:t>–$30,000 = Liabilities + (–$35,000)</w:t>
                  </w:r>
                </w:p>
                <w:p w:rsidR="00CC4F61" w:rsidRDefault="004B2FCC">
                  <w:pPr>
                    <w:pStyle w:val="p"/>
                  </w:pPr>
                  <w:r>
                    <w:rPr>
                      <w:rFonts w:ascii="Times New Roman" w:eastAsia="Times New Roman" w:hAnsi="Times New Roman" w:cs="Times New Roman"/>
                      <w:color w:val="000000"/>
                      <w:sz w:val="23"/>
                      <w:szCs w:val="23"/>
                    </w:rPr>
                    <w:t>Liabilities = +$5,000</w:t>
                  </w:r>
                </w:p>
                <w:p w:rsidR="00CC4F61" w:rsidRDefault="004B2FCC">
                  <w:pPr>
                    <w:pStyle w:val="p"/>
                  </w:pP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31. If total assets increased by $190,000 during a specific period and liabilities decreased by $10,000 during the same period, the period's change in total owner's equity was a $200,000 increase.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 xml:space="preserve">Assets = </w:t>
                  </w:r>
                  <w:r>
                    <w:rPr>
                      <w:rFonts w:ascii="Times New Roman" w:eastAsia="Times New Roman" w:hAnsi="Times New Roman" w:cs="Times New Roman"/>
                      <w:color w:val="000000"/>
                      <w:sz w:val="23"/>
                      <w:szCs w:val="23"/>
                    </w:rPr>
                    <w:t>Liabilities + Owner’s Equity</w:t>
                  </w:r>
                </w:p>
                <w:p w:rsidR="00CC4F61" w:rsidRDefault="004B2FCC">
                  <w:pPr>
                    <w:pStyle w:val="p"/>
                  </w:pPr>
                  <w:r>
                    <w:rPr>
                      <w:rFonts w:ascii="Times New Roman" w:eastAsia="Times New Roman" w:hAnsi="Times New Roman" w:cs="Times New Roman"/>
                      <w:color w:val="000000"/>
                      <w:sz w:val="22"/>
                      <w:szCs w:val="22"/>
                    </w:rPr>
                    <w:t>+$190,000 = –$10,000 + Owner’s Equity</w:t>
                  </w:r>
                </w:p>
                <w:p w:rsidR="00CC4F61" w:rsidRDefault="004B2FCC">
                  <w:pPr>
                    <w:pStyle w:val="p"/>
                  </w:pPr>
                  <w:r>
                    <w:rPr>
                      <w:rFonts w:ascii="Times New Roman" w:eastAsia="Times New Roman" w:hAnsi="Times New Roman" w:cs="Times New Roman"/>
                      <w:color w:val="000000"/>
                      <w:sz w:val="22"/>
                      <w:szCs w:val="22"/>
                    </w:rPr>
                    <w:t>Owner’s Equity = +$200,000</w:t>
                  </w:r>
                </w:p>
                <w:p w:rsidR="00CC4F61" w:rsidRDefault="004B2FCC">
                  <w:pPr>
                    <w:pStyle w:val="p"/>
                  </w:pP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32. If net income for a proprietorship was $50,000, the owner withdrew $20,000 in cash, and the owner invested $10,000 in cash, the capital of the owner increased by $40,000.</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3"/>
                      <w:szCs w:val="23"/>
                    </w:rPr>
                    <w:t>Increase in Capital = Net Income for the Year – Withdrawals + Additional Investment by Owner = $50,000 – $20,000 + $10,000 = $40,000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2C1017" w:rsidRDefault="002C1017"/>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33. An account receivable is typically classified as a revenue.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51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ACCT.ACBSP.APC.15 - Current Assets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34. An account receivable is a claim against a customer resulting from a sale on account.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27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ACCT.ACBSP.APC.12 - Receivables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35. Paying an account payable increases liabilities and decreases assets.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3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ACCT.ACBSP.APC.16 - Current Liabilities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36. Receiving payments on an account receivable increases both equity and assets.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2C1017">
            <w:pPr>
              <w:pStyle w:val="p"/>
            </w:pPr>
            <w:r>
              <w:br w:type="page"/>
            </w:r>
            <w:r w:rsidR="004B2FCC">
              <w:rPr>
                <w:rFonts w:ascii="Times New Roman" w:eastAsia="Times New Roman" w:hAnsi="Times New Roman" w:cs="Times New Roman"/>
                <w:color w:val="000000"/>
                <w:sz w:val="22"/>
                <w:szCs w:val="22"/>
              </w:rPr>
              <w:t>37. Cash withdrawals by owners decrease assets and increase equity.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38. Purchasing supplies on account increases liabilities and decreases equity.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39. Receiving a bill or otherwise being notified that an amount is owed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recorded until the amount is paid.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7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ACCT.ACBSP.APC.04 - Cash vs. Accrual</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40. Revenue is earned only when money is received.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77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ACCT.ACBSP.APC.04 - Cash vs. Accrual</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2C1017">
            <w:pPr>
              <w:pStyle w:val="p"/>
            </w:pPr>
            <w:r>
              <w:br w:type="page"/>
            </w:r>
            <w:r w:rsidR="004B2FCC">
              <w:rPr>
                <w:rFonts w:ascii="Times New Roman" w:eastAsia="Times New Roman" w:hAnsi="Times New Roman" w:cs="Times New Roman"/>
                <w:color w:val="000000"/>
                <w:sz w:val="22"/>
                <w:szCs w:val="22"/>
              </w:rPr>
              <w:t>41. Assets that are used up during the process of earning revenue are called expenses.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51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ACCT.ACBSP.APC.15 - Current Assets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42. The excess of revenue over the expenses incurred in earning the revenue is called capital.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43. The primary financial statements of a proprietorship are the income statement, statement of owner's equity, and balance sheet.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44. An income statement is a summary of the revenues and expenses of a business as of a specific date.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45. A statement of owner's equity reports the changes in the owner's equity for a period of time.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46. The statement of cash flows consists of three sections: cash flows from operating activities, cash flows from income activities, and cash flows from equity activities.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48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ACCT.ACBSP.APC.24 - Statement of Cash Flows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47. The balance sheet represents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True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48. Net income and net profit do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mean the same thing.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True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r>
                    <w:rPr>
                      <w:rFonts w:ascii="Times New Roman" w:eastAsia="Times New Roman" w:hAnsi="Times New Roman" w:cs="Times New Roman"/>
                      <w:color w:val="000000"/>
                      <w:sz w:val="22"/>
                      <w:szCs w:val="22"/>
                    </w:rPr>
                    <w:t>False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False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Multiple Choice</w:t>
            </w:r>
          </w:p>
        </w:tc>
      </w:tr>
    </w:tbl>
    <w:p w:rsidR="00CC4F61" w:rsidRDefault="00CC4F61">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49. Profit is the difference between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051"/>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and liabilities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incoming cash and outgoing cash</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assets purchased with cash contributed by the owner and the cash spent to operate the business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amounts received from customers for goods or services and the amounts paid for</w:t>
                  </w:r>
                </w:p>
                <w:p w:rsidR="00CC4F61" w:rsidRDefault="004B2FCC">
                  <w:pPr>
                    <w:pStyle w:val="p"/>
                  </w:pPr>
                  <w:r>
                    <w:rPr>
                      <w:rFonts w:ascii="Times New Roman" w:eastAsia="Times New Roman" w:hAnsi="Times New Roman" w:cs="Times New Roman"/>
                      <w:color w:val="000000"/>
                      <w:sz w:val="22"/>
                      <w:szCs w:val="22"/>
                    </w:rPr>
                    <w:t>the inputs used to provide the goods or services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50. Two common areas of accounting that respectively provide information to internal and external users are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116"/>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forensic accounting and financial accounting</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managerial accounting and financial accounting</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managerial accounting and environmental accounting</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financial accounting and tax accounting systems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51. Which of the following </w:t>
            </w:r>
            <w:r>
              <w:rPr>
                <w:rFonts w:ascii="Times New Roman" w:eastAsia="Times New Roman" w:hAnsi="Times New Roman" w:cs="Times New Roman"/>
                <w:b/>
                <w:bCs/>
                <w:color w:val="000000"/>
                <w:sz w:val="22"/>
                <w:szCs w:val="22"/>
                <w:u w:val="single"/>
              </w:rPr>
              <w:t>best</w:t>
            </w:r>
            <w:r>
              <w:rPr>
                <w:rFonts w:ascii="Times New Roman" w:eastAsia="Times New Roman" w:hAnsi="Times New Roman" w:cs="Times New Roman"/>
                <w:color w:val="000000"/>
                <w:sz w:val="22"/>
                <w:szCs w:val="22"/>
              </w:rPr>
              <w:t xml:space="preserve"> describes accounting?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records economic data but does not communicate the data to users according to any specific rules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is an information system that provides reports to users regarding economic activities and condition of a business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is of no use by individuals outside of the business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is used only for filling out tax returns and for financial statements for various type of governmental reporting requirements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Evaluating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52. Which type of accountant typically practices as an individual or as a member of a public accounting firm?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45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Certified Public Accountant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Certified Payroll Professional</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Certified Internal Auditor</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Certified Management Accountant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Evaluating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53. Financial reports are used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142"/>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management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creditors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investors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All of these choices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54. Which of the following is a manufacturing business?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32"/>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General Motors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Facebook</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American Airlines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Target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Evaluating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55.  Which of the following is a service business?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800"/>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Microsoft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Dell Computers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Facebook</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Walmart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Evaluating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56. Which of the following groups of companies includes examples of merchandising businesses?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480"/>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Delta Air Lines, Marriott, Gap Inc.</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Gap Inc., Amazon, Nike Inc.</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GameStop, Sony, Dell</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GameStop, Best Buy, Gap Inc.</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Evaluating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57. Which of the following groups is considered to be </w:t>
            </w:r>
            <w:r>
              <w:rPr>
                <w:rFonts w:ascii="Times New Roman" w:eastAsia="Times New Roman" w:hAnsi="Times New Roman" w:cs="Times New Roman"/>
                <w:b/>
                <w:bCs/>
                <w:color w:val="000000"/>
                <w:sz w:val="22"/>
                <w:szCs w:val="22"/>
                <w:u w:val="single"/>
              </w:rPr>
              <w:t>internal users</w:t>
            </w:r>
            <w:r>
              <w:rPr>
                <w:rFonts w:ascii="Times New Roman" w:eastAsia="Times New Roman" w:hAnsi="Times New Roman" w:cs="Times New Roman"/>
                <w:color w:val="000000"/>
                <w:sz w:val="22"/>
                <w:szCs w:val="22"/>
              </w:rPr>
              <w:t xml:space="preserve"> of accounting information?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83"/>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employees and customers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customers and vendors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employees and managers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government entities and banks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 xml:space="preserve">58. The following are examples of external users of accounting information </w:t>
            </w:r>
            <w:r>
              <w:rPr>
                <w:rFonts w:ascii="Times New Roman" w:eastAsia="Times New Roman" w:hAnsi="Times New Roman" w:cs="Times New Roman"/>
                <w:b/>
                <w:bCs/>
                <w:color w:val="000000"/>
                <w:sz w:val="22"/>
                <w:szCs w:val="22"/>
                <w:u w:val="single"/>
              </w:rPr>
              <w:t>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142"/>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government entities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customers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creditors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managers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59. Which of the following is the </w:t>
            </w:r>
            <w:r>
              <w:rPr>
                <w:rFonts w:ascii="Times New Roman" w:eastAsia="Times New Roman" w:hAnsi="Times New Roman" w:cs="Times New Roman"/>
                <w:b/>
                <w:bCs/>
                <w:color w:val="000000"/>
                <w:sz w:val="22"/>
                <w:szCs w:val="22"/>
                <w:u w:val="single"/>
              </w:rPr>
              <w:t>best</w:t>
            </w:r>
            <w:r>
              <w:rPr>
                <w:rFonts w:ascii="Times New Roman" w:eastAsia="Times New Roman" w:hAnsi="Times New Roman" w:cs="Times New Roman"/>
                <w:color w:val="000000"/>
                <w:sz w:val="22"/>
                <w:szCs w:val="22"/>
              </w:rPr>
              <w:t xml:space="preserve"> description of accounting’s role in business?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Accounting provides stockholders with information regarding the market value of the company’s stocks.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Accounting provides information to managers to operate the business and to other users to make decisions regarding the economic condition of the company.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Accounting helps in decreasing the credit risk of the company.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Accounting is not responsible for providing any form of information to users.  That is the role of the Information Systems Department.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Evaluating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60. Managerial accountants would be responsible for providing information regarding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781"/>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tax reports to government agencies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profit reports to owners and management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expansion of a product line report to management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consumer reports to customers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585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ACCT.ACBSP.APC.25 - Managerial Characteristics/Terminology</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 xml:space="preserve">61. Which of the following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a certification for accountants?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02"/>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CIA</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CMA</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CISA</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IRS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62. Which of the following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a role of accounting in business?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071"/>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to provide reports to users about the economic activities and conditions of a business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to personally guarantee loans of the business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to provide information to external users to determine the economic performance and condition of the business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to assess the various informational needs of users and design an accounting system to meet those needs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63. Which of the following is a guideline for behaving ethically?</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00"/>
              <w:gridCol w:w="750"/>
              <w:gridCol w:w="7410"/>
            </w:tblGrid>
            <w:tr w:rsidR="00CC4F61">
              <w:tc>
                <w:tcPr>
                  <w:tcW w:w="3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I.</w:t>
                  </w:r>
                </w:p>
              </w:tc>
              <w:tc>
                <w:tcPr>
                  <w:tcW w:w="741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Identify the consequences of a decision and its effect on others.</w:t>
                  </w:r>
                </w:p>
              </w:tc>
            </w:tr>
            <w:tr w:rsidR="00CC4F61">
              <w:tc>
                <w:tcPr>
                  <w:tcW w:w="3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II.</w:t>
                  </w:r>
                </w:p>
              </w:tc>
              <w:tc>
                <w:tcPr>
                  <w:tcW w:w="741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Consider your obligations and responsibilities to those affected by the decision.</w:t>
                  </w:r>
                </w:p>
              </w:tc>
            </w:tr>
            <w:tr w:rsidR="00CC4F61">
              <w:tc>
                <w:tcPr>
                  <w:tcW w:w="3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III.</w:t>
                  </w:r>
                </w:p>
              </w:tc>
              <w:tc>
                <w:tcPr>
                  <w:tcW w:w="741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Identify your decision based on personal standards of honesty and fairness.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433"/>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 and II</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II and III</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 and III</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 II, and III</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ACCT.AICPA.BB.03 - Legal</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Ethics</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 xml:space="preserve">64. Which of the following would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normally operate as a service business?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111"/>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pet groomer</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grocer</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lawn care company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styling salon</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65. Most businesses in the United States are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33"/>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proprietorships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partnerships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corporations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cooperatives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66. Which of the following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b/>
                <w:bCs/>
                <w:color w:val="000000"/>
                <w:sz w:val="22"/>
                <w:szCs w:val="22"/>
              </w:rPr>
              <w:t> </w:t>
            </w:r>
            <w:r>
              <w:rPr>
                <w:rFonts w:ascii="Times New Roman" w:eastAsia="Times New Roman" w:hAnsi="Times New Roman" w:cs="Times New Roman"/>
                <w:color w:val="000000"/>
                <w:sz w:val="22"/>
                <w:szCs w:val="22"/>
              </w:rPr>
              <w:t>a business entity?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87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entrepreneurship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proprietorship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partnership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corporation</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14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LOCAL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United States - OH - Default City - ACBSP: APC-03-Business Forms</w:t>
                  </w:r>
                  <w:r>
                    <w:rPr>
                      <w:rFonts w:ascii="Times New Roman" w:eastAsia="Times New Roman" w:hAnsi="Times New Roman" w:cs="Times New Roman"/>
                      <w:color w:val="000000"/>
                      <w:sz w:val="22"/>
                      <w:szCs w:val="22"/>
                    </w:rPr>
                    <w:br/>
                    <w:t>United States - OH - Default City - AICPA: FN-Measurement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67. An entity that is organized according to state or federal statutes and in which ownership is divided into shares of stock is 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7"/>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proprietorship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corporation</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partnership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governmental unit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68. Which of the following is </w:t>
            </w:r>
            <w:r>
              <w:rPr>
                <w:rFonts w:ascii="Times New Roman" w:eastAsia="Times New Roman" w:hAnsi="Times New Roman" w:cs="Times New Roman"/>
                <w:b/>
                <w:bCs/>
                <w:color w:val="000000"/>
                <w:sz w:val="22"/>
                <w:szCs w:val="22"/>
                <w:u w:val="single"/>
              </w:rPr>
              <w:t>true</w:t>
            </w:r>
            <w:r>
              <w:rPr>
                <w:rFonts w:ascii="Times New Roman" w:eastAsia="Times New Roman" w:hAnsi="Times New Roman" w:cs="Times New Roman"/>
                <w:color w:val="000000"/>
                <w:sz w:val="22"/>
                <w:szCs w:val="22"/>
              </w:rPr>
              <w:t xml:space="preserve"> regarding a limited liability company?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75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makes up 10% of business organizations in the United States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combines the attributes of a partnership and a corporation</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provides tax and liability advantages to the owners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All of these choices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69. On May 20, White Repair Service extended an offer of $108,000 for land that had been priced for sale at $140,000. On May 30, White Repair Service accepted the seller’s counteroffer of $115,000. On June 20, the land was assessed at a value of $95,000 for property tax purposes. On July 4, White Repair Service was offered $150,000 for the land by a national retail chain. At what value should the land be recorded in White Repair Service’s records?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22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$108,000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$95,000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$140,000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$115,000</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78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ACCT.ACBSP.APC.13 - Long-term Assets Reporting</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70. Which of the following is most likely to obtain large amounts of resources by issuing stock?</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7"/>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partnership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corporation</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proprietorship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government entity</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71. Which of the following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a characteristic of a corporation?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312"/>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Corporations are organized as a separate legal taxable entity.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Ownership is divided into shares of stock.</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Corporations experience an ease in obtaining large amounts of resources by issuing stock.</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 corporation’s resources are limited to its individual owners’ resources.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22"/>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ACCT.ACBSP.APC.20 - Accounting for Corporations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72. The initials GAAP stand for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986"/>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general accounting procedures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generally accepted plans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generally accepted accounting principles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generally accepted accounting practices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ACCT.WARD.18.1-02 - 01 - 02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73. Within the United States, the dominant body in the primary development of accounting principles is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753"/>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American Institute of Certified Public Accountants (AICPA)</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American Accounting Association (AAA)</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Financial Accounting Standards Board (FASB)</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Institute of Management Accountants (IMA)</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74. The business entity concept means that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52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owner is part of the business entity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an entity is organized according to state or federal statutes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an entity is organized according to the rules set by the FASB</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entity is an individual economic unit for which data are recorded, analyzed, and reported</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75. For accounting purposes, the business entity should be considered separate from its owners if the entity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142"/>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 corporation</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 proprietorship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 partnership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All of these choices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76. The objectivity concept requires that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business transactions be consistent with the objectives of the entity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Financial Accounting Standards Board be fair and unbiased in its deliberations over new accounting standards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accounting principles meet the objectives of the Securities and Exchange Commission</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amounts recorded in the financial statements be based on independently verifiable evidence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77. Karen Meyer owns and operates Crystal Cleaning Company.  Recently, Meyer withdrew $10,000 from Crystal Cleaning, and she contributed $6,000, in her name, to the American Red Cross.  The contribution of the $6,000 should be recorded on the accounting records of which of the following entities?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42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Crystal Cleaning and the American Red Cross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Karen Meyer's personal records and the American Red Cross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Karen Meyer's personal records and Crystal Cleaning</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Karen Meyer's personal records, Crystal Cleaning, and the American Red Cross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78. Equipment with an estimated market value of $30,000 is offered for sale at $45,000. The equipment is acquired for $15,000 in cash and a note payable of $20,000 due in 30 days. The amount used in the buyer's accounting records to record this acquisition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11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$30,000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$35,000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$15,000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$45,000</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3"/>
                      <w:szCs w:val="23"/>
                    </w:rPr>
                    <w:t>Amount in Buyer's Accounting Records = Amount Paid in Cash + Amount Paid through Note Payable = $15,000 + $20,000 = $35,000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79. Which of the following is the authoritative body in the United States that has the primary responsibility for developing accounting principles?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61"/>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FASB</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SEC</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AICPA</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80. Which of the following concepts relates to separating the reporting of business and personal economic transactions?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508"/>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cost concept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unit of measure concept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business entity concept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objectivity concept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81. Donner Company is selling a piece of land adjacent to its business premises.  An appraisal reported the market value of the land to be $220,000.  Focus Company initially offered to buy the land for $177,000.  The companies settled on a purchase price of $212,000.  On the same day, another piece of land on the same block sold for $232,000.  Under the cost concept, at what amount should the land be recorded in the accounting records of Focus Company?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22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$177,000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$212,000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$220,000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$232,000</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82. Many countries outside the United States use financial accounting standards issued by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61"/>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AICPA</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SEC</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IASB</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FASB</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83. The unit of measure concept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933"/>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is only used in the financial statements of manufacturing companies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is not important when applying the cost concept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requires that different units be used for assets and liabilities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requires that economic data be reported in yen in Japan or dollars in the United States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84. Which of the following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true of accounting principles?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0180"/>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Financial accountants follow generally accepted accounting principles (GAAP).</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Following GAAP allows accounting information users to compare one company to another.</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 new accounting principle can be adopted with stockholders' approval.</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Financial Accounting Standards Board (FASB) has primary responsibility for developing accounting principles.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85. Assets are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477"/>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always lower than liabilities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equal to liabilities less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same as expenses because they are acquired with cash</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financed by the owner and/or creditors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86. Debts owed by a business are referred to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12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accounts receivable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expenses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liabilities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3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ACCT.ACBSP.APC.16 - Current Liabilities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87. The accounting equation may be expressed 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701"/>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 Equities − Liabilities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 Liabilities =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 Revenues − Liabilities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 Liabilities = Owner's Equity</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 xml:space="preserve">88. Which of the following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an asset?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714"/>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investments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cash</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inventory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owner’s equity</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89. The assets and liabilities of a company are $128,000 and $84,000, respectively.  Owner’s equity should equal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22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$212,000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$44,000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$128,000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$84,000</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3"/>
                      <w:szCs w:val="23"/>
                    </w:rPr>
                    <w:t xml:space="preserve">Assets </w:t>
                  </w:r>
                  <w:r>
                    <w:rPr>
                      <w:rFonts w:ascii="Times New Roman" w:eastAsia="Times New Roman" w:hAnsi="Times New Roman" w:cs="Times New Roman"/>
                      <w:i/>
                      <w:iCs/>
                      <w:color w:val="000000"/>
                      <w:sz w:val="23"/>
                      <w:szCs w:val="23"/>
                    </w:rPr>
                    <w:t>=</w:t>
                  </w:r>
                  <w:r>
                    <w:rPr>
                      <w:rFonts w:ascii="Times New Roman" w:eastAsia="Times New Roman" w:hAnsi="Times New Roman" w:cs="Times New Roman"/>
                      <w:color w:val="000000"/>
                      <w:sz w:val="23"/>
                      <w:szCs w:val="23"/>
                    </w:rPr>
                    <w:t xml:space="preserve"> Liabilities + Owner's Equity</w:t>
                  </w:r>
                </w:p>
                <w:p w:rsidR="00CC4F61" w:rsidRDefault="004B2FCC">
                  <w:pPr>
                    <w:pStyle w:val="p"/>
                  </w:pPr>
                  <w:r>
                    <w:rPr>
                      <w:rFonts w:ascii="Times New Roman" w:eastAsia="Times New Roman" w:hAnsi="Times New Roman" w:cs="Times New Roman"/>
                      <w:color w:val="000000"/>
                      <w:sz w:val="23"/>
                      <w:szCs w:val="23"/>
                    </w:rPr>
                    <w:t xml:space="preserve">$128,000 </w:t>
                  </w:r>
                  <w:r>
                    <w:rPr>
                      <w:rFonts w:ascii="Times New Roman" w:eastAsia="Times New Roman" w:hAnsi="Times New Roman" w:cs="Times New Roman"/>
                      <w:i/>
                      <w:iCs/>
                      <w:color w:val="000000"/>
                      <w:sz w:val="23"/>
                      <w:szCs w:val="23"/>
                    </w:rPr>
                    <w:t>=</w:t>
                  </w:r>
                  <w:r>
                    <w:rPr>
                      <w:rFonts w:ascii="Times New Roman" w:eastAsia="Times New Roman" w:hAnsi="Times New Roman" w:cs="Times New Roman"/>
                      <w:color w:val="000000"/>
                      <w:sz w:val="23"/>
                      <w:szCs w:val="23"/>
                    </w:rPr>
                    <w:t xml:space="preserve"> $84,000 + Owner's Equity</w:t>
                  </w:r>
                </w:p>
                <w:p w:rsidR="00CC4F61" w:rsidRDefault="004B2FCC">
                  <w:pPr>
                    <w:pStyle w:val="p"/>
                  </w:pPr>
                  <w:r>
                    <w:rPr>
                      <w:rFonts w:ascii="Times New Roman" w:eastAsia="Times New Roman" w:hAnsi="Times New Roman" w:cs="Times New Roman"/>
                      <w:color w:val="000000"/>
                      <w:sz w:val="23"/>
                      <w:szCs w:val="23"/>
                    </w:rPr>
                    <w:t>Owner's Equity = $44,000</w:t>
                  </w: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90. If total liabilities decreased by $46,000 during a period of time and owner's equity increased by $60,000 during the same period, the amount and direction (increase or decrease) of the period's change in total assets would be 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38"/>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$106,000 increase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$14,000 increase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$14,000 decrease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$106,000 decrease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50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 xml:space="preserve">Assets = </w:t>
                  </w:r>
                  <w:r>
                    <w:rPr>
                      <w:rFonts w:ascii="Times New Roman" w:eastAsia="Times New Roman" w:hAnsi="Times New Roman" w:cs="Times New Roman"/>
                      <w:color w:val="000000"/>
                      <w:sz w:val="23"/>
                      <w:szCs w:val="23"/>
                    </w:rPr>
                    <w:t>Liabilities + Owner's Equity = –$46,000 + $60,000 = $14,000</w:t>
                  </w:r>
                </w:p>
                <w:p w:rsidR="00CC4F61" w:rsidRDefault="004B2FCC">
                  <w:pPr>
                    <w:pStyle w:val="p"/>
                  </w:pPr>
                  <w:r>
                    <w:rPr>
                      <w:rFonts w:ascii="Times New Roman" w:eastAsia="Times New Roman" w:hAnsi="Times New Roman" w:cs="Times New Roman"/>
                      <w:color w:val="000000"/>
                      <w:sz w:val="22"/>
                      <w:szCs w:val="22"/>
                    </w:rPr>
                    <w:t>Change in Assets = +$14,000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 xml:space="preserve">91. Which of the following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a business transaction?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31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make a sales offer</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sell goods for cash</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receive cash for services to be rendered later</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pay for supplies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92. A business paid $7,000 to a creditor in payment of an amount owed. The effect of the transaction on the accounting equation was to</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032"/>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an asset, decrease another asset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an asset, decrease a liability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an asset, increase a liability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an asset, increase owner's equity</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Assets = Liabilities + Owner's Equity</w:t>
                  </w:r>
                </w:p>
                <w:p w:rsidR="00CC4F61" w:rsidRDefault="004B2FCC">
                  <w:pPr>
                    <w:pStyle w:val="p"/>
                  </w:pPr>
                  <w:r>
                    <w:rPr>
                      <w:rFonts w:ascii="Times New Roman" w:eastAsia="Times New Roman" w:hAnsi="Times New Roman" w:cs="Times New Roman"/>
                      <w:color w:val="000000"/>
                      <w:sz w:val="22"/>
                      <w:szCs w:val="22"/>
                    </w:rPr>
                    <w:t>Asset (Cash) decreases by $7,000</w:t>
                  </w:r>
                </w:p>
                <w:p w:rsidR="00CC4F61" w:rsidRDefault="004B2FCC">
                  <w:pPr>
                    <w:pStyle w:val="p"/>
                  </w:pPr>
                  <w:r>
                    <w:rPr>
                      <w:rFonts w:ascii="Times New Roman" w:eastAsia="Times New Roman" w:hAnsi="Times New Roman" w:cs="Times New Roman"/>
                      <w:color w:val="000000"/>
                      <w:sz w:val="22"/>
                      <w:szCs w:val="22"/>
                    </w:rPr>
                    <w:t>Liability (Accounts Payable) decreases by $7,000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93. Earning revenue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212"/>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increases assets, increases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increases assets, decreases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increases one asset, decreases another asset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decreases assets, increases liabilities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94. The monetary value charged to customers for the performance of services sold is called 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372"/>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net income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capital</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revenue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95. Revenues are reported when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461"/>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 contract is signed</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cash is received from the customer</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work is begun on the job</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work is completed on the job</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96. Expenses are recorded when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676"/>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cash is paid for services rendered</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 bill is received in advance of services rendered</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are used in the process of earning revenue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are purchased</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97. Goods purchased on account for future use in the business, such as supplies, are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934"/>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prepaid liabilities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revenues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prepaid expenses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liabilities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98. The asset created by a business when it makes a sale on account is termed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12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accounts payable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prepaid expense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unearned revenue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accounts receivable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ACCT.ACBSP.APC.12 - Receivables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99. The debt created by a business when it makes a purchase on account is referred to as 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43"/>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 payable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 receivable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expense payable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3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ACCT.ACBSP.APC.16 - Current Liabilities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100. If total assets decreased by $88,000 during a period of time and owner's equity increased by $71,000 during the same period, then the amount and direction (increase or decrease) of the period's change in total liabilities would be 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38"/>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$17,000 increase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$88,000 decrease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$159,000 increase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$159,000 decrease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3"/>
                      <w:szCs w:val="23"/>
                    </w:rPr>
                    <w:t xml:space="preserve">Assets </w:t>
                  </w:r>
                  <w:r>
                    <w:rPr>
                      <w:rFonts w:ascii="Times New Roman" w:eastAsia="Times New Roman" w:hAnsi="Times New Roman" w:cs="Times New Roman"/>
                      <w:i/>
                      <w:iCs/>
                      <w:color w:val="000000"/>
                      <w:sz w:val="23"/>
                      <w:szCs w:val="23"/>
                    </w:rPr>
                    <w:t>=</w:t>
                  </w:r>
                  <w:r>
                    <w:rPr>
                      <w:rFonts w:ascii="Times New Roman" w:eastAsia="Times New Roman" w:hAnsi="Times New Roman" w:cs="Times New Roman"/>
                      <w:color w:val="000000"/>
                      <w:sz w:val="23"/>
                      <w:szCs w:val="23"/>
                    </w:rPr>
                    <w:t xml:space="preserve"> Liabilities + Owner's Equity</w:t>
                  </w:r>
                </w:p>
                <w:p w:rsidR="00CC4F61" w:rsidRDefault="004B2FCC">
                  <w:pPr>
                    <w:pStyle w:val="p"/>
                  </w:pPr>
                  <w:r>
                    <w:rPr>
                      <w:rFonts w:ascii="Times New Roman" w:eastAsia="Times New Roman" w:hAnsi="Times New Roman" w:cs="Times New Roman"/>
                      <w:color w:val="000000"/>
                      <w:sz w:val="23"/>
                      <w:szCs w:val="23"/>
                    </w:rPr>
                    <w:t>–$88,000 = Liabilities + $71,000</w:t>
                  </w:r>
                </w:p>
                <w:p w:rsidR="00CC4F61" w:rsidRDefault="004B2FCC">
                  <w:pPr>
                    <w:pStyle w:val="p"/>
                  </w:pPr>
                  <w:r>
                    <w:rPr>
                      <w:rFonts w:ascii="Times New Roman" w:eastAsia="Times New Roman" w:hAnsi="Times New Roman" w:cs="Times New Roman"/>
                      <w:color w:val="000000"/>
                      <w:sz w:val="23"/>
                      <w:szCs w:val="23"/>
                    </w:rPr>
                    <w:t>Liabilities = –$159,000</w:t>
                  </w: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101. Owner's withdrawals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493"/>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expenses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expenses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cash</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owner's equity</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102. How does paying a liability in cash affect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28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liabilities decrease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liabilities increase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decrease; liabilities decrease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liabilities decrease; owner's equity increases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103. How does receiving a bill to be paid next month for services received affect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28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decrease; owner's equity decreases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liabilities increase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liabilities increase; owner's equity increases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liabilities increase; owner's equity decreases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104. How does the purchase of equipment by signing a note affect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947"/>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assets decrease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liabilities decrease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liabilities increase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owner's equity increases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United States - OH - ICPA: FN-Measurement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105. Land originally purchased for $30,000 is sold for $62,000 in cash. What is the effect of the sale on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82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by $62,000; owner's equity increases by $62,000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by $32,000; owner's equity increases by $32,000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by $62,000; liabilities decrease by $30,000; owner's equity increases by $32,000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assets increase by $30,000; no change in liabilities; owner's equity increases by $62,000</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Net Change in Assets = Increase in Cash – Decrease in Land = $62,000 – $30,000 = +$32,000</w:t>
                  </w:r>
                </w:p>
                <w:p w:rsidR="00CC4F61" w:rsidRDefault="004B2FCC">
                  <w:pPr>
                    <w:pStyle w:val="p"/>
                  </w:pPr>
                  <w:r>
                    <w:rPr>
                      <w:rFonts w:ascii="Times New Roman" w:eastAsia="Times New Roman" w:hAnsi="Times New Roman" w:cs="Times New Roman"/>
                      <w:color w:val="000000"/>
                      <w:sz w:val="22"/>
                      <w:szCs w:val="22"/>
                    </w:rPr>
                    <w:t>Change in Owner's Equity = +$32,000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ACCT.ACBSP.APC.13 - Long-term Assets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106. Which of the following accounts is a liability?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264"/>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Accounts Payable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Accounts Receivable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Wages Expense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Service Revenue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3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ACCT.ACBSP.APC.16 - Current Liabilities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107. Abbie Marson is the sole owner and operator of Great Plains Company.  As of the end of its accounting period, December 31, Year 1, Great Plains Company has assets of $940,000 and liabilities of $300,000.  During Year 2, Marson invested an additional $73,000 and withdrew $33,000 from the business. What is the amount of net income during Year 2, assuming that as of December 31, Year 2, assets were $995,000 and liabilities were $270,000?</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22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$45,000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$50,000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$106,000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$370,000</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Assets = Liabilities + Owner's Equity</w:t>
                  </w:r>
                </w:p>
                <w:p w:rsidR="00CC4F61" w:rsidRDefault="004B2FCC">
                  <w:pPr>
                    <w:pStyle w:val="p"/>
                  </w:pPr>
                  <w:r>
                    <w:rPr>
                      <w:rFonts w:ascii="Times New Roman" w:eastAsia="Times New Roman" w:hAnsi="Times New Roman" w:cs="Times New Roman"/>
                      <w:color w:val="000000"/>
                      <w:sz w:val="22"/>
                      <w:szCs w:val="22"/>
                    </w:rPr>
                    <w:t>Owner's Equity (Year 1) = $940,000 – $300,000 = $640,000</w:t>
                  </w:r>
                </w:p>
                <w:p w:rsidR="00CC4F61" w:rsidRDefault="004B2FCC">
                  <w:pPr>
                    <w:pStyle w:val="p"/>
                  </w:pPr>
                  <w:r>
                    <w:rPr>
                      <w:rFonts w:ascii="Times New Roman" w:eastAsia="Times New Roman" w:hAnsi="Times New Roman" w:cs="Times New Roman"/>
                      <w:color w:val="000000"/>
                      <w:sz w:val="22"/>
                      <w:szCs w:val="22"/>
                    </w:rPr>
                    <w:t>Owner's Equity (Year 2) = $995,000 – $270,000 = $725,000</w:t>
                  </w:r>
                </w:p>
                <w:p w:rsidR="00CC4F61" w:rsidRDefault="004B2FCC">
                  <w:pPr>
                    <w:pStyle w:val="p"/>
                  </w:pPr>
                  <w:r>
                    <w:rPr>
                      <w:rFonts w:ascii="Times New Roman" w:eastAsia="Times New Roman" w:hAnsi="Times New Roman" w:cs="Times New Roman"/>
                      <w:color w:val="000000"/>
                      <w:sz w:val="22"/>
                      <w:szCs w:val="22"/>
                    </w:rPr>
                    <w:t>Increase in Owner's Equity = Owner's Equity (Year 2) – Owner's Equity (Year 1) = $725,000 – $640,000 = $85,000</w:t>
                  </w:r>
                </w:p>
                <w:p w:rsidR="00CC4F61" w:rsidRDefault="004B2FCC">
                  <w:pPr>
                    <w:pStyle w:val="p"/>
                  </w:pPr>
                  <w:r>
                    <w:rPr>
                      <w:rFonts w:ascii="Times New Roman" w:eastAsia="Times New Roman" w:hAnsi="Times New Roman" w:cs="Times New Roman"/>
                      <w:color w:val="000000"/>
                      <w:sz w:val="22"/>
                      <w:szCs w:val="22"/>
                    </w:rPr>
                    <w:t>Net Income during Year 2 = Increase in Owner's Equity – Additional Investment + Withdrawals</w:t>
                  </w:r>
                </w:p>
                <w:p w:rsidR="00CC4F61" w:rsidRDefault="004B2FCC" w:rsidP="00E5441C">
                  <w:pPr>
                    <w:pStyle w:val="p"/>
                  </w:pPr>
                  <w:r>
                    <w:rPr>
                      <w:rFonts w:ascii="Times New Roman" w:eastAsia="Times New Roman" w:hAnsi="Times New Roman" w:cs="Times New Roman"/>
                      <w:color w:val="000000"/>
                      <w:sz w:val="22"/>
                      <w:szCs w:val="22"/>
                    </w:rPr>
                    <w:t>= $85,000 – $73,000 + $33,000 = $45,000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108. Which of the following asset accounts is increased when a receivable is collected?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264"/>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Accounts Receivable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Supplies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Accounts Payable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Cash</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51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ACCT.ACBSP.APC.15 - Current Assets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109. Transactions affecting owner's equity include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524"/>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owner's investments and payment of liabilities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owner's investments, owner's withdrawals, earning of revenues, and incurrence of expenses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owner's investments, earning of revenues, incurrence of expenses, and collection of accounts receivable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owner's withdrawals, earning of revenues, incurrence of expenses, and purchase of supplies on account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110. Michael Anderson is starting a computer programming business and has deposited an initial investment of $15,000 into the business cash account.  Identify how the accounting equation will be affected.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04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in assets (Cash) and increase in liabilities (Accounts Payable)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in assets (Cash) and increase in owner’s equity (Michael Anderson, Capital)</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in assets (Accounts Receivable) and decrease in liabilities (Accounts Payable)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in assets (Cash) and increase in assets (Accounts Receivable)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Assets = Liabilities + Owner's Equity</w:t>
                  </w:r>
                </w:p>
                <w:p w:rsidR="00CC4F61" w:rsidRDefault="004B2FCC">
                  <w:pPr>
                    <w:pStyle w:val="p"/>
                  </w:pPr>
                  <w:r>
                    <w:rPr>
                      <w:rFonts w:ascii="Times New Roman" w:eastAsia="Times New Roman" w:hAnsi="Times New Roman" w:cs="Times New Roman"/>
                      <w:color w:val="000000"/>
                      <w:sz w:val="22"/>
                      <w:szCs w:val="22"/>
                    </w:rPr>
                    <w:t>Assets (Cash) increase by $15,000</w:t>
                  </w:r>
                </w:p>
                <w:p w:rsidR="00CC4F61" w:rsidRDefault="004B2FCC">
                  <w:pPr>
                    <w:pStyle w:val="p"/>
                  </w:pPr>
                  <w:r>
                    <w:rPr>
                      <w:rFonts w:ascii="Times New Roman" w:eastAsia="Times New Roman" w:hAnsi="Times New Roman" w:cs="Times New Roman"/>
                      <w:color w:val="000000"/>
                      <w:sz w:val="22"/>
                      <w:szCs w:val="22"/>
                    </w:rPr>
                    <w:t>Owner's equity increases by $15,000​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111. Gomez Service Company paid its first installment on a note payable of $2,000. How will this transaction affect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554"/>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in liabilities (Notes Payable) and decrease in assets (Cash)</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in assets (Cash) and decrease in owner’s equity (Note Payable Expense)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in assets (Cash) and decrease in assets (Notes Receivable)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in assets (Cash) and decrease in liabilities (Notes Payable)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3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Assets = Liabilities + Owner's Equity</w:t>
                  </w:r>
                </w:p>
                <w:p w:rsidR="00CC4F61" w:rsidRDefault="004B2FCC">
                  <w:pPr>
                    <w:pStyle w:val="p"/>
                  </w:pPr>
                  <w:r>
                    <w:rPr>
                      <w:rFonts w:ascii="Times New Roman" w:eastAsia="Times New Roman" w:hAnsi="Times New Roman" w:cs="Times New Roman"/>
                      <w:color w:val="000000"/>
                      <w:sz w:val="22"/>
                      <w:szCs w:val="22"/>
                    </w:rPr>
                    <w:t>Assets (Cash) decrease by $2,000</w:t>
                  </w:r>
                </w:p>
                <w:p w:rsidR="00CC4F61" w:rsidRDefault="004B2FCC">
                  <w:pPr>
                    <w:pStyle w:val="p"/>
                  </w:pPr>
                  <w:r>
                    <w:rPr>
                      <w:rFonts w:ascii="Times New Roman" w:eastAsia="Times New Roman" w:hAnsi="Times New Roman" w:cs="Times New Roman"/>
                      <w:color w:val="000000"/>
                      <w:sz w:val="22"/>
                      <w:szCs w:val="22"/>
                    </w:rPr>
                    <w:t>Liabilities (Notes Payable) decrease by $2,000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ACCT.ACBSP.APC.16 - Current Liabilities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Pr="00E5441C" w:rsidRDefault="00CC4F61">
      <w:pPr>
        <w:spacing w:after="75"/>
        <w:rPr>
          <w:sz w:val="10"/>
          <w:szCs w:val="10"/>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112. Ramon Ramos has withdrawn $750 from Ramos Repair Company’s cash account to deposit in his personal account.  How does this transaction affect Ramos Repair Company’s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742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in assets (Accounts Receivable) and decrease in assets (Cash)</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in assets (Cash) and decrease in owner’s equity (Owner’s Withdrawal)</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in assets (Cash) and decrease in liabilities (Accounts Payable)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in assets (Cash) and decrease in owner’s equity (Owner’s Withdrawal)</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Assets = Liabilities + Owner's Equity</w:t>
                  </w:r>
                </w:p>
                <w:p w:rsidR="00CC4F61" w:rsidRDefault="004B2FCC">
                  <w:pPr>
                    <w:pStyle w:val="p"/>
                  </w:pPr>
                  <w:r>
                    <w:rPr>
                      <w:rFonts w:ascii="Times New Roman" w:eastAsia="Times New Roman" w:hAnsi="Times New Roman" w:cs="Times New Roman"/>
                      <w:color w:val="000000"/>
                      <w:sz w:val="22"/>
                      <w:szCs w:val="22"/>
                    </w:rPr>
                    <w:t>Assets (Cash) decrease by $750</w:t>
                  </w:r>
                </w:p>
                <w:p w:rsidR="00CC4F61" w:rsidRDefault="004B2FCC">
                  <w:pPr>
                    <w:pStyle w:val="p"/>
                  </w:pPr>
                  <w:r>
                    <w:rPr>
                      <w:rFonts w:ascii="Times New Roman" w:eastAsia="Times New Roman" w:hAnsi="Times New Roman" w:cs="Times New Roman"/>
                      <w:color w:val="000000"/>
                      <w:sz w:val="22"/>
                      <w:szCs w:val="22"/>
                    </w:rPr>
                    <w:t>Owner's equity decreases by $750​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E5441C" w:rsidRPr="00E5441C" w:rsidRDefault="00E5441C">
            <w:pPr>
              <w:pStyle w:val="p"/>
              <w:rPr>
                <w:rFonts w:ascii="Times New Roman" w:eastAsia="Times New Roman" w:hAnsi="Times New Roman" w:cs="Times New Roman"/>
                <w:color w:val="000000"/>
                <w:sz w:val="10"/>
                <w:szCs w:val="10"/>
              </w:rPr>
            </w:pPr>
          </w:p>
          <w:p w:rsidR="00CC4F61" w:rsidRDefault="004B2FCC">
            <w:pPr>
              <w:pStyle w:val="p"/>
            </w:pPr>
            <w:r>
              <w:rPr>
                <w:rFonts w:ascii="Times New Roman" w:eastAsia="Times New Roman" w:hAnsi="Times New Roman" w:cs="Times New Roman"/>
                <w:color w:val="000000"/>
                <w:sz w:val="22"/>
                <w:szCs w:val="22"/>
              </w:rPr>
              <w:t xml:space="preserve">113. Which of the following is </w:t>
            </w:r>
            <w:r>
              <w:rPr>
                <w:rFonts w:ascii="Times New Roman" w:eastAsia="Times New Roman" w:hAnsi="Times New Roman" w:cs="Times New Roman"/>
                <w:b/>
                <w:bCs/>
                <w:color w:val="000000"/>
                <w:sz w:val="22"/>
                <w:szCs w:val="22"/>
                <w:u w:val="single"/>
              </w:rPr>
              <w:t>not</w:t>
            </w:r>
            <w:r>
              <w:rPr>
                <w:rFonts w:ascii="Times New Roman" w:eastAsia="Times New Roman" w:hAnsi="Times New Roman" w:cs="Times New Roman"/>
                <w:color w:val="000000"/>
                <w:sz w:val="22"/>
                <w:szCs w:val="22"/>
              </w:rPr>
              <w:t xml:space="preserve"> a business transaction?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8568"/>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Erin deposits $15,000 in a bank account in the name of Erin’s Lawn Service.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Erin provided services to customers earning fees of $600.</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Erin purchased hedge trimmers for her lawn service agreeing to pay the supplier next month.</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Erin pays her monthly personal credit card bill.</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114. Which of the following is a business transaction?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4384"/>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purchase inventory on account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plan advertising for upcoming sale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give employees a raise beginning next month</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submit estimate for construction project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115. All of the following are general-purpose financial statements </w:t>
            </w:r>
            <w:r>
              <w:rPr>
                <w:rFonts w:ascii="Times New Roman" w:eastAsia="Times New Roman" w:hAnsi="Times New Roman" w:cs="Times New Roman"/>
                <w:b/>
                <w:bCs/>
                <w:color w:val="000000"/>
                <w:sz w:val="22"/>
                <w:szCs w:val="22"/>
                <w:u w:val="single"/>
              </w:rPr>
              <w:t>except</w:t>
            </w:r>
            <w:r>
              <w:rPr>
                <w:rFonts w:ascii="Times New Roman" w:eastAsia="Times New Roman" w:hAnsi="Times New Roman" w:cs="Times New Roman"/>
                <w:color w:val="000000"/>
                <w:sz w:val="22"/>
                <w:szCs w:val="22"/>
              </w:rPr>
              <w:t xml:space="preserve"> 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850"/>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balance sheet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income statement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cash budget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116. The financial statement that presents a summary of the revenues and expenses of a business for a specific period of time, such as a month or year, is called a(n)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817"/>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prior period statement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income statement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balance sheet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117. Which of the following financial statements reports information as of a specific date?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817"/>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income statement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cash flows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balance sheet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118. Four financial statements are usually prepared for a business.  The statement of cash flows is usually prepared last.  The statement of owner's equity (OE), the balance sheet (B), and the income statement (I) are prepared in a certain order to obtain information needed for the next statement.  In what order are these three statements prepared?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1134"/>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I,OE, B</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 I, OE</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OE, I, B</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B,OE, I</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119. Liabilities are reported on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817"/>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income statement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cash flows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balance sheet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3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ACCT.ACBSP.APC.16 - Current Liabilities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120. Cash investments made by the owner to the business are reported on the statement of cash flows in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75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financing activities section</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investing activities section</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operating activities section</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supplemental statement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48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ACCT.ACBSP.APC.24 - Statement of Cash Flows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121. The year-end balance of the owner's capital account appears 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409"/>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both the statement of owner's equity and the income statement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only the statement of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both the statement of owner's equity and the balance sheet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both the statement of owner's equity and the statement of cash flows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122. A financial statement user would determine if a company was profitable or not during a specific period of time by reviewing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46"/>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income statement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balance sheet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cash flows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retained earnings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123. If an owner wanted to know how money flowed into and out of the company, which financial statement would the owner use?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46"/>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income statement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cash flows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balance sheet</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retained earnings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48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ACCT.ACBSP.APC.24 - Statement of Cash Flows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124. The assets section of the balance sheet normally presents assets 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760"/>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alphabetical order</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order of largest to smallest dollar amounts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order in which they will be converted into cash or used in operations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order of smallest to largest dollar amounts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xml:space="preserve">125. All of the following statements regarding the ratio of liabilities to owner’s equity are true </w:t>
            </w:r>
            <w:r>
              <w:rPr>
                <w:rFonts w:ascii="Times New Roman" w:eastAsia="Times New Roman" w:hAnsi="Times New Roman" w:cs="Times New Roman"/>
                <w:b/>
                <w:bCs/>
                <w:color w:val="000000"/>
                <w:sz w:val="22"/>
                <w:szCs w:val="22"/>
                <w:u w:val="single"/>
              </w:rPr>
              <w:t>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9565"/>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a ratio of 1 indicates that liabilities equal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corporations can use this ratio but substitute total stockholders’ equity for total owner’s equity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higher this ratio, the better able a business is to withstand poor business conditions and pay creditors</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the lower this ratio, the better able a business is to withstand poor business conditions and pay creditors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59"/>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ACCT.WARD.18.01-06 - 01-06</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ACCT.ACBSP.APC.23 - Financial Statement Analysis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126. Given the following data:</w:t>
            </w:r>
          </w:p>
          <w:p w:rsidR="00CC4F61" w:rsidRDefault="004B2FCC">
            <w:pPr>
              <w:pStyle w:val="p"/>
              <w:ind w:left="1800"/>
            </w:pP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u w:val="single"/>
              </w:rPr>
              <w:t> Dec. 31,Year 2</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Dec. 31,Year 1</w:t>
            </w:r>
          </w:p>
          <w:p w:rsidR="00CC4F61" w:rsidRDefault="004B2FCC">
            <w:pPr>
              <w:pStyle w:val="p"/>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liabilities            $128,250                 $120,000</w:t>
            </w:r>
            <w:r>
              <w:rPr>
                <w:rFonts w:ascii="Times New Roman" w:eastAsia="Times New Roman" w:hAnsi="Times New Roman" w:cs="Times New Roman"/>
                <w:color w:val="000000"/>
                <w:sz w:val="22"/>
                <w:szCs w:val="22"/>
              </w:rPr>
              <w:br/>
              <w:t>Total owner’s equity      95,000                    80,000</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t>Compute the ratio of liabilities to owner’s equity for each year.  Round to two decimal places.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8"/>
              <w:gridCol w:w="2771"/>
              <w:gridCol w:w="220"/>
              <w:gridCol w:w="2771"/>
            </w:tblGrid>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1.50 and 1.07, respectively</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1.35 and 1.50, respectively</w:t>
                  </w:r>
                </w:p>
              </w:tc>
            </w:tr>
            <w:tr w:rsidR="00CC4F61">
              <w:tc>
                <w:tcPr>
                  <w:tcW w:w="400" w:type="dxa"/>
                  <w:tcMar>
                    <w:top w:w="0" w:type="dxa"/>
                    <w:left w:w="0" w:type="dxa"/>
                    <w:bottom w:w="0" w:type="dxa"/>
                    <w:right w:w="0" w:type="dxa"/>
                  </w:tcMar>
                </w:tcPr>
                <w:p w:rsidR="00CC4F61" w:rsidRDefault="004B2FCC">
                  <w:r>
                    <w:rPr>
                      <w:color w:val="000000"/>
                      <w:sz w:val="20"/>
                      <w:szCs w:val="20"/>
                    </w:rPr>
                    <w:t>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1.07 and 1.19, respectively</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1.19 and 1.35, respectively</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93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RATIONALE: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Ratio of Liabilities to Owner’s Equity = Total Liabilities/Total Owner's Equity</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Dec. 31, Year 2                  Dec. 31, Year 1</w:t>
                  </w:r>
                </w:p>
                <w:p w:rsidR="00CC4F61" w:rsidRDefault="004B2FCC">
                  <w:pPr>
                    <w:pStyle w:val="p"/>
                  </w:pPr>
                  <w:r>
                    <w:rPr>
                      <w:rFonts w:ascii="Times New Roman" w:eastAsia="Times New Roman" w:hAnsi="Times New Roman" w:cs="Times New Roman"/>
                      <w:color w:val="000000"/>
                      <w:sz w:val="22"/>
                      <w:szCs w:val="22"/>
                    </w:rPr>
                    <w:t>$128,250/$95,000             $120,000/$80,000</w:t>
                  </w:r>
                </w:p>
                <w:p w:rsidR="00CC4F61" w:rsidRDefault="004B2FCC">
                  <w:pPr>
                    <w:pStyle w:val="p"/>
                  </w:pPr>
                  <w:r>
                    <w:rPr>
                      <w:rFonts w:ascii="Times New Roman" w:eastAsia="Times New Roman" w:hAnsi="Times New Roman" w:cs="Times New Roman"/>
                      <w:color w:val="000000"/>
                      <w:sz w:val="22"/>
                      <w:szCs w:val="22"/>
                    </w:rPr>
                    <w:t>1.35                                   1.50</w:t>
                  </w:r>
                </w:p>
                <w:p w:rsidR="00CC4F61" w:rsidRDefault="004B2FCC">
                  <w:r>
                    <w:rPr>
                      <w:rFonts w:ascii="Times New Roman" w:eastAsia="Times New Roman" w:hAnsi="Times New Roman" w:cs="Times New Roman"/>
                      <w:color w:val="000000"/>
                      <w:sz w:val="22"/>
                      <w:szCs w:val="22"/>
                    </w:rPr>
                    <w:t> </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ACCT.WARD.18.01-06 - 01-06</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ACCT.ACBSP.APC.23 - Financial Statement Analysis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Matching</w:t>
            </w:r>
          </w:p>
        </w:tc>
      </w:tr>
    </w:tbl>
    <w:p w:rsidR="00CC4F61" w:rsidRDefault="00CC4F61">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i/>
                <w:iCs/>
                <w:color w:val="000000"/>
                <w:sz w:val="22"/>
                <w:szCs w:val="22"/>
              </w:rPr>
              <w:t>Match the following business types with each business listed below. Each may be used more than once.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20"/>
              <w:gridCol w:w="25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Service business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Manufacturing business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Merchandising business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127. A tax preparation firm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128. A law firm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129. A health club and spa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130. An automobile dealer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131. A book publisher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132. A hospital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133. A supermarket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134. A modular homebuilder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135. A men’s clothing store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136. A dressmaking company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i/>
                <w:iCs/>
                <w:color w:val="000000"/>
                <w:sz w:val="22"/>
                <w:szCs w:val="22"/>
              </w:rPr>
              <w:lastRenderedPageBreak/>
              <w:t>Match the following characteristics with the form of business entity that best describes it. Each may be used more than once.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20"/>
              <w:gridCol w:w="3315"/>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Proprietorship</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Partnership</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Corporation</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Limited liability company (LLC)</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137. Comprises 70% of business entities in the United States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138. Generates 90% of business revenues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139. Owned by two or more individuals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140. Organized as a separate legal taxable entity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141. Easy and cheap to organize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142. Often used as an alternative to a partnership</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143. Used by large business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144. Has the ability to obtain large amounts of resources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145. Offers tax and legal liability advantages for owners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i/>
                <w:iCs/>
                <w:color w:val="000000"/>
                <w:sz w:val="22"/>
                <w:szCs w:val="22"/>
              </w:rPr>
              <w:lastRenderedPageBreak/>
              <w:t>Match each transaction with its effect on the accounting equation. Each letter may be used more than once.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20"/>
              <w:gridCol w:w="4243"/>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assets, increase liabilities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liabilities, decrease owner’s equity</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Increase assets, increase owner’s equity</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No effect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assets, decrease liabilities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Decrease assets, decrease owner’s equity</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146. Received cash for services provided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147. Received utility bill to be paid next month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148. Investment of land by owner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149. Paid part of an amount owed to a creditor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150. Paid cash for the purchase of a one-year insurance policy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151. Received payment from a customer on account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152. Cash withdrawal by owner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7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153. Provided a service to a customer on account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154. Purchased supplies on credit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155. Paid wages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7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156. Cash investment by owner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p w:rsidR="00E5441C" w:rsidRDefault="00E5441C">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157. Borrowed money from a bank</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158. Purchased equipment for cash</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159. Received cash for providing services to customers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160. Used up supplies that were already on hand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7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f</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i/>
                <w:iCs/>
                <w:color w:val="000000"/>
                <w:sz w:val="22"/>
                <w:szCs w:val="22"/>
              </w:rPr>
              <w:t>Match each of the following characteristics with the financial statement that best describes it. Each may be used more than once.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20"/>
              <w:gridCol w:w="288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Income statement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Balance sheet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owner’s equity</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C4F61" w:rsidRDefault="004B2FCC">
                  <w:pPr>
                    <w:pStyle w:val="p"/>
                  </w:pPr>
                  <w:r>
                    <w:rPr>
                      <w:rFonts w:ascii="Times New Roman" w:eastAsia="Times New Roman" w:hAnsi="Times New Roman" w:cs="Times New Roman"/>
                      <w:color w:val="000000"/>
                      <w:sz w:val="22"/>
                      <w:szCs w:val="22"/>
                    </w:rPr>
                    <w:t>Statement of  cash flows</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48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ACCT.ACBSP.APC.24 - Statement of Cash Flows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161. Reports as of a specific date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162. The first statement prepared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163. Has three sections: operating, investing and financing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d</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164. Reports only revenues and expenses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165. The second statement prepared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166. A formal presentation of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11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b</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167. The connecting link between the income statement and balance sheet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027"/>
              <w:gridCol w:w="9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Subjective Short Answer</w:t>
            </w:r>
          </w:p>
        </w:tc>
      </w:tr>
    </w:tbl>
    <w:p w:rsidR="00CC4F61" w:rsidRDefault="00CC4F61">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168. Discuss internal and external users of accounting information.  What areas of accounting provide them with information?  Give an example of the type of report each type of user might use.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Internal users of accounting information include managers and employees. The area of accounting that provides internal users with information is called managerial accounting or management accounting. An example of a report that might be used internally is a customer profitability report.</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External users of accounting information include customers, creditors, banks, and government entities. These users are not directly involved in managing or operating the business. The area of accounting that provides external users with information is called financial accounting. General-purpose financial statements are one type of financial accounting report that is distributed to external users.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169. Companies like Enron, WorldCom, and Tyco International, Ltd. have been caught in the midst of ethical lapses that led to fines, firings, and criminal and/or civil prosecution. List and briefly describe three factors that are responsible for what went wrong in these companies.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sidP="00E5441C">
                  <w:pPr>
                    <w:pStyle w:val="p"/>
                  </w:pPr>
                  <w:r>
                    <w:rPr>
                      <w:rFonts w:ascii="Times New Roman" w:eastAsia="Times New Roman" w:hAnsi="Times New Roman" w:cs="Times New Roman"/>
                      <w:color w:val="000000"/>
                      <w:sz w:val="22"/>
                      <w:szCs w:val="22"/>
                    </w:rPr>
                    <w:t>The three factors are: (1) individual character, (2) firm culture, and (3) lack of laws and enforcement. Honesty, integrity, and fairness in the face of pressure to hide the truth are important characteristics of an ethical businessperson. The behavior and attitude of senior management set the firm’s culture. In firms like Enron, senior managers created a culture of greed and indifference to the truth. That culture flowed down to lower-level managers, who took shortcuts and lied to cover financial frauds. The lack of laws and enforcement has been blamed as a contributing factor to financial reporting abuses. As a result, new laws such as the Sarbanes-Oxley Act (SOX) established a new oversight body for the accounting profession, known as the Public Company Accounting Oversight Board (PCAOB), and established standards to enhance corporate accountability, financial disclosures, and independence.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ACCT.ACBSP.APC.20 - Accounting for Corporations</w:t>
                  </w:r>
                  <w:r>
                    <w:rPr>
                      <w:rFonts w:ascii="Times New Roman" w:eastAsia="Times New Roman" w:hAnsi="Times New Roman" w:cs="Times New Roman"/>
                      <w:color w:val="000000"/>
                      <w:sz w:val="22"/>
                      <w:szCs w:val="22"/>
                    </w:rPr>
                    <w:br/>
                    <w:t>ACCT.AICPA.BB.03 - Legal</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Ethics</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170. List the five steps in the process by which accounting provides information to users.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584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1. Identify users.</w:t>
                  </w:r>
                  <w:r>
                    <w:rPr>
                      <w:rFonts w:ascii="Times New Roman" w:eastAsia="Times New Roman" w:hAnsi="Times New Roman" w:cs="Times New Roman"/>
                      <w:color w:val="000000"/>
                      <w:sz w:val="22"/>
                      <w:szCs w:val="22"/>
                    </w:rPr>
                    <w:br/>
                    <w:t>2. Assess users’ information needs.</w:t>
                  </w:r>
                  <w:r>
                    <w:rPr>
                      <w:rFonts w:ascii="Times New Roman" w:eastAsia="Times New Roman" w:hAnsi="Times New Roman" w:cs="Times New Roman"/>
                      <w:color w:val="000000"/>
                      <w:sz w:val="22"/>
                      <w:szCs w:val="22"/>
                    </w:rPr>
                    <w:br/>
                    <w:t>3. Design the accounting information system to meet users’ needs.</w:t>
                  </w:r>
                  <w:r>
                    <w:rPr>
                      <w:rFonts w:ascii="Times New Roman" w:eastAsia="Times New Roman" w:hAnsi="Times New Roman" w:cs="Times New Roman"/>
                      <w:color w:val="000000"/>
                      <w:sz w:val="22"/>
                      <w:szCs w:val="22"/>
                    </w:rPr>
                    <w:br/>
                    <w:t>4. Record economic data about business activities and events.</w:t>
                  </w:r>
                  <w:r>
                    <w:rPr>
                      <w:rFonts w:ascii="Times New Roman" w:eastAsia="Times New Roman" w:hAnsi="Times New Roman" w:cs="Times New Roman"/>
                      <w:color w:val="000000"/>
                      <w:sz w:val="22"/>
                      <w:szCs w:val="22"/>
                    </w:rPr>
                    <w:br/>
                    <w:t>5. Prepare accounting reports for users.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171. For each of the following companies, identify whether they are a service, merchandising, or manufacturing business.</w:t>
            </w:r>
            <w:r>
              <w:rPr>
                <w:rFonts w:ascii="Times New Roman" w:eastAsia="Times New Roman" w:hAnsi="Times New Roman" w:cs="Times New Roman"/>
                <w:color w:val="000000"/>
                <w:sz w:val="22"/>
                <w:szCs w:val="22"/>
              </w:rPr>
              <w:br/>
            </w:r>
          </w:p>
          <w:tbl>
            <w:tblPr>
              <w:tblW w:w="348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810"/>
              <w:gridCol w:w="2670"/>
            </w:tblGrid>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A.</w:t>
                  </w:r>
                </w:p>
              </w:tc>
              <w:tc>
                <w:tcPr>
                  <w:tcW w:w="4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Dillard's</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B.</w:t>
                  </w:r>
                </w:p>
              </w:tc>
              <w:tc>
                <w:tcPr>
                  <w:tcW w:w="4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Time Warner Cable</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C.</w:t>
                  </w:r>
                </w:p>
              </w:tc>
              <w:tc>
                <w:tcPr>
                  <w:tcW w:w="4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General Motors</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D.</w:t>
                  </w:r>
                </w:p>
              </w:tc>
              <w:tc>
                <w:tcPr>
                  <w:tcW w:w="4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Blockbuster</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E.</w:t>
                  </w:r>
                </w:p>
              </w:tc>
              <w:tc>
                <w:tcPr>
                  <w:tcW w:w="4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Applebee’s</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F.</w:t>
                  </w:r>
                </w:p>
              </w:tc>
              <w:tc>
                <w:tcPr>
                  <w:tcW w:w="4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Sony</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G.</w:t>
                  </w:r>
                </w:p>
              </w:tc>
              <w:tc>
                <w:tcPr>
                  <w:tcW w:w="4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Best Buy</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H.</w:t>
                  </w:r>
                </w:p>
              </w:tc>
              <w:tc>
                <w:tcPr>
                  <w:tcW w:w="4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Banana Republic</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I.</w:t>
                  </w:r>
                </w:p>
              </w:tc>
              <w:tc>
                <w:tcPr>
                  <w:tcW w:w="4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H&amp;R Block</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68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36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80"/>
                    <w:gridCol w:w="2920"/>
                  </w:tblGrid>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A.</w:t>
                        </w:r>
                      </w:p>
                    </w:tc>
                    <w:tc>
                      <w:tcPr>
                        <w:tcW w:w="4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Merchandising</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B.</w:t>
                        </w:r>
                      </w:p>
                    </w:tc>
                    <w:tc>
                      <w:tcPr>
                        <w:tcW w:w="4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Service</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C.</w:t>
                        </w:r>
                      </w:p>
                    </w:tc>
                    <w:tc>
                      <w:tcPr>
                        <w:tcW w:w="4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Manufacturing</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D.</w:t>
                        </w:r>
                      </w:p>
                    </w:tc>
                    <w:tc>
                      <w:tcPr>
                        <w:tcW w:w="4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Service</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E.</w:t>
                        </w:r>
                      </w:p>
                    </w:tc>
                    <w:tc>
                      <w:tcPr>
                        <w:tcW w:w="4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Service/Manufacturing</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F.</w:t>
                        </w:r>
                      </w:p>
                    </w:tc>
                    <w:tc>
                      <w:tcPr>
                        <w:tcW w:w="4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Manufacturing</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G.</w:t>
                        </w:r>
                      </w:p>
                    </w:tc>
                    <w:tc>
                      <w:tcPr>
                        <w:tcW w:w="4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Merchandising</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H.</w:t>
                        </w:r>
                      </w:p>
                    </w:tc>
                    <w:tc>
                      <w:tcPr>
                        <w:tcW w:w="4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Merchandising</w:t>
                        </w:r>
                      </w:p>
                    </w:tc>
                  </w:tr>
                  <w:tr w:rsidR="00CC4F61">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I.</w:t>
                        </w:r>
                      </w:p>
                    </w:tc>
                    <w:tc>
                      <w:tcPr>
                        <w:tcW w:w="4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Service</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ACCT.WARD.18.1-01 - 01 - 01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172. Identify each of the following as either internal or external users of accounting information.</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735"/>
              <w:gridCol w:w="5145"/>
            </w:tblGrid>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A.</w:t>
                  </w:r>
                </w:p>
              </w:tc>
              <w:tc>
                <w:tcPr>
                  <w:tcW w:w="5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Payroll manager</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B.</w:t>
                  </w:r>
                </w:p>
              </w:tc>
              <w:tc>
                <w:tcPr>
                  <w:tcW w:w="5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Bank</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C.</w:t>
                  </w:r>
                </w:p>
              </w:tc>
              <w:tc>
                <w:tcPr>
                  <w:tcW w:w="5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President’s secretary</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D.</w:t>
                  </w:r>
                </w:p>
              </w:tc>
              <w:tc>
                <w:tcPr>
                  <w:tcW w:w="5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Internal Revenue Service</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E.</w:t>
                  </w:r>
                </w:p>
              </w:tc>
              <w:tc>
                <w:tcPr>
                  <w:tcW w:w="5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Raw material vendors</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F.</w:t>
                  </w:r>
                </w:p>
              </w:tc>
              <w:tc>
                <w:tcPr>
                  <w:tcW w:w="5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Social Security Administration</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G.</w:t>
                  </w:r>
                </w:p>
              </w:tc>
              <w:tc>
                <w:tcPr>
                  <w:tcW w:w="5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Health insurance provider</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H.</w:t>
                  </w:r>
                </w:p>
              </w:tc>
              <w:tc>
                <w:tcPr>
                  <w:tcW w:w="51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Managerial accountant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598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735"/>
                    <w:gridCol w:w="5235"/>
                  </w:tblGrid>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A.</w:t>
                        </w:r>
                      </w:p>
                    </w:tc>
                    <w:tc>
                      <w:tcPr>
                        <w:tcW w:w="5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Internal</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B.</w:t>
                        </w:r>
                      </w:p>
                    </w:tc>
                    <w:tc>
                      <w:tcPr>
                        <w:tcW w:w="5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External</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C.</w:t>
                        </w:r>
                      </w:p>
                    </w:tc>
                    <w:tc>
                      <w:tcPr>
                        <w:tcW w:w="5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Internal</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D.</w:t>
                        </w:r>
                      </w:p>
                    </w:tc>
                    <w:tc>
                      <w:tcPr>
                        <w:tcW w:w="5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External</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E.</w:t>
                        </w:r>
                      </w:p>
                    </w:tc>
                    <w:tc>
                      <w:tcPr>
                        <w:tcW w:w="5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External</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F.</w:t>
                        </w:r>
                      </w:p>
                    </w:tc>
                    <w:tc>
                      <w:tcPr>
                        <w:tcW w:w="5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External</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G.</w:t>
                        </w:r>
                      </w:p>
                    </w:tc>
                    <w:tc>
                      <w:tcPr>
                        <w:tcW w:w="5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External</w:t>
                        </w:r>
                      </w:p>
                    </w:tc>
                  </w:tr>
                  <w:tr w:rsidR="00CC4F61">
                    <w:tc>
                      <w:tcPr>
                        <w:tcW w:w="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H.</w:t>
                        </w:r>
                      </w:p>
                    </w:tc>
                    <w:tc>
                      <w:tcPr>
                        <w:tcW w:w="5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Internal</w:t>
                        </w:r>
                      </w:p>
                    </w:tc>
                  </w:tr>
                </w:tbl>
                <w:p w:rsidR="00CC4F61" w:rsidRDefault="00CC4F61"/>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173. What is the major difference between the objective of financial accounting and the objective of managerial accounting?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The objective of financial accounting is to provide information for the decision-making needs of external users. The objective of managerial accounting is to provide information for internal users.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ACCT.WARD.18.01-01 - 01-01</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ACCT.ACBSP.APC.01 - Purpose</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174. Give the major disadvantage of disregarding the cost concept and constantly revaluing assets based on appraisals and opinions.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518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Accounting reports would become unstable and unreliable.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175. On May 7, Carpet Barn Company offered to pay $83,000 for land that had a selling price of $105,000.  On May 15, Carpet Barn accepted a counteroffer of $95,000.  On June 5, the land was assessed at a value of $115,000 for property tax purposes.  On December 10, Carpet Barn Company was offered $135,000 for the land by another company.  At what value should the land be recorded in Carpet Barn Company’s records?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294"/>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Style w:val="DoubleUnderline"/>
                      <w:rFonts w:ascii="Times New Roman" w:eastAsia="Times New Roman" w:hAnsi="Times New Roman" w:cs="Times New Roman"/>
                      <w:color w:val="000000"/>
                      <w:sz w:val="22"/>
                      <w:szCs w:val="22"/>
                      <w:u w:val="double"/>
                    </w:rPr>
                    <w:t>$95,000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176. Donner Company is selling a piece of land adjacent to its business.  An appraisal reported the market value of the land to be $120,000.  Focus Company initially offered to buy the land for $107,000.  The companies settled on a purchase price of $115,000.  On the same day, another piece of land on the same block sold for $122,000.  Under the cost concept, what amount will be used to record this transaction in the accounting records?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78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Style w:val="DoubleUnderline"/>
                      <w:rFonts w:ascii="Times New Roman" w:eastAsia="Times New Roman" w:hAnsi="Times New Roman" w:cs="Times New Roman"/>
                      <w:color w:val="000000"/>
                      <w:sz w:val="22"/>
                      <w:szCs w:val="22"/>
                      <w:u w:val="double"/>
                    </w:rPr>
                    <w:t>$115,000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ACCT.ACBSP.APC.13 - Long-term Assets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177. Explain the meaning of the business entity concept.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rsidP="00E5441C">
                  <w:pPr>
                    <w:pStyle w:val="p"/>
                  </w:pPr>
                  <w:r>
                    <w:rPr>
                      <w:rFonts w:ascii="Times New Roman" w:eastAsia="Times New Roman" w:hAnsi="Times New Roman" w:cs="Times New Roman"/>
                      <w:color w:val="000000"/>
                      <w:sz w:val="22"/>
                      <w:szCs w:val="22"/>
                    </w:rPr>
                    <w:t>The business entity concept limits the economic data in an accounting system to</w:t>
                  </w:r>
                  <w:r w:rsidR="00E5441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data related directly to the activities of the business. In other words, the business</w:t>
                  </w:r>
                  <w:r w:rsidR="00E5441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is viewed as an entity separate from its owners, creditors, or other businesses.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178. Darnell Company purchased $88,000 of computer equipment from Joseph Company.  Darnell Company paid for the equipment using cash that had been obtained from the initial investment by Donnie Darnell.</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Which entity or entities (Darnell Company, Joseph Company, and Donnie Darnell) should record the transaction involving the computer equipment on their accounting records?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3508"/>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Darnell Company and Joseph Company</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179. Bob Johnson is the sole owner of Johnson’s Carpet Cleaning Service.  Bob purchased a personal automobile for $10,000 cash plus he took out a loan for $20,000 in his name. Describe how this transaction is related to the business entity concept.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Under the business entity concept, economic data are limited to the direct activities of the business.  The business is viewed as separate from its owner.  Therefore, when Bob buys a personal automobile, it is not listed on the books of Johnson’s Carpet Cleaning Service, unless Bob invests it in the business.  In this case, the loan is a personal debt and not a liability of the company, and the cash is from Bob’s personal account and not the company’s account.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180. Discuss the characteristics of a limited liability company (LLC).</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 limited liability company (LLC) combines the attributes of a partnership and a corporation. It is often used as an alternative to a partnership because it has tax and legal liability advantages for owners.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ACCT.ACBSP.APC.03 - Business Forms</w:t>
                  </w:r>
                  <w:r>
                    <w:rPr>
                      <w:rFonts w:ascii="Times New Roman" w:eastAsia="Times New Roman" w:hAnsi="Times New Roman" w:cs="Times New Roman"/>
                      <w:color w:val="000000"/>
                      <w:sz w:val="22"/>
                      <w:szCs w:val="22"/>
                    </w:rPr>
                    <w:br/>
                    <w:t>ACCT.AICPA.BB.01 - Industry</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181. Explain the meaning of:</w:t>
            </w:r>
          </w:p>
          <w:p w:rsidR="00CC4F61" w:rsidRDefault="004B2FCC">
            <w:pPr>
              <w:pStyle w:val="p"/>
            </w:pPr>
            <w:r>
              <w:rPr>
                <w:rFonts w:ascii="Times New Roman" w:eastAsia="Times New Roman" w:hAnsi="Times New Roman" w:cs="Times New Roman"/>
                <w:color w:val="000000"/>
                <w:sz w:val="22"/>
                <w:szCs w:val="22"/>
              </w:rPr>
              <w:t>(a) the objectivity concept</w:t>
            </w:r>
          </w:p>
          <w:p w:rsidR="00CC4F61" w:rsidRDefault="004B2FCC">
            <w:pPr>
              <w:pStyle w:val="p"/>
            </w:pPr>
            <w:r>
              <w:rPr>
                <w:rFonts w:ascii="Times New Roman" w:eastAsia="Times New Roman" w:hAnsi="Times New Roman" w:cs="Times New Roman"/>
                <w:color w:val="000000"/>
                <w:sz w:val="22"/>
                <w:szCs w:val="22"/>
              </w:rPr>
              <w:t>(b) the unit of measure concept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  The objectivity concept requires that the amounts recorded in the accounting records be based on objective evidence. In exchanges between a buyer and a seller, both try to get the best price. Only the final agreed-upon amount is objective enough to be recorded in the accounting records.</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(b) The unit of measure concept requires that economic data be recorded in dollars. Money is a common unit of measurement for entering financial data and preparing reports.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ACCT.WARD.18.01-02 - 01-02</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ACCT.ACBSP.APC.02 - GAAP</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182. Dave Ryan is the owner and operator of Ryan's Arcade. At the end of its accounting period, December 31, Ryan’s Arcade has assets of $450,000 and liabilities of $125,000.  Using the accounting equation, determine the following amounts:</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10"/>
              <w:gridCol w:w="7950"/>
            </w:tblGrid>
            <w:tr w:rsidR="00CC4F61">
              <w:tc>
                <w:tcPr>
                  <w:tcW w:w="51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(a)</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owner’s equity as of December 31 of the current year</w:t>
                  </w:r>
                </w:p>
              </w:tc>
            </w:tr>
            <w:tr w:rsidR="00CC4F61">
              <w:tc>
                <w:tcPr>
                  <w:tcW w:w="51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(b)</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owner’s equity as of December 31 at the end of the next year, assuming that assets increased by $65,000 and liabilities increased by $35,000 during the year</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59"/>
              <w:gridCol w:w="834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976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74"/>
                    <w:gridCol w:w="9191"/>
                  </w:tblGrid>
                  <w:tr w:rsidR="00CC4F61">
                    <w:tc>
                      <w:tcPr>
                        <w:tcW w:w="4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7680" w:type="dxa"/>
                        <w:tcMar>
                          <w:top w:w="0" w:type="dxa"/>
                          <w:left w:w="0" w:type="dxa"/>
                          <w:bottom w:w="0" w:type="dxa"/>
                          <w:right w:w="0" w:type="dxa"/>
                        </w:tcMar>
                        <w:vAlign w:val="center"/>
                      </w:tcPr>
                      <w:p w:rsidR="00CC4F61" w:rsidRDefault="004B2FCC">
                        <w:pPr>
                          <w:pStyle w:val="p"/>
                        </w:pPr>
                        <w:r>
                          <w:rPr>
                            <w:rStyle w:val="DoubleUnderline"/>
                            <w:rFonts w:ascii="Times New Roman" w:eastAsia="Times New Roman" w:hAnsi="Times New Roman" w:cs="Times New Roman"/>
                            <w:color w:val="000000"/>
                            <w:sz w:val="22"/>
                            <w:szCs w:val="22"/>
                            <w:u w:val="double"/>
                          </w:rPr>
                          <w:t>$325,000</w:t>
                        </w:r>
                        <w:r>
                          <w:rPr>
                            <w:rFonts w:ascii="Times New Roman" w:eastAsia="Times New Roman" w:hAnsi="Times New Roman" w:cs="Times New Roman"/>
                            <w:color w:val="000000"/>
                            <w:sz w:val="22"/>
                            <w:szCs w:val="22"/>
                          </w:rPr>
                          <w:t xml:space="preserve"> ($450,000 − $125,000</w:t>
                        </w:r>
                        <w:r>
                          <w:rPr>
                            <w:rFonts w:ascii="Times New Roman" w:eastAsia="Times New Roman" w:hAnsi="Times New Roman" w:cs="Times New Roman"/>
                            <w:b/>
                            <w:bCs/>
                            <w:color w:val="000000"/>
                            <w:sz w:val="22"/>
                            <w:szCs w:val="22"/>
                          </w:rPr>
                          <w:t>)</w:t>
                        </w:r>
                      </w:p>
                    </w:tc>
                  </w:tr>
                  <w:tr w:rsidR="00CC4F61">
                    <w:tc>
                      <w:tcPr>
                        <w:tcW w:w="4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7680" w:type="dxa"/>
                        <w:tcMar>
                          <w:top w:w="0" w:type="dxa"/>
                          <w:left w:w="0" w:type="dxa"/>
                          <w:bottom w:w="0" w:type="dxa"/>
                          <w:right w:w="0" w:type="dxa"/>
                        </w:tcMar>
                        <w:vAlign w:val="center"/>
                      </w:tcPr>
                      <w:p w:rsidR="00CC4F61" w:rsidRDefault="004B2FCC">
                        <w:r>
                          <w:rPr>
                            <w:rStyle w:val="DoubleUnderline"/>
                            <w:rFonts w:ascii="Times New Roman" w:eastAsia="Times New Roman" w:hAnsi="Times New Roman" w:cs="Times New Roman"/>
                            <w:color w:val="000000"/>
                            <w:sz w:val="22"/>
                            <w:szCs w:val="22"/>
                            <w:u w:val="double"/>
                          </w:rPr>
                          <w:t>$355,000</w:t>
                        </w:r>
                        <w:r>
                          <w:rPr>
                            <w:rFonts w:ascii="Times New Roman" w:eastAsia="Times New Roman" w:hAnsi="Times New Roman" w:cs="Times New Roman"/>
                            <w:color w:val="000000"/>
                            <w:sz w:val="22"/>
                            <w:szCs w:val="22"/>
                          </w:rPr>
                          <w:t xml:space="preserve"> [($450,000 + $65,000)  − ($125,000 + $35,000)]</w:t>
                        </w:r>
                      </w:p>
                    </w:tc>
                  </w:tr>
                </w:tbl>
                <w:p w:rsidR="00CC4F61" w:rsidRDefault="00CC4F61"/>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183. Krammer Company has liabilities equal to one-fourth of the total assets. Krammer’s owner’s equity is $45,000. Using the accounting equation, what is the amount of liabilities for Krammer?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Assets = Liabilities + Owner’s Equity</w:t>
                  </w:r>
                </w:p>
                <w:p w:rsidR="00CC4F61" w:rsidRDefault="004B2FCC">
                  <w:pPr>
                    <w:pStyle w:val="p"/>
                  </w:pPr>
                  <w:r>
                    <w:rPr>
                      <w:rFonts w:ascii="Times New Roman" w:eastAsia="Times New Roman" w:hAnsi="Times New Roman" w:cs="Times New Roman"/>
                      <w:color w:val="000000"/>
                      <w:sz w:val="22"/>
                      <w:szCs w:val="22"/>
                    </w:rPr>
                    <w:t>4x = x + $45,000</w:t>
                  </w:r>
                </w:p>
                <w:p w:rsidR="00CC4F61" w:rsidRDefault="004B2FCC">
                  <w:pPr>
                    <w:pStyle w:val="p"/>
                  </w:pPr>
                  <w:r>
                    <w:rPr>
                      <w:rFonts w:ascii="Times New Roman" w:eastAsia="Times New Roman" w:hAnsi="Times New Roman" w:cs="Times New Roman"/>
                      <w:color w:val="000000"/>
                      <w:sz w:val="22"/>
                      <w:szCs w:val="22"/>
                    </w:rPr>
                    <w:t>3x = $45,000</w:t>
                  </w:r>
                </w:p>
                <w:p w:rsidR="00CC4F61" w:rsidRDefault="004B2FCC">
                  <w:pPr>
                    <w:pStyle w:val="p"/>
                  </w:pPr>
                  <w:r>
                    <w:rPr>
                      <w:rFonts w:ascii="Times New Roman" w:eastAsia="Times New Roman" w:hAnsi="Times New Roman" w:cs="Times New Roman"/>
                      <w:color w:val="000000"/>
                      <w:sz w:val="22"/>
                      <w:szCs w:val="22"/>
                    </w:rPr>
                    <w:t xml:space="preserve">x = </w:t>
                  </w:r>
                  <w:r>
                    <w:rPr>
                      <w:rStyle w:val="DoubleUnderline"/>
                      <w:rFonts w:ascii="Times New Roman" w:eastAsia="Times New Roman" w:hAnsi="Times New Roman" w:cs="Times New Roman"/>
                      <w:color w:val="000000"/>
                      <w:sz w:val="22"/>
                      <w:szCs w:val="22"/>
                      <w:u w:val="double"/>
                    </w:rPr>
                    <w:t>$15,000</w:t>
                  </w:r>
                  <w:r>
                    <w:rPr>
                      <w:rFonts w:ascii="Times New Roman" w:eastAsia="Times New Roman" w:hAnsi="Times New Roman" w:cs="Times New Roman"/>
                      <w:color w:val="000000"/>
                      <w:sz w:val="22"/>
                      <w:szCs w:val="22"/>
                    </w:rPr>
                    <w:t xml:space="preserve"> in liabilities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184. Determine the missing amount for each of the following:</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100"/>
              <w:gridCol w:w="2520"/>
              <w:gridCol w:w="2700"/>
            </w:tblGrid>
            <w:tr w:rsidR="00CC4F61">
              <w:tc>
                <w:tcPr>
                  <w:tcW w:w="2100" w:type="dxa"/>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u w:val="single"/>
                    </w:rPr>
                    <w:t>Assets</w:t>
                  </w:r>
                </w:p>
              </w:tc>
              <w:tc>
                <w:tcPr>
                  <w:tcW w:w="252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u w:val="single"/>
                    </w:rPr>
                    <w:t>Liabilities</w:t>
                  </w:r>
                </w:p>
              </w:tc>
              <w:tc>
                <w:tcPr>
                  <w:tcW w:w="270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u w:val="single"/>
                    </w:rPr>
                    <w:t>Owner's Equity</w:t>
                  </w:r>
                </w:p>
              </w:tc>
            </w:tr>
            <w:tr w:rsidR="00CC4F61">
              <w:tc>
                <w:tcPr>
                  <w:tcW w:w="2100" w:type="dxa"/>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     (a)</w:t>
                  </w:r>
                </w:p>
              </w:tc>
              <w:tc>
                <w:tcPr>
                  <w:tcW w:w="252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$38,000</w:t>
                  </w:r>
                </w:p>
              </w:tc>
              <w:tc>
                <w:tcPr>
                  <w:tcW w:w="270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$45,000</w:t>
                  </w:r>
                </w:p>
              </w:tc>
            </w:tr>
            <w:tr w:rsidR="00CC4F61">
              <w:tc>
                <w:tcPr>
                  <w:tcW w:w="2100" w:type="dxa"/>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$30,000</w:t>
                  </w:r>
                </w:p>
              </w:tc>
              <w:tc>
                <w:tcPr>
                  <w:tcW w:w="252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(b)</w:t>
                  </w:r>
                </w:p>
              </w:tc>
              <w:tc>
                <w:tcPr>
                  <w:tcW w:w="270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  22,000</w:t>
                  </w:r>
                </w:p>
              </w:tc>
            </w:tr>
            <w:tr w:rsidR="00CC4F61">
              <w:tc>
                <w:tcPr>
                  <w:tcW w:w="2100" w:type="dxa"/>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 53,000</w:t>
                  </w:r>
                </w:p>
              </w:tc>
              <w:tc>
                <w:tcPr>
                  <w:tcW w:w="252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  32,000</w:t>
                  </w:r>
                </w:p>
              </w:tc>
              <w:tc>
                <w:tcPr>
                  <w:tcW w:w="270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(c)</w:t>
                  </w:r>
                </w:p>
              </w:tc>
            </w:tr>
          </w:tbl>
          <w:p w:rsidR="00CC4F61" w:rsidRDefault="00CC4F61">
            <w:pPr>
              <w:pStyle w:val="p"/>
              <w:rPr>
                <w:rFonts w:ascii="Times New Roman" w:eastAsia="Times New Roman" w:hAnsi="Times New Roman" w:cs="Times New Roman"/>
                <w:color w:val="000000"/>
                <w:sz w:val="22"/>
                <w:szCs w:val="22"/>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02"/>
                    <w:gridCol w:w="7419"/>
                  </w:tblGrid>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p>
                    </w:tc>
                    <w:tc>
                      <w:tcPr>
                        <w:tcW w:w="795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$83,000</w:t>
                        </w:r>
                        <w:r>
                          <w:rPr>
                            <w:rFonts w:ascii="Times New Roman" w:eastAsia="Times New Roman" w:hAnsi="Times New Roman" w:cs="Times New Roman"/>
                            <w:color w:val="000000"/>
                            <w:sz w:val="22"/>
                            <w:szCs w:val="22"/>
                          </w:rPr>
                          <w:t xml:space="preserve">  ($38,000 + $45,000)</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w:t>
                        </w:r>
                      </w:p>
                    </w:tc>
                    <w:tc>
                      <w:tcPr>
                        <w:tcW w:w="795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$8,000</w:t>
                        </w:r>
                        <w:r>
                          <w:rPr>
                            <w:rFonts w:ascii="Times New Roman" w:eastAsia="Times New Roman" w:hAnsi="Times New Roman" w:cs="Times New Roman"/>
                            <w:color w:val="000000"/>
                            <w:sz w:val="22"/>
                            <w:szCs w:val="22"/>
                          </w:rPr>
                          <w:t xml:space="preserve">  ($30,000 – $22,000)</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p>
                    </w:tc>
                    <w:tc>
                      <w:tcPr>
                        <w:tcW w:w="795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$21,000</w:t>
                        </w:r>
                        <w:r>
                          <w:rPr>
                            <w:rFonts w:ascii="Times New Roman" w:eastAsia="Times New Roman" w:hAnsi="Times New Roman" w:cs="Times New Roman"/>
                            <w:color w:val="000000"/>
                            <w:sz w:val="22"/>
                            <w:szCs w:val="22"/>
                          </w:rPr>
                          <w:t xml:space="preserve">  ($53,000 – $32,000)</w:t>
                        </w:r>
                      </w:p>
                    </w:tc>
                  </w:tr>
                </w:tbl>
                <w:p w:rsidR="00CC4F61" w:rsidRDefault="00CC4F61">
                  <w:pPr>
                    <w:rPr>
                      <w:rFonts w:ascii="Times New Roman" w:eastAsia="Times New Roman" w:hAnsi="Times New Roman" w:cs="Times New Roman"/>
                      <w:color w:val="000000"/>
                      <w:sz w:val="22"/>
                      <w:szCs w:val="22"/>
                    </w:rPr>
                  </w:pP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pPr>
              <w:rPr>
                <w:rFonts w:ascii="Times New Roman" w:eastAsia="Times New Roman" w:hAnsi="Times New Roman" w:cs="Times New Roman"/>
                <w:color w:val="000000"/>
                <w:sz w:val="22"/>
                <w:szCs w:val="22"/>
              </w:rPr>
            </w:pPr>
          </w:p>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185. Determine the missing amount designated with an “X” for each of the following:</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835"/>
              <w:gridCol w:w="2835"/>
              <w:gridCol w:w="2835"/>
            </w:tblGrid>
            <w:tr w:rsidR="00CC4F61">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Assets</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Liabilities</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Owner’s Equity</w:t>
                  </w:r>
                </w:p>
              </w:tc>
            </w:tr>
            <w:tr w:rsidR="00CC4F61">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             $78,500</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$37,600</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X</w:t>
                  </w:r>
                </w:p>
              </w:tc>
            </w:tr>
            <w:tr w:rsidR="00CC4F61">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                       X</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 53,280</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$145,000</w:t>
                  </w:r>
                </w:p>
              </w:tc>
            </w:tr>
            <w:tr w:rsidR="00CC4F61">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               49,500</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X</w:t>
                  </w:r>
                </w:p>
              </w:tc>
              <w:tc>
                <w:tcPr>
                  <w:tcW w:w="28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34,000</w:t>
                  </w:r>
                </w:p>
              </w:tc>
            </w:tr>
          </w:tbl>
          <w:p w:rsidR="00CC4F61" w:rsidRDefault="004B2FCC" w:rsidP="002C1017">
            <w:r>
              <w:rPr>
                <w:rFonts w:ascii="Times New Roman" w:eastAsia="Times New Roman" w:hAnsi="Times New Roman" w:cs="Times New Roman"/>
                <w:color w:val="000000"/>
                <w:sz w:val="22"/>
                <w:szCs w:val="22"/>
              </w:rPr>
              <w:t>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 xml:space="preserve">(a)  </w:t>
                  </w:r>
                  <w:r>
                    <w:rPr>
                      <w:rStyle w:val="DoubleUnderline"/>
                      <w:rFonts w:ascii="Times New Roman" w:eastAsia="Times New Roman" w:hAnsi="Times New Roman" w:cs="Times New Roman"/>
                      <w:color w:val="000000"/>
                      <w:sz w:val="22"/>
                      <w:szCs w:val="22"/>
                      <w:u w:val="double"/>
                    </w:rPr>
                    <w:t>$40,900</w:t>
                  </w:r>
                  <w:r>
                    <w:rPr>
                      <w:rFonts w:ascii="Times New Roman" w:eastAsia="Times New Roman" w:hAnsi="Times New Roman" w:cs="Times New Roman"/>
                      <w:color w:val="000000"/>
                      <w:sz w:val="22"/>
                      <w:szCs w:val="22"/>
                    </w:rPr>
                    <w:t xml:space="preserve"> ($78,500 − $37,600)</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 xml:space="preserve">(b)  </w:t>
                  </w:r>
                  <w:r>
                    <w:rPr>
                      <w:rStyle w:val="DoubleUnderline"/>
                      <w:rFonts w:ascii="Times New Roman" w:eastAsia="Times New Roman" w:hAnsi="Times New Roman" w:cs="Times New Roman"/>
                      <w:color w:val="000000"/>
                      <w:sz w:val="22"/>
                      <w:szCs w:val="22"/>
                      <w:u w:val="double"/>
                    </w:rPr>
                    <w:t>$198,280</w:t>
                  </w:r>
                  <w:r>
                    <w:rPr>
                      <w:rFonts w:ascii="Times New Roman" w:eastAsia="Times New Roman" w:hAnsi="Times New Roman" w:cs="Times New Roman"/>
                      <w:color w:val="000000"/>
                      <w:sz w:val="22"/>
                      <w:szCs w:val="22"/>
                    </w:rPr>
                    <w:t xml:space="preserve"> ($53,280 + $145,000)</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 xml:space="preserve">(c)  </w:t>
                  </w:r>
                  <w:r>
                    <w:rPr>
                      <w:rStyle w:val="DoubleUnderline"/>
                      <w:rFonts w:ascii="Times New Roman" w:eastAsia="Times New Roman" w:hAnsi="Times New Roman" w:cs="Times New Roman"/>
                      <w:color w:val="000000"/>
                      <w:sz w:val="22"/>
                      <w:szCs w:val="22"/>
                      <w:u w:val="double"/>
                    </w:rPr>
                    <w:t>$15,500</w:t>
                  </w:r>
                  <w:r>
                    <w:rPr>
                      <w:rFonts w:ascii="Times New Roman" w:eastAsia="Times New Roman" w:hAnsi="Times New Roman" w:cs="Times New Roman"/>
                      <w:color w:val="000000"/>
                      <w:sz w:val="22"/>
                      <w:szCs w:val="22"/>
                    </w:rPr>
                    <w:t xml:space="preserve"> ($49,500 − $34,000)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186. Use the accounting equation to answer each of the independent questions below.</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(a) At the beginning of the year, Norton Company's assets were $75,000 and its owner’s equity was $38,000. During</w:t>
            </w:r>
            <w:r>
              <w:rPr>
                <w:rFonts w:ascii="Times New Roman" w:eastAsia="Times New Roman" w:hAnsi="Times New Roman" w:cs="Times New Roman"/>
                <w:color w:val="000000"/>
                <w:sz w:val="22"/>
                <w:szCs w:val="22"/>
              </w:rPr>
              <w:br/>
              <w:t>     the year, assets increased by $18,000 and liabilities increased by $4,000.  What was the owner’s equity at the</w:t>
            </w:r>
            <w:r>
              <w:rPr>
                <w:rFonts w:ascii="Times New Roman" w:eastAsia="Times New Roman" w:hAnsi="Times New Roman" w:cs="Times New Roman"/>
                <w:color w:val="000000"/>
                <w:sz w:val="22"/>
                <w:szCs w:val="22"/>
              </w:rPr>
              <w:br/>
              <w:t>     end of the year?</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(b)  At the beginning of the year, Turpin Industries had liabilities of $44,000 and owner’s equity of $66,000.  If assets</w:t>
            </w:r>
            <w:r>
              <w:rPr>
                <w:rFonts w:ascii="Times New Roman" w:eastAsia="Times New Roman" w:hAnsi="Times New Roman" w:cs="Times New Roman"/>
                <w:color w:val="000000"/>
                <w:sz w:val="22"/>
                <w:szCs w:val="22"/>
              </w:rPr>
              <w:br/>
              <w:t>      increased by $10,000 and liabilities decreased by $5,000, what was the owner’s equity at the end of the year?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493"/>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  $75,000 − $38,000 = $37,000 beginning of year liabilities</w:t>
                  </w:r>
                </w:p>
                <w:p w:rsidR="00CC4F61" w:rsidRDefault="004B2FCC">
                  <w:pPr>
                    <w:pStyle w:val="p"/>
                  </w:pPr>
                  <w:r>
                    <w:rPr>
                      <w:rFonts w:ascii="Times New Roman" w:eastAsia="Times New Roman" w:hAnsi="Times New Roman" w:cs="Times New Roman"/>
                      <w:color w:val="000000"/>
                      <w:sz w:val="22"/>
                      <w:szCs w:val="22"/>
                    </w:rPr>
                    <w:t xml:space="preserve">     ($75,000 + $18,000) − ($37,000 + $4,000) = </w:t>
                  </w:r>
                  <w:r>
                    <w:rPr>
                      <w:rStyle w:val="DoubleUnderline"/>
                      <w:rFonts w:ascii="Times New Roman" w:eastAsia="Times New Roman" w:hAnsi="Times New Roman" w:cs="Times New Roman"/>
                      <w:color w:val="000000"/>
                      <w:sz w:val="22"/>
                      <w:szCs w:val="22"/>
                      <w:u w:val="double"/>
                    </w:rPr>
                    <w:t>$52,000</w:t>
                  </w:r>
                  <w:r>
                    <w:rPr>
                      <w:rFonts w:ascii="Times New Roman" w:eastAsia="Times New Roman" w:hAnsi="Times New Roman" w:cs="Times New Roman"/>
                      <w:color w:val="000000"/>
                      <w:sz w:val="22"/>
                      <w:szCs w:val="22"/>
                    </w:rPr>
                    <w:t xml:space="preserve"> end of year owner’s equity</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(b)  $44,000 + $66,000 = $110,000 beginning of year assets</w:t>
                  </w:r>
                </w:p>
                <w:p w:rsidR="00CC4F61" w:rsidRDefault="004B2FCC">
                  <w:pPr>
                    <w:pStyle w:val="p"/>
                  </w:pPr>
                  <w:r>
                    <w:rPr>
                      <w:rFonts w:ascii="Times New Roman" w:eastAsia="Times New Roman" w:hAnsi="Times New Roman" w:cs="Times New Roman"/>
                      <w:color w:val="000000"/>
                      <w:sz w:val="22"/>
                      <w:szCs w:val="22"/>
                    </w:rPr>
                    <w:t xml:space="preserve">     ($110,000 + $10,000) − ($44,000 − $5,000) = </w:t>
                  </w:r>
                  <w:r>
                    <w:rPr>
                      <w:rStyle w:val="DoubleUnderline"/>
                      <w:rFonts w:ascii="Times New Roman" w:eastAsia="Times New Roman" w:hAnsi="Times New Roman" w:cs="Times New Roman"/>
                      <w:color w:val="000000"/>
                      <w:sz w:val="22"/>
                      <w:szCs w:val="22"/>
                      <w:u w:val="double"/>
                    </w:rPr>
                    <w:t>$81,000</w:t>
                  </w:r>
                  <w:r>
                    <w:rPr>
                      <w:rFonts w:ascii="Times New Roman" w:eastAsia="Times New Roman" w:hAnsi="Times New Roman" w:cs="Times New Roman"/>
                      <w:color w:val="000000"/>
                      <w:sz w:val="22"/>
                      <w:szCs w:val="22"/>
                    </w:rPr>
                    <w:t xml:space="preserve"> end of year owner’s equity</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r>
                    <w:rPr>
                      <w:rFonts w:ascii="Times New Roman" w:eastAsia="Times New Roman" w:hAnsi="Times New Roman" w:cs="Times New Roman"/>
                      <w:color w:val="000000"/>
                      <w:sz w:val="22"/>
                      <w:szCs w:val="22"/>
                    </w:rPr>
                    <w:b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187. On July 1 of the current year, the assets and liabilities of John Wong, DVM, are as follows: Cash, $27,000; Accounts Receivable, $12,300; Supplies, $3,100; Land, $35,000; Accounts Payable, $13,900. What is the amount of owner's equity (John Wong’s capital) as of July 1 of the current year?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Style w:val="DoubleUnderline"/>
                      <w:rFonts w:ascii="Times New Roman" w:eastAsia="Times New Roman" w:hAnsi="Times New Roman" w:cs="Times New Roman"/>
                      <w:color w:val="000000"/>
                      <w:sz w:val="22"/>
                      <w:szCs w:val="22"/>
                      <w:u w:val="double"/>
                    </w:rPr>
                    <w:t>$63,500</w:t>
                  </w:r>
                </w:p>
                <w:p w:rsidR="00CC4F61" w:rsidRDefault="004B2FCC">
                  <w:pPr>
                    <w:pStyle w:val="p"/>
                  </w:pPr>
                  <w:r>
                    <w:rPr>
                      <w:rFonts w:ascii="Times New Roman" w:eastAsia="Times New Roman" w:hAnsi="Times New Roman" w:cs="Times New Roman"/>
                      <w:color w:val="000000"/>
                      <w:sz w:val="22"/>
                      <w:szCs w:val="22"/>
                    </w:rPr>
                    <w:t>($27,000 Cash + $12,300 Accounts Receivable + $3,100 Supplies + $35,000 Land − $13,900 Accounts Payable = $63,500)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r>
                    <w:rPr>
                      <w:rFonts w:ascii="Times New Roman" w:eastAsia="Times New Roman" w:hAnsi="Times New Roman" w:cs="Times New Roman"/>
                      <w:color w:val="000000"/>
                      <w:sz w:val="22"/>
                      <w:szCs w:val="22"/>
                    </w:rPr>
                    <w:b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188. Ting Hsu is the owner of Hsu’s Financial Services. At the end of its accounting period, December 31, of Year 1, Hsu’s has assets of $575,000 and owner’s equity of $335,000. Using the accounting equation and considering each case independently, determine the following amounts:</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(a)  Hsu’s liabilities as of December 31 of Year 1.</w:t>
            </w:r>
          </w:p>
          <w:p w:rsidR="00CC4F61" w:rsidRDefault="004B2FCC">
            <w:pPr>
              <w:pStyle w:val="p"/>
            </w:pPr>
            <w:r>
              <w:rPr>
                <w:rFonts w:ascii="Times New Roman" w:eastAsia="Times New Roman" w:hAnsi="Times New Roman" w:cs="Times New Roman"/>
                <w:color w:val="000000"/>
                <w:sz w:val="22"/>
                <w:szCs w:val="22"/>
              </w:rPr>
              <w:t>(b)  Hsu’s liabilities as of December 31 of Year 2, assuming that assets increased by $56,000 and                        </w:t>
            </w:r>
            <w:r>
              <w:rPr>
                <w:rFonts w:ascii="Times New Roman" w:eastAsia="Times New Roman" w:hAnsi="Times New Roman" w:cs="Times New Roman"/>
                <w:color w:val="000000"/>
                <w:sz w:val="22"/>
                <w:szCs w:val="22"/>
              </w:rPr>
              <w:br/>
              <w:t>     owner’s equity decreased by $32,000.</w:t>
            </w:r>
          </w:p>
          <w:p w:rsidR="00CC4F61" w:rsidRDefault="004B2FCC">
            <w:pPr>
              <w:pStyle w:val="p"/>
            </w:pPr>
            <w:r>
              <w:rPr>
                <w:rFonts w:ascii="Times New Roman" w:eastAsia="Times New Roman" w:hAnsi="Times New Roman" w:cs="Times New Roman"/>
                <w:color w:val="000000"/>
                <w:sz w:val="22"/>
                <w:szCs w:val="22"/>
              </w:rPr>
              <w:t>(c)  Net income or net loss during Year 2, assuming that as of December 31, Year 2, assets were $592,000,</w:t>
            </w:r>
            <w:r>
              <w:rPr>
                <w:rFonts w:ascii="Times New Roman" w:eastAsia="Times New Roman" w:hAnsi="Times New Roman" w:cs="Times New Roman"/>
                <w:color w:val="000000"/>
                <w:sz w:val="22"/>
                <w:szCs w:val="22"/>
              </w:rPr>
              <w:br/>
              <w:t>     liabilities were $450,000, and there were no additional investments or withdrawals.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550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 xml:space="preserve">(a)  $575,000 − $335,000 = </w:t>
                  </w:r>
                  <w:r>
                    <w:rPr>
                      <w:rStyle w:val="DoubleUnderline"/>
                      <w:rFonts w:ascii="Times New Roman" w:eastAsia="Times New Roman" w:hAnsi="Times New Roman" w:cs="Times New Roman"/>
                      <w:color w:val="000000"/>
                      <w:sz w:val="22"/>
                      <w:szCs w:val="22"/>
                      <w:u w:val="double"/>
                    </w:rPr>
                    <w:t>$240,000</w:t>
                  </w:r>
                </w:p>
                <w:p w:rsidR="00CC4F61" w:rsidRDefault="004B2FCC">
                  <w:pPr>
                    <w:pStyle w:val="p"/>
                  </w:pPr>
                  <w:r>
                    <w:rPr>
                      <w:rFonts w:ascii="Times New Roman" w:eastAsia="Times New Roman" w:hAnsi="Times New Roman" w:cs="Times New Roman"/>
                      <w:color w:val="000000"/>
                      <w:sz w:val="22"/>
                      <w:szCs w:val="22"/>
                    </w:rPr>
                    <w:t xml:space="preserve">(b)  ($575,000 + $56,000) − ($335,000 − $32,000) = </w:t>
                  </w:r>
                  <w:r>
                    <w:rPr>
                      <w:rStyle w:val="DoubleUnderline"/>
                      <w:rFonts w:ascii="Times New Roman" w:eastAsia="Times New Roman" w:hAnsi="Times New Roman" w:cs="Times New Roman"/>
                      <w:color w:val="000000"/>
                      <w:sz w:val="22"/>
                      <w:szCs w:val="22"/>
                      <w:u w:val="double"/>
                    </w:rPr>
                    <w:t>$328,000</w:t>
                  </w:r>
                </w:p>
                <w:p w:rsidR="00CC4F61" w:rsidRDefault="004B2FCC">
                  <w:pPr>
                    <w:pStyle w:val="p"/>
                  </w:pPr>
                  <w:r>
                    <w:rPr>
                      <w:rFonts w:ascii="Times New Roman" w:eastAsia="Times New Roman" w:hAnsi="Times New Roman" w:cs="Times New Roman"/>
                      <w:color w:val="000000"/>
                      <w:sz w:val="22"/>
                      <w:szCs w:val="22"/>
                    </w:rPr>
                    <w:t>(c)  $592,000 − $450,000 = $142,000 owner</w:t>
                  </w:r>
                  <w:r w:rsidR="00E544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s equity (Year 2)</w:t>
                  </w:r>
                </w:p>
                <w:p w:rsidR="00CC4F61" w:rsidRDefault="004B2FCC">
                  <w:pPr>
                    <w:pStyle w:val="p"/>
                  </w:pPr>
                  <w:r>
                    <w:rPr>
                      <w:rFonts w:ascii="Times New Roman" w:eastAsia="Times New Roman" w:hAnsi="Times New Roman" w:cs="Times New Roman"/>
                      <w:color w:val="000000"/>
                      <w:sz w:val="22"/>
                      <w:szCs w:val="22"/>
                    </w:rPr>
                    <w:t xml:space="preserve">     $335,000 − $142,000 = </w:t>
                  </w:r>
                  <w:r>
                    <w:rPr>
                      <w:rStyle w:val="DoubleUnderline"/>
                      <w:rFonts w:ascii="Times New Roman" w:eastAsia="Times New Roman" w:hAnsi="Times New Roman" w:cs="Times New Roman"/>
                      <w:color w:val="000000"/>
                      <w:sz w:val="22"/>
                      <w:szCs w:val="22"/>
                      <w:u w:val="double"/>
                    </w:rPr>
                    <w:t>$193,000 net loss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r>
                    <w:rPr>
                      <w:rFonts w:ascii="Times New Roman" w:eastAsia="Times New Roman" w:hAnsi="Times New Roman" w:cs="Times New Roman"/>
                      <w:color w:val="000000"/>
                      <w:sz w:val="22"/>
                      <w:szCs w:val="22"/>
                    </w:rPr>
                    <w:b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189. Indicate whether each of the following accounts represents an asset, liability, or owner</w:t>
            </w:r>
            <w:r w:rsidR="00E544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s equity:</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5"/>
              <w:gridCol w:w="7950"/>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Capital</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05"/>
                    <w:gridCol w:w="7416"/>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liability</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owner’s equity</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owner’s equity</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asset</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owner’s equity</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asset</w:t>
                        </w:r>
                      </w:p>
                    </w:tc>
                  </w:tr>
                </w:tbl>
                <w:p w:rsidR="00CC4F61" w:rsidRDefault="00CC4F61"/>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r>
                    <w:rPr>
                      <w:rFonts w:ascii="Times New Roman" w:eastAsia="Times New Roman" w:hAnsi="Times New Roman" w:cs="Times New Roman"/>
                      <w:color w:val="000000"/>
                      <w:sz w:val="22"/>
                      <w:szCs w:val="22"/>
                    </w:rPr>
                    <w:b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190. Martin Blair is the owner and operator of Martin Consultants.  At December 31 of the current year, Martin Consultants has assets of $430,000 and liabilities of $205,000.  Using the accounting equation and considering each case independently, determine the following:</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(a) Martin Blair, capital, as of December 31.</w:t>
            </w:r>
          </w:p>
          <w:p w:rsidR="00CC4F61" w:rsidRDefault="004B2FCC">
            <w:pPr>
              <w:pStyle w:val="p"/>
            </w:pPr>
            <w:r>
              <w:rPr>
                <w:rFonts w:ascii="Times New Roman" w:eastAsia="Times New Roman" w:hAnsi="Times New Roman" w:cs="Times New Roman"/>
                <w:color w:val="000000"/>
                <w:sz w:val="22"/>
                <w:szCs w:val="22"/>
              </w:rPr>
              <w:t>(b) Martin Blair, capital, as of December 31 of the next year, assuming that assets increased by $12,000</w:t>
            </w:r>
            <w:r>
              <w:rPr>
                <w:rFonts w:ascii="Times New Roman" w:eastAsia="Times New Roman" w:hAnsi="Times New Roman" w:cs="Times New Roman"/>
                <w:color w:val="000000"/>
                <w:sz w:val="22"/>
                <w:szCs w:val="22"/>
              </w:rPr>
              <w:br/>
              <w:t>    and liabilities increased by $15,000.</w:t>
            </w:r>
          </w:p>
          <w:p w:rsidR="00CC4F61" w:rsidRDefault="004B2FCC">
            <w:pPr>
              <w:pStyle w:val="p"/>
            </w:pPr>
            <w:r>
              <w:rPr>
                <w:rFonts w:ascii="Times New Roman" w:eastAsia="Times New Roman" w:hAnsi="Times New Roman" w:cs="Times New Roman"/>
                <w:color w:val="000000"/>
                <w:sz w:val="22"/>
                <w:szCs w:val="22"/>
              </w:rPr>
              <w:t>(c) Martin Blair, capital, as of December 31 of the next year, assuming that assets decreased by $8,000</w:t>
            </w:r>
            <w:r>
              <w:rPr>
                <w:rFonts w:ascii="Times New Roman" w:eastAsia="Times New Roman" w:hAnsi="Times New Roman" w:cs="Times New Roman"/>
                <w:color w:val="000000"/>
                <w:sz w:val="22"/>
                <w:szCs w:val="22"/>
              </w:rPr>
              <w:br/>
              <w:t>    and liabilities increased by $14,000.</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550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 xml:space="preserve">(a)  $430,000 − $205,000 = </w:t>
                  </w:r>
                  <w:r>
                    <w:rPr>
                      <w:rStyle w:val="DoubleUnderline"/>
                      <w:rFonts w:ascii="Times New Roman" w:eastAsia="Times New Roman" w:hAnsi="Times New Roman" w:cs="Times New Roman"/>
                      <w:color w:val="000000"/>
                      <w:sz w:val="22"/>
                      <w:szCs w:val="22"/>
                      <w:u w:val="double"/>
                    </w:rPr>
                    <w:t>$225,000</w:t>
                  </w:r>
                </w:p>
                <w:p w:rsidR="00CC4F61" w:rsidRDefault="004B2FCC">
                  <w:pPr>
                    <w:pStyle w:val="p"/>
                  </w:pPr>
                  <w:r>
                    <w:rPr>
                      <w:rFonts w:ascii="Times New Roman" w:eastAsia="Times New Roman" w:hAnsi="Times New Roman" w:cs="Times New Roman"/>
                      <w:color w:val="000000"/>
                      <w:sz w:val="22"/>
                      <w:szCs w:val="22"/>
                    </w:rPr>
                    <w:t xml:space="preserve">(b)  ($430,000 + $12,000) − ($205,000 + $15,000) = </w:t>
                  </w:r>
                  <w:r>
                    <w:rPr>
                      <w:rStyle w:val="DoubleUnderline"/>
                      <w:rFonts w:ascii="Times New Roman" w:eastAsia="Times New Roman" w:hAnsi="Times New Roman" w:cs="Times New Roman"/>
                      <w:color w:val="000000"/>
                      <w:sz w:val="22"/>
                      <w:szCs w:val="22"/>
                      <w:u w:val="double"/>
                    </w:rPr>
                    <w:t>$222,000</w:t>
                  </w:r>
                </w:p>
                <w:p w:rsidR="00CC4F61" w:rsidRDefault="004B2FCC">
                  <w:pPr>
                    <w:pStyle w:val="p"/>
                  </w:pPr>
                  <w:r>
                    <w:rPr>
                      <w:rFonts w:ascii="Times New Roman" w:eastAsia="Times New Roman" w:hAnsi="Times New Roman" w:cs="Times New Roman"/>
                      <w:color w:val="000000"/>
                      <w:sz w:val="22"/>
                      <w:szCs w:val="22"/>
                    </w:rPr>
                    <w:t xml:space="preserve">(c)  ($430,000 − $8,000) − ($205,000 + $14,000) = </w:t>
                  </w:r>
                  <w:r>
                    <w:rPr>
                      <w:rStyle w:val="DoubleUnderline"/>
                      <w:rFonts w:ascii="Times New Roman" w:eastAsia="Times New Roman" w:hAnsi="Times New Roman" w:cs="Times New Roman"/>
                      <w:color w:val="000000"/>
                      <w:sz w:val="22"/>
                      <w:szCs w:val="22"/>
                      <w:u w:val="double"/>
                    </w:rPr>
                    <w:t>$203,000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r>
                    <w:rPr>
                      <w:rFonts w:ascii="Times New Roman" w:eastAsia="Times New Roman" w:hAnsi="Times New Roman" w:cs="Times New Roman"/>
                      <w:color w:val="000000"/>
                      <w:sz w:val="22"/>
                      <w:szCs w:val="22"/>
                    </w:rPr>
                    <w:b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The accountant for Scott Industries prepared the following list of accounting equation element balances from the company’s records for the year ended December 31:</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45"/>
              <w:gridCol w:w="2955"/>
              <w:gridCol w:w="1155"/>
              <w:gridCol w:w="345"/>
              <w:gridCol w:w="2775"/>
              <w:gridCol w:w="1350"/>
            </w:tblGrid>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$165,000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$30,000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Selling expenses</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44,000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Equipment</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64,000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Scott, capital</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27,000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Interest income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Salaries and wages expense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40,000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Prepaid rent</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Income taxes payable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Income taxes expense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18,000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Notes payable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Rent expense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20,000</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CC4F61">
            <w:pPr>
              <w:pStyle w:val="p"/>
            </w:pPr>
          </w:p>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191. Determine the total assets at the end of the current year for Scott Industries.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03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603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82"/>
                    <w:gridCol w:w="5548"/>
                  </w:tblGrid>
                  <w:tr w:rsidR="00CC4F61">
                    <w:tc>
                      <w:tcPr>
                        <w:tcW w:w="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8100" w:type="dxa"/>
                        <w:tcMar>
                          <w:top w:w="0" w:type="dxa"/>
                          <w:left w:w="0" w:type="dxa"/>
                          <w:bottom w:w="0" w:type="dxa"/>
                          <w:right w:w="0" w:type="dxa"/>
                        </w:tcMar>
                        <w:vAlign w:val="center"/>
                      </w:tcPr>
                      <w:p w:rsidR="00CC4F61" w:rsidRDefault="004B2FCC">
                        <w:r>
                          <w:rPr>
                            <w:rStyle w:val="DoubleUnderline"/>
                            <w:rFonts w:ascii="Times New Roman" w:eastAsia="Times New Roman" w:hAnsi="Times New Roman" w:cs="Times New Roman"/>
                            <w:color w:val="000000"/>
                            <w:sz w:val="22"/>
                            <w:szCs w:val="22"/>
                            <w:u w:val="double"/>
                          </w:rPr>
                          <w:t>$110,000</w:t>
                        </w:r>
                      </w:p>
                    </w:tc>
                  </w:tr>
                  <w:tr w:rsidR="00CC4F61">
                    <w:tc>
                      <w:tcPr>
                        <w:tcW w:w="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8100" w:type="dxa"/>
                        <w:vMerge w:val="restart"/>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($30,000 Cash + $14,000 Accounts Receivable + $64,000 Equipment + $2,000 Prepaid Rent = $110,000)</w:t>
                        </w:r>
                      </w:p>
                    </w:tc>
                  </w:tr>
                  <w:tr w:rsidR="00CC4F61">
                    <w:tc>
                      <w:tcPr>
                        <w:tcW w:w="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0" w:type="auto"/>
                        <w:vMerge/>
                        <w:vAlign w:val="center"/>
                      </w:tcPr>
                      <w:p w:rsidR="00CC4F61" w:rsidRDefault="00CC4F61"/>
                    </w:tc>
                  </w:tr>
                </w:tbl>
                <w:p w:rsidR="00CC4F61" w:rsidRDefault="00CC4F61"/>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192. Determine the total liabilities at the end of the current year for Scott Industries.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605"/>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w:t>
                  </w:r>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760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18"/>
                    <w:gridCol w:w="6987"/>
                  </w:tblGrid>
                  <w:tr w:rsidR="00CC4F61">
                    <w:tc>
                      <w:tcPr>
                        <w:tcW w:w="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8100" w:type="dxa"/>
                        <w:tcMar>
                          <w:top w:w="0" w:type="dxa"/>
                          <w:left w:w="0" w:type="dxa"/>
                          <w:bottom w:w="0" w:type="dxa"/>
                          <w:right w:w="0" w:type="dxa"/>
                        </w:tcMar>
                        <w:vAlign w:val="center"/>
                      </w:tcPr>
                      <w:p w:rsidR="00CC4F61" w:rsidRDefault="004B2FCC">
                        <w:r>
                          <w:rPr>
                            <w:rStyle w:val="DoubleUnderline"/>
                            <w:rFonts w:ascii="Times New Roman" w:eastAsia="Times New Roman" w:hAnsi="Times New Roman" w:cs="Times New Roman"/>
                            <w:color w:val="000000"/>
                            <w:sz w:val="22"/>
                            <w:szCs w:val="22"/>
                            <w:u w:val="double"/>
                          </w:rPr>
                          <w:t>$37,000</w:t>
                        </w:r>
                      </w:p>
                    </w:tc>
                  </w:tr>
                  <w:tr w:rsidR="00CC4F61">
                    <w:tc>
                      <w:tcPr>
                        <w:tcW w:w="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81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($12,000 Accounts Payable + $5,000 Income Taxes Payable + $20,000 Notes Payable = $37,000)</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ACCT.WARD.18.01-03 - 01-03</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193. Based on the information for Scott Industries, is it profitable?  Explain your answer.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($165,000 Fees Earned + $3,000 Interest Income) − ($40,000 Salaries and Wages Expense + $44,000 Selling Expenses + $18,000 Income Taxes Expense + $20,000 Rent Expense) = $46,000 Net Income</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Scott Industries had net income for the period of $46,000.  Since revenues exceeded expenses for the period, the company would be considered profitable.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E5441C" w:rsidRDefault="00E5441C">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194. Daniels Company is owned and operated by Thomas Daniels.  The following selected transactions were completed by Daniels Company during May:</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80"/>
              <w:gridCol w:w="7680"/>
            </w:tblGrid>
            <w:tr w:rsidR="00CC4F61">
              <w:tc>
                <w:tcPr>
                  <w:tcW w:w="4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w:t>
                  </w:r>
                </w:p>
              </w:tc>
              <w:tc>
                <w:tcPr>
                  <w:tcW w:w="76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Received cash from owner as additional investment, $55,000.</w:t>
                  </w:r>
                </w:p>
              </w:tc>
            </w:tr>
            <w:tr w:rsidR="00CC4F61">
              <w:tc>
                <w:tcPr>
                  <w:tcW w:w="4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2.</w:t>
                  </w:r>
                </w:p>
              </w:tc>
              <w:tc>
                <w:tcPr>
                  <w:tcW w:w="76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Paid creditors on account, $7,000.</w:t>
                  </w:r>
                </w:p>
              </w:tc>
            </w:tr>
            <w:tr w:rsidR="00CC4F61">
              <w:tc>
                <w:tcPr>
                  <w:tcW w:w="4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3.</w:t>
                  </w:r>
                </w:p>
              </w:tc>
              <w:tc>
                <w:tcPr>
                  <w:tcW w:w="76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Billed customers for services on account, $2,565.</w:t>
                  </w:r>
                </w:p>
              </w:tc>
            </w:tr>
            <w:tr w:rsidR="00CC4F61">
              <w:tc>
                <w:tcPr>
                  <w:tcW w:w="4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4.</w:t>
                  </w:r>
                </w:p>
              </w:tc>
              <w:tc>
                <w:tcPr>
                  <w:tcW w:w="76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Received cash from customers on account, $8,450.</w:t>
                  </w:r>
                </w:p>
              </w:tc>
            </w:tr>
            <w:tr w:rsidR="00CC4F61">
              <w:tc>
                <w:tcPr>
                  <w:tcW w:w="4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5.</w:t>
                  </w:r>
                </w:p>
              </w:tc>
              <w:tc>
                <w:tcPr>
                  <w:tcW w:w="76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Paid cash to owner for personal use, $2,500.</w:t>
                  </w:r>
                </w:p>
              </w:tc>
            </w:tr>
            <w:tr w:rsidR="00CC4F61">
              <w:tc>
                <w:tcPr>
                  <w:tcW w:w="4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6.</w:t>
                  </w:r>
                </w:p>
              </w:tc>
              <w:tc>
                <w:tcPr>
                  <w:tcW w:w="76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Received the utility bill, $160, to be paid next month.</w:t>
                  </w:r>
                </w:p>
              </w:tc>
            </w:tr>
          </w:tbl>
          <w:p w:rsidR="00CC4F61" w:rsidRPr="00E5441C" w:rsidRDefault="004B2FCC">
            <w:pPr>
              <w:pStyle w:val="p"/>
              <w:rPr>
                <w:sz w:val="12"/>
                <w:szCs w:val="12"/>
              </w:rPr>
            </w:pPr>
            <w:r>
              <w:rPr>
                <w:rFonts w:ascii="Times New Roman" w:eastAsia="Times New Roman" w:hAnsi="Times New Roman" w:cs="Times New Roman"/>
                <w:color w:val="000000"/>
                <w:sz w:val="22"/>
                <w:szCs w:val="22"/>
              </w:rPr>
              <w:t>​</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80"/>
              <w:gridCol w:w="10050"/>
            </w:tblGrid>
            <w:tr w:rsidR="00CC4F61" w:rsidTr="00E5441C">
              <w:tc>
                <w:tcPr>
                  <w:tcW w:w="10530" w:type="dxa"/>
                  <w:gridSpan w:val="2"/>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Indicate the effect of each transaction on the accounting equation by:</w:t>
                  </w:r>
                </w:p>
              </w:tc>
            </w:tr>
            <w:tr w:rsidR="00CC4F61" w:rsidTr="00E5441C">
              <w:tc>
                <w:tcPr>
                  <w:tcW w:w="48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(a)</w:t>
                  </w:r>
                </w:p>
              </w:tc>
              <w:tc>
                <w:tcPr>
                  <w:tcW w:w="100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Accounting equation element type: (A) assets, (L) liabilities, (OE) owner’s equity, (R) revenue, and (E) expense</w:t>
                  </w:r>
                </w:p>
              </w:tc>
            </w:tr>
            <w:tr w:rsidR="00CC4F61" w:rsidTr="00E5441C">
              <w:tc>
                <w:tcPr>
                  <w:tcW w:w="48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b)</w:t>
                  </w:r>
                </w:p>
              </w:tc>
              <w:tc>
                <w:tcPr>
                  <w:tcW w:w="100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Name of accounting equation element</w:t>
                  </w:r>
                </w:p>
              </w:tc>
            </w:tr>
            <w:tr w:rsidR="00CC4F61" w:rsidTr="00E5441C">
              <w:tc>
                <w:tcPr>
                  <w:tcW w:w="48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c)</w:t>
                  </w:r>
                </w:p>
              </w:tc>
              <w:tc>
                <w:tcPr>
                  <w:tcW w:w="100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The amount of the transaction</w:t>
                  </w:r>
                </w:p>
              </w:tc>
            </w:tr>
            <w:tr w:rsidR="00CC4F61" w:rsidTr="00E5441C">
              <w:tc>
                <w:tcPr>
                  <w:tcW w:w="48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d)</w:t>
                  </w:r>
                </w:p>
              </w:tc>
              <w:tc>
                <w:tcPr>
                  <w:tcW w:w="100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The direction of change (increase or decrease) in the account affected</w:t>
                  </w:r>
                </w:p>
              </w:tc>
            </w:tr>
          </w:tbl>
          <w:p w:rsidR="00CC4F61" w:rsidRDefault="004B2FCC">
            <w:pPr>
              <w:pStyle w:val="p"/>
            </w:pPr>
            <w:r>
              <w:rPr>
                <w:rFonts w:ascii="Times New Roman" w:eastAsia="Times New Roman" w:hAnsi="Times New Roman" w:cs="Times New Roman"/>
                <w:i/>
                <w:iCs/>
                <w:color w:val="000000"/>
                <w:sz w:val="22"/>
                <w:szCs w:val="22"/>
              </w:rPr>
              <w:t>Note</w:t>
            </w:r>
            <w:r>
              <w:rPr>
                <w:rFonts w:ascii="Times New Roman" w:eastAsia="Times New Roman" w:hAnsi="Times New Roman" w:cs="Times New Roman"/>
                <w:color w:val="000000"/>
                <w:sz w:val="22"/>
                <w:szCs w:val="22"/>
              </w:rPr>
              <w:t>:  Each transaction has two entries.</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20"/>
              <w:gridCol w:w="1091"/>
              <w:gridCol w:w="1140"/>
              <w:gridCol w:w="1050"/>
              <w:gridCol w:w="1140"/>
              <w:gridCol w:w="1091"/>
              <w:gridCol w:w="1091"/>
              <w:gridCol w:w="1050"/>
              <w:gridCol w:w="1635"/>
            </w:tblGrid>
            <w:tr w:rsidR="00CC4F61">
              <w:tc>
                <w:tcPr>
                  <w:tcW w:w="442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Entry</w:t>
                  </w:r>
                </w:p>
              </w:tc>
              <w:tc>
                <w:tcPr>
                  <w:tcW w:w="442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Entry</w:t>
                  </w:r>
                </w:p>
              </w:tc>
            </w:tr>
            <w:tr w:rsidR="00CC4F61">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Accounting Equation Element Type</w:t>
                  </w:r>
                  <w:r>
                    <w:rPr>
                      <w:rFonts w:ascii="Times New Roman" w:eastAsia="Times New Roman" w:hAnsi="Times New Roman" w:cs="Times New Roman"/>
                      <w:color w:val="000000"/>
                      <w:sz w:val="22"/>
                      <w:szCs w:val="22"/>
                    </w:rPr>
                    <w:t xml:space="preserve"> </w:t>
                  </w:r>
                </w:p>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(a)</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Name of Accounting Equation Element</w:t>
                  </w:r>
                </w:p>
                <w:p w:rsidR="00CC4F61" w:rsidRDefault="004B2FCC">
                  <w:pPr>
                    <w:pStyle w:val="p"/>
                    <w:jc w:val="center"/>
                  </w:pPr>
                  <w:r>
                    <w:rPr>
                      <w:rFonts w:ascii="Times New Roman" w:eastAsia="Times New Roman" w:hAnsi="Times New Roman" w:cs="Times New Roman"/>
                      <w:b/>
                      <w:bCs/>
                      <w:color w:val="000000"/>
                      <w:sz w:val="22"/>
                      <w:szCs w:val="22"/>
                    </w:rPr>
                    <w:t>(b)</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w:t>
                  </w:r>
                </w:p>
                <w:p w:rsidR="00CC4F61" w:rsidRDefault="004B2FCC">
                  <w:pPr>
                    <w:pStyle w:val="p"/>
                    <w:jc w:val="center"/>
                  </w:pPr>
                  <w:r>
                    <w:rPr>
                      <w:rFonts w:ascii="Times New Roman" w:eastAsia="Times New Roman" w:hAnsi="Times New Roman" w:cs="Times New Roman"/>
                      <w:b/>
                      <w:bCs/>
                      <w:color w:val="000000"/>
                      <w:sz w:val="22"/>
                      <w:szCs w:val="22"/>
                    </w:rPr>
                    <w:t>Amount</w:t>
                  </w:r>
                </w:p>
                <w:p w:rsidR="00CC4F61" w:rsidRDefault="004B2FCC">
                  <w:pPr>
                    <w:pStyle w:val="p"/>
                    <w:jc w:val="center"/>
                  </w:pPr>
                  <w:r>
                    <w:rPr>
                      <w:rFonts w:ascii="Times New Roman" w:eastAsia="Times New Roman" w:hAnsi="Times New Roman" w:cs="Times New Roman"/>
                      <w:b/>
                      <w:bCs/>
                      <w:color w:val="000000"/>
                      <w:sz w:val="22"/>
                      <w:szCs w:val="22"/>
                    </w:rPr>
                    <w:t>(c)</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Increase or Decrease</w:t>
                  </w:r>
                </w:p>
                <w:p w:rsidR="00CC4F61" w:rsidRDefault="004B2FCC">
                  <w:pPr>
                    <w:pStyle w:val="p"/>
                    <w:jc w:val="center"/>
                  </w:pPr>
                  <w:r>
                    <w:rPr>
                      <w:rFonts w:ascii="Times New Roman" w:eastAsia="Times New Roman" w:hAnsi="Times New Roman" w:cs="Times New Roman"/>
                      <w:b/>
                      <w:bCs/>
                      <w:color w:val="000000"/>
                      <w:sz w:val="22"/>
                      <w:szCs w:val="22"/>
                    </w:rPr>
                    <w:t>(d)</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sidP="00E5441C">
                  <w:pPr>
                    <w:jc w:val="center"/>
                  </w:pPr>
                  <w:r>
                    <w:rPr>
                      <w:rFonts w:ascii="Times New Roman" w:eastAsia="Times New Roman" w:hAnsi="Times New Roman" w:cs="Times New Roman"/>
                      <w:b/>
                      <w:bCs/>
                      <w:color w:val="000000"/>
                      <w:sz w:val="22"/>
                      <w:szCs w:val="22"/>
                    </w:rPr>
                    <w:t>Accounting Equation Element Type</w:t>
                  </w:r>
                  <w:r>
                    <w:rPr>
                      <w:rFonts w:ascii="Times New Roman" w:eastAsia="Times New Roman" w:hAnsi="Times New Roman" w:cs="Times New Roman"/>
                      <w:b/>
                      <w:bCs/>
                      <w:color w:val="000000"/>
                      <w:sz w:val="22"/>
                      <w:szCs w:val="22"/>
                    </w:rPr>
                    <w:br/>
                    <w:t>(a)</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Name of Accounting Equation Element</w:t>
                  </w:r>
                  <w:r>
                    <w:br/>
                  </w:r>
                  <w:r>
                    <w:rPr>
                      <w:rFonts w:ascii="Times New Roman" w:eastAsia="Times New Roman" w:hAnsi="Times New Roman" w:cs="Times New Roman"/>
                      <w:b/>
                      <w:bCs/>
                      <w:color w:val="000000"/>
                      <w:sz w:val="22"/>
                      <w:szCs w:val="22"/>
                    </w:rPr>
                    <w:t>(b)</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w:t>
                  </w:r>
                </w:p>
                <w:p w:rsidR="00CC4F61" w:rsidRDefault="004B2FCC">
                  <w:pPr>
                    <w:pStyle w:val="p"/>
                    <w:jc w:val="center"/>
                  </w:pPr>
                  <w:r>
                    <w:rPr>
                      <w:rFonts w:ascii="Times New Roman" w:eastAsia="Times New Roman" w:hAnsi="Times New Roman" w:cs="Times New Roman"/>
                      <w:b/>
                      <w:bCs/>
                      <w:color w:val="000000"/>
                      <w:sz w:val="22"/>
                      <w:szCs w:val="22"/>
                    </w:rPr>
                    <w:t>Amount</w:t>
                  </w:r>
                  <w:r>
                    <w:rPr>
                      <w:rFonts w:ascii="Times New Roman" w:eastAsia="Times New Roman" w:hAnsi="Times New Roman" w:cs="Times New Roman"/>
                      <w:b/>
                      <w:bCs/>
                      <w:color w:val="000000"/>
                      <w:sz w:val="22"/>
                      <w:szCs w:val="22"/>
                    </w:rPr>
                    <w:br/>
                    <w:t>(c)</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Increase or Decrease</w:t>
                  </w:r>
                </w:p>
                <w:p w:rsidR="00CC4F61" w:rsidRDefault="004B2FCC">
                  <w:pPr>
                    <w:pStyle w:val="p"/>
                    <w:jc w:val="center"/>
                  </w:pPr>
                  <w:r>
                    <w:rPr>
                      <w:rFonts w:ascii="Times New Roman" w:eastAsia="Times New Roman" w:hAnsi="Times New Roman" w:cs="Times New Roman"/>
                      <w:b/>
                      <w:bCs/>
                      <w:color w:val="000000"/>
                      <w:sz w:val="22"/>
                      <w:szCs w:val="22"/>
                    </w:rPr>
                    <w:t>(d)</w:t>
                  </w:r>
                </w:p>
              </w:tc>
            </w:tr>
            <w:tr w:rsidR="00CC4F61">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2</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3</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4</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5</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6</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bl>
          <w:p w:rsidR="00CC4F61" w:rsidRPr="00E5441C" w:rsidRDefault="004B2FCC">
            <w:pPr>
              <w:pStyle w:val="p"/>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22"/>
                <w:szCs w:val="22"/>
              </w:rPr>
              <w:t>​</w:t>
            </w:r>
          </w:p>
          <w:p w:rsidR="004F4EA7" w:rsidRDefault="004F4EA7" w:rsidP="004F4EA7">
            <w:pPr>
              <w:pStyle w:val="p"/>
            </w:pPr>
            <w:r>
              <w:rPr>
                <w:rFonts w:ascii="Times New Roman" w:eastAsia="Times New Roman" w:hAnsi="Times New Roman" w:cs="Times New Roman"/>
                <w:i/>
                <w:iCs/>
                <w:color w:val="000000"/>
                <w:sz w:val="22"/>
                <w:szCs w:val="22"/>
              </w:rPr>
              <w:t>ANSWER:</w:t>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20"/>
              <w:gridCol w:w="1091"/>
              <w:gridCol w:w="1140"/>
              <w:gridCol w:w="1050"/>
              <w:gridCol w:w="1140"/>
              <w:gridCol w:w="1091"/>
              <w:gridCol w:w="1091"/>
              <w:gridCol w:w="1050"/>
              <w:gridCol w:w="1635"/>
            </w:tblGrid>
            <w:tr w:rsidR="004F4EA7" w:rsidTr="004F4EA7">
              <w:tc>
                <w:tcPr>
                  <w:tcW w:w="4425"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jc w:val="center"/>
                  </w:pPr>
                  <w:r>
                    <w:rPr>
                      <w:rFonts w:ascii="Times New Roman" w:eastAsia="Times New Roman" w:hAnsi="Times New Roman" w:cs="Times New Roman"/>
                      <w:color w:val="000000"/>
                      <w:sz w:val="22"/>
                      <w:szCs w:val="22"/>
                    </w:rPr>
                    <w:t>Entry</w:t>
                  </w:r>
                </w:p>
              </w:tc>
              <w:tc>
                <w:tcPr>
                  <w:tcW w:w="442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jc w:val="center"/>
                  </w:pPr>
                  <w:r>
                    <w:rPr>
                      <w:rFonts w:ascii="Times New Roman" w:eastAsia="Times New Roman" w:hAnsi="Times New Roman" w:cs="Times New Roman"/>
                      <w:color w:val="000000"/>
                      <w:sz w:val="22"/>
                      <w:szCs w:val="22"/>
                    </w:rPr>
                    <w:t>Entry</w:t>
                  </w:r>
                </w:p>
              </w:tc>
            </w:tr>
            <w:tr w:rsidR="004F4EA7" w:rsidTr="004F4EA7">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jc w:val="center"/>
                  </w:pPr>
                  <w:r>
                    <w:rPr>
                      <w:rFonts w:ascii="Times New Roman" w:eastAsia="Times New Roman" w:hAnsi="Times New Roman" w:cs="Times New Roman"/>
                      <w:color w:val="000000"/>
                      <w:sz w:val="22"/>
                      <w:szCs w:val="22"/>
                    </w:rPr>
                    <w:t> </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jc w:val="center"/>
                  </w:pPr>
                  <w:r>
                    <w:rPr>
                      <w:rFonts w:ascii="Times New Roman" w:eastAsia="Times New Roman" w:hAnsi="Times New Roman" w:cs="Times New Roman"/>
                      <w:b/>
                      <w:bCs/>
                      <w:color w:val="000000"/>
                      <w:sz w:val="22"/>
                      <w:szCs w:val="22"/>
                    </w:rPr>
                    <w:t>Accounting Equation Element Type</w:t>
                  </w:r>
                  <w:r>
                    <w:rPr>
                      <w:rFonts w:ascii="Times New Roman" w:eastAsia="Times New Roman" w:hAnsi="Times New Roman" w:cs="Times New Roman"/>
                      <w:color w:val="000000"/>
                      <w:sz w:val="22"/>
                      <w:szCs w:val="22"/>
                    </w:rPr>
                    <w:t xml:space="preserve"> </w:t>
                  </w:r>
                </w:p>
                <w:p w:rsidR="004F4EA7" w:rsidRDefault="004F4EA7" w:rsidP="004F4EA7">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(a)</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pStyle w:val="p"/>
                    <w:jc w:val="center"/>
                  </w:pPr>
                  <w:r>
                    <w:rPr>
                      <w:rFonts w:ascii="Times New Roman" w:eastAsia="Times New Roman" w:hAnsi="Times New Roman" w:cs="Times New Roman"/>
                      <w:b/>
                      <w:bCs/>
                      <w:color w:val="000000"/>
                      <w:sz w:val="22"/>
                      <w:szCs w:val="22"/>
                    </w:rPr>
                    <w:t>Name of Accounting Equation Element</w:t>
                  </w:r>
                </w:p>
                <w:p w:rsidR="004F4EA7" w:rsidRDefault="004F4EA7" w:rsidP="004F4EA7">
                  <w:pPr>
                    <w:pStyle w:val="p"/>
                    <w:jc w:val="center"/>
                  </w:pPr>
                  <w:r>
                    <w:rPr>
                      <w:rFonts w:ascii="Times New Roman" w:eastAsia="Times New Roman" w:hAnsi="Times New Roman" w:cs="Times New Roman"/>
                      <w:b/>
                      <w:bCs/>
                      <w:color w:val="000000"/>
                      <w:sz w:val="22"/>
                      <w:szCs w:val="22"/>
                    </w:rPr>
                    <w:t>(b)</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pStyle w:val="p"/>
                    <w:jc w:val="center"/>
                  </w:pPr>
                  <w:r>
                    <w:rPr>
                      <w:rFonts w:ascii="Times New Roman" w:eastAsia="Times New Roman" w:hAnsi="Times New Roman" w:cs="Times New Roman"/>
                      <w:color w:val="000000"/>
                      <w:sz w:val="22"/>
                      <w:szCs w:val="22"/>
                    </w:rPr>
                    <w:t>​</w:t>
                  </w:r>
                </w:p>
                <w:p w:rsidR="004F4EA7" w:rsidRDefault="004F4EA7" w:rsidP="004F4EA7">
                  <w:pPr>
                    <w:pStyle w:val="p"/>
                    <w:jc w:val="center"/>
                  </w:pPr>
                  <w:r>
                    <w:rPr>
                      <w:rFonts w:ascii="Times New Roman" w:eastAsia="Times New Roman" w:hAnsi="Times New Roman" w:cs="Times New Roman"/>
                      <w:b/>
                      <w:bCs/>
                      <w:color w:val="000000"/>
                      <w:sz w:val="22"/>
                      <w:szCs w:val="22"/>
                    </w:rPr>
                    <w:t>Amount</w:t>
                  </w:r>
                </w:p>
                <w:p w:rsidR="004F4EA7" w:rsidRDefault="004F4EA7" w:rsidP="004F4EA7">
                  <w:pPr>
                    <w:pStyle w:val="p"/>
                    <w:jc w:val="center"/>
                  </w:pPr>
                  <w:r>
                    <w:rPr>
                      <w:rFonts w:ascii="Times New Roman" w:eastAsia="Times New Roman" w:hAnsi="Times New Roman" w:cs="Times New Roman"/>
                      <w:b/>
                      <w:bCs/>
                      <w:color w:val="000000"/>
                      <w:sz w:val="22"/>
                      <w:szCs w:val="22"/>
                    </w:rPr>
                    <w:t>(c)</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pStyle w:val="p"/>
                    <w:jc w:val="center"/>
                  </w:pPr>
                  <w:r>
                    <w:rPr>
                      <w:rFonts w:ascii="Times New Roman" w:eastAsia="Times New Roman" w:hAnsi="Times New Roman" w:cs="Times New Roman"/>
                      <w:b/>
                      <w:bCs/>
                      <w:color w:val="000000"/>
                      <w:sz w:val="22"/>
                      <w:szCs w:val="22"/>
                    </w:rPr>
                    <w:t>Increase or Decrease</w:t>
                  </w:r>
                </w:p>
                <w:p w:rsidR="004F4EA7" w:rsidRDefault="004F4EA7" w:rsidP="004F4EA7">
                  <w:pPr>
                    <w:pStyle w:val="p"/>
                    <w:jc w:val="center"/>
                  </w:pPr>
                  <w:r>
                    <w:rPr>
                      <w:rFonts w:ascii="Times New Roman" w:eastAsia="Times New Roman" w:hAnsi="Times New Roman" w:cs="Times New Roman"/>
                      <w:b/>
                      <w:bCs/>
                      <w:color w:val="000000"/>
                      <w:sz w:val="22"/>
                      <w:szCs w:val="22"/>
                    </w:rPr>
                    <w:t>(d)</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E5441C">
                  <w:pPr>
                    <w:jc w:val="center"/>
                  </w:pPr>
                  <w:r>
                    <w:rPr>
                      <w:rFonts w:ascii="Times New Roman" w:eastAsia="Times New Roman" w:hAnsi="Times New Roman" w:cs="Times New Roman"/>
                      <w:b/>
                      <w:bCs/>
                      <w:color w:val="000000"/>
                      <w:sz w:val="22"/>
                      <w:szCs w:val="22"/>
                    </w:rPr>
                    <w:t>Accounting Equation Element Type</w:t>
                  </w:r>
                  <w:r>
                    <w:rPr>
                      <w:rFonts w:ascii="Times New Roman" w:eastAsia="Times New Roman" w:hAnsi="Times New Roman" w:cs="Times New Roman"/>
                      <w:b/>
                      <w:bCs/>
                      <w:color w:val="000000"/>
                      <w:sz w:val="22"/>
                      <w:szCs w:val="22"/>
                    </w:rPr>
                    <w:br/>
                    <w:t>(a)</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jc w:val="center"/>
                  </w:pPr>
                  <w:r>
                    <w:rPr>
                      <w:rFonts w:ascii="Times New Roman" w:eastAsia="Times New Roman" w:hAnsi="Times New Roman" w:cs="Times New Roman"/>
                      <w:b/>
                      <w:bCs/>
                      <w:color w:val="000000"/>
                      <w:sz w:val="22"/>
                      <w:szCs w:val="22"/>
                    </w:rPr>
                    <w:t>Name of Accounting Equation Element</w:t>
                  </w:r>
                  <w:r>
                    <w:br/>
                  </w:r>
                  <w:r>
                    <w:rPr>
                      <w:rFonts w:ascii="Times New Roman" w:eastAsia="Times New Roman" w:hAnsi="Times New Roman" w:cs="Times New Roman"/>
                      <w:b/>
                      <w:bCs/>
                      <w:color w:val="000000"/>
                      <w:sz w:val="22"/>
                      <w:szCs w:val="22"/>
                    </w:rPr>
                    <w:t>(b)</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pStyle w:val="p"/>
                    <w:jc w:val="center"/>
                  </w:pPr>
                  <w:r>
                    <w:rPr>
                      <w:rFonts w:ascii="Times New Roman" w:eastAsia="Times New Roman" w:hAnsi="Times New Roman" w:cs="Times New Roman"/>
                      <w:color w:val="000000"/>
                      <w:sz w:val="22"/>
                      <w:szCs w:val="22"/>
                    </w:rPr>
                    <w:t>​</w:t>
                  </w:r>
                </w:p>
                <w:p w:rsidR="004F4EA7" w:rsidRDefault="004F4EA7" w:rsidP="004F4EA7">
                  <w:pPr>
                    <w:pStyle w:val="p"/>
                    <w:jc w:val="center"/>
                  </w:pPr>
                  <w:r>
                    <w:rPr>
                      <w:rFonts w:ascii="Times New Roman" w:eastAsia="Times New Roman" w:hAnsi="Times New Roman" w:cs="Times New Roman"/>
                      <w:b/>
                      <w:bCs/>
                      <w:color w:val="000000"/>
                      <w:sz w:val="22"/>
                      <w:szCs w:val="22"/>
                    </w:rPr>
                    <w:t>Amount</w:t>
                  </w:r>
                  <w:r>
                    <w:rPr>
                      <w:rFonts w:ascii="Times New Roman" w:eastAsia="Times New Roman" w:hAnsi="Times New Roman" w:cs="Times New Roman"/>
                      <w:b/>
                      <w:bCs/>
                      <w:color w:val="000000"/>
                      <w:sz w:val="22"/>
                      <w:szCs w:val="22"/>
                    </w:rPr>
                    <w:br/>
                    <w:t>(c)</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pPr>
                    <w:pStyle w:val="p"/>
                    <w:jc w:val="center"/>
                  </w:pPr>
                  <w:r>
                    <w:rPr>
                      <w:rFonts w:ascii="Times New Roman" w:eastAsia="Times New Roman" w:hAnsi="Times New Roman" w:cs="Times New Roman"/>
                      <w:b/>
                      <w:bCs/>
                      <w:color w:val="000000"/>
                      <w:sz w:val="22"/>
                      <w:szCs w:val="22"/>
                    </w:rPr>
                    <w:t>Increase or Decrease</w:t>
                  </w:r>
                </w:p>
                <w:p w:rsidR="004F4EA7" w:rsidRDefault="004F4EA7" w:rsidP="004F4EA7">
                  <w:pPr>
                    <w:pStyle w:val="p"/>
                    <w:jc w:val="center"/>
                  </w:pPr>
                  <w:r>
                    <w:rPr>
                      <w:rFonts w:ascii="Times New Roman" w:eastAsia="Times New Roman" w:hAnsi="Times New Roman" w:cs="Times New Roman"/>
                      <w:b/>
                      <w:bCs/>
                      <w:color w:val="000000"/>
                      <w:sz w:val="22"/>
                      <w:szCs w:val="22"/>
                    </w:rPr>
                    <w:t>(d)</w:t>
                  </w:r>
                </w:p>
              </w:tc>
            </w:tr>
            <w:tr w:rsidR="004F4EA7" w:rsidTr="004F4EA7">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r>
                    <w:rPr>
                      <w:rFonts w:ascii="Times New Roman" w:eastAsia="Times New Roman" w:hAnsi="Times New Roman" w:cs="Times New Roman"/>
                      <w:color w:val="000000"/>
                      <w:sz w:val="22"/>
                      <w:szCs w:val="22"/>
                    </w:rPr>
                    <w:t>1</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Cash</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$55,000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Increase</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OE</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Capital</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$55,000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Increase</w:t>
                  </w:r>
                </w:p>
              </w:tc>
            </w:tr>
            <w:tr w:rsidR="004F4EA7" w:rsidTr="004F4EA7">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r>
                    <w:rPr>
                      <w:rFonts w:ascii="Times New Roman" w:eastAsia="Times New Roman" w:hAnsi="Times New Roman" w:cs="Times New Roman"/>
                      <w:color w:val="000000"/>
                      <w:sz w:val="22"/>
                      <w:szCs w:val="22"/>
                    </w:rPr>
                    <w:t>2</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Cash</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$7,000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Decrease</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L</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Accounts Payable</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$7,000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Decrease</w:t>
                  </w:r>
                </w:p>
              </w:tc>
            </w:tr>
            <w:tr w:rsidR="004F4EA7" w:rsidTr="004F4EA7">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r>
                    <w:rPr>
                      <w:rFonts w:ascii="Times New Roman" w:eastAsia="Times New Roman" w:hAnsi="Times New Roman" w:cs="Times New Roman"/>
                      <w:color w:val="000000"/>
                      <w:sz w:val="22"/>
                      <w:szCs w:val="22"/>
                    </w:rPr>
                    <w:t>3</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Accounts Receivable</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$2,565</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Increase</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R</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Fees Earned</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$2,565</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Increase</w:t>
                  </w:r>
                </w:p>
              </w:tc>
            </w:tr>
            <w:tr w:rsidR="004F4EA7" w:rsidTr="004F4EA7">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r>
                    <w:rPr>
                      <w:rFonts w:ascii="Times New Roman" w:eastAsia="Times New Roman" w:hAnsi="Times New Roman" w:cs="Times New Roman"/>
                      <w:color w:val="000000"/>
                      <w:sz w:val="22"/>
                      <w:szCs w:val="22"/>
                    </w:rPr>
                    <w:t>4</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Cash</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$8,450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Increase</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Accounts Receivable</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$8,450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Decrease</w:t>
                  </w:r>
                </w:p>
              </w:tc>
            </w:tr>
            <w:tr w:rsidR="004F4EA7" w:rsidTr="004F4EA7">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r>
                    <w:rPr>
                      <w:rFonts w:ascii="Times New Roman" w:eastAsia="Times New Roman" w:hAnsi="Times New Roman" w:cs="Times New Roman"/>
                      <w:color w:val="000000"/>
                      <w:sz w:val="22"/>
                      <w:szCs w:val="22"/>
                    </w:rPr>
                    <w:t>5</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Cash</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$2,500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Decrease</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OE</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Drawing</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$2,500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Increase</w:t>
                  </w:r>
                </w:p>
              </w:tc>
            </w:tr>
            <w:tr w:rsidR="004F4EA7" w:rsidTr="004F4EA7">
              <w:tc>
                <w:tcPr>
                  <w:tcW w:w="4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4F4EA7">
                  <w:r>
                    <w:rPr>
                      <w:rFonts w:ascii="Times New Roman" w:eastAsia="Times New Roman" w:hAnsi="Times New Roman" w:cs="Times New Roman"/>
                      <w:color w:val="000000"/>
                      <w:sz w:val="22"/>
                      <w:szCs w:val="22"/>
                    </w:rPr>
                    <w:t>6</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L</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Accounts Payable</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$160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Increase</w:t>
                  </w:r>
                </w:p>
              </w:tc>
              <w:tc>
                <w:tcPr>
                  <w:tcW w:w="7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E</w:t>
                  </w:r>
                </w:p>
              </w:tc>
              <w:tc>
                <w:tcPr>
                  <w:tcW w:w="9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Utilities Expense</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4F4EA7" w:rsidP="008607F7">
                  <w:pPr>
                    <w:jc w:val="right"/>
                  </w:pPr>
                  <w:r>
                    <w:rPr>
                      <w:rFonts w:ascii="Times New Roman" w:eastAsia="Times New Roman" w:hAnsi="Times New Roman" w:cs="Times New Roman"/>
                      <w:color w:val="000000"/>
                      <w:sz w:val="22"/>
                      <w:szCs w:val="22"/>
                    </w:rPr>
                    <w:t> </w:t>
                  </w:r>
                  <w:r w:rsidR="008607F7">
                    <w:rPr>
                      <w:rFonts w:ascii="Times New Roman" w:eastAsia="Times New Roman" w:hAnsi="Times New Roman" w:cs="Times New Roman"/>
                      <w:color w:val="000000"/>
                      <w:sz w:val="22"/>
                      <w:szCs w:val="22"/>
                    </w:rPr>
                    <w:t>$160</w:t>
                  </w:r>
                </w:p>
              </w:tc>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F4EA7" w:rsidRDefault="008607F7" w:rsidP="008607F7">
                  <w:pPr>
                    <w:jc w:val="center"/>
                  </w:pPr>
                  <w:r>
                    <w:rPr>
                      <w:rFonts w:ascii="Times New Roman" w:eastAsia="Times New Roman" w:hAnsi="Times New Roman" w:cs="Times New Roman"/>
                      <w:color w:val="000000"/>
                      <w:sz w:val="22"/>
                      <w:szCs w:val="22"/>
                    </w:rPr>
                    <w:t>Increase</w:t>
                  </w:r>
                </w:p>
              </w:tc>
            </w:tr>
          </w:tbl>
          <w:p w:rsidR="004F4EA7" w:rsidRDefault="004F4EA7" w:rsidP="004F4EA7">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195. Collins Landscape Company purchased various landscaping supplies on account to be used for landscape designs for its customers.  How will this business transaction affect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06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Increase assets (Supplies) and increase liabilities (Accounts Payable)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196. Shiny Kar Company had the following transactions.  For each transaction, show the effect on the accounting equation by putting the amount and direction (+, –, or NC for no change) in each box of the table below.</w:t>
            </w:r>
            <w:r>
              <w:rPr>
                <w:rFonts w:ascii="Times New Roman" w:eastAsia="Times New Roman" w:hAnsi="Times New Roman" w:cs="Times New Roman"/>
                <w:color w:val="000000"/>
                <w:sz w:val="22"/>
                <w:szCs w:val="22"/>
              </w:rPr>
              <w:br/>
            </w:r>
          </w:p>
          <w:tbl>
            <w:tblPr>
              <w:tblW w:w="862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815"/>
              <w:gridCol w:w="845"/>
              <w:gridCol w:w="1057"/>
              <w:gridCol w:w="908"/>
            </w:tblGrid>
            <w:tr w:rsidR="00CC4F61">
              <w:tc>
                <w:tcPr>
                  <w:tcW w:w="52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Assets</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Liabilities</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Owner’s Equity</w:t>
                  </w:r>
                </w:p>
              </w:tc>
            </w:tr>
            <w:tr w:rsidR="00CC4F61">
              <w:tc>
                <w:tcPr>
                  <w:tcW w:w="52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  Shiny Kar withdrew $500 cash for food</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52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  Shiny Kar Company sold 2 cars for a total of $55,000 on account</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52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  The cost of the cars sold in (b) above was $40,000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52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  Shiny Kar received a $35,000 payment for a car</w:t>
                  </w:r>
                  <w:r>
                    <w:rPr>
                      <w:rFonts w:ascii="Times New Roman" w:eastAsia="Times New Roman" w:hAnsi="Times New Roman" w:cs="Times New Roman"/>
                      <w:color w:val="000000"/>
                      <w:sz w:val="22"/>
                      <w:szCs w:val="22"/>
                    </w:rPr>
                    <w:br/>
                    <w:t>     previously sold on account</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52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  Shiny Kar paid $450 for advertising</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52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  Shiny Kar purchased $150 of cleaning supplies on account</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bl>
          <w:p w:rsidR="00CC4F61" w:rsidRDefault="004B2FCC">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00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598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70"/>
                    <w:gridCol w:w="1897"/>
                    <w:gridCol w:w="1859"/>
                    <w:gridCol w:w="1859"/>
                  </w:tblGrid>
                  <w:tr w:rsidR="00CC4F61">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Assets</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Liabilities</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Owner’s Equity</w:t>
                        </w:r>
                      </w:p>
                    </w:tc>
                  </w:tr>
                  <w:tr w:rsidR="00CC4F61">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3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         </w:t>
                        </w:r>
                        <w:r>
                          <w:rPr>
                            <w:rFonts w:ascii="Times New Roman" w:eastAsia="Times New Roman" w:hAnsi="Times New Roman" w:cs="Times New Roman"/>
                            <w:color w:val="000000"/>
                            <w:sz w:val="22"/>
                            <w:szCs w:val="22"/>
                          </w:rPr>
                          <w:t xml:space="preserve"> −$500</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NC</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       </w:t>
                        </w:r>
                        <w:r>
                          <w:rPr>
                            <w:rFonts w:ascii="Times New Roman" w:eastAsia="Times New Roman" w:hAnsi="Times New Roman" w:cs="Times New Roman"/>
                            <w:color w:val="000000"/>
                            <w:sz w:val="22"/>
                            <w:szCs w:val="22"/>
                          </w:rPr>
                          <w:t xml:space="preserve">  −$500</w:t>
                        </w:r>
                      </w:p>
                    </w:tc>
                  </w:tr>
                  <w:tr w:rsidR="00CC4F61">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3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+$55,000</w:t>
                        </w:r>
                      </w:p>
                    </w:tc>
                    <w:tc>
                      <w:tcPr>
                        <w:tcW w:w="3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NC</w:t>
                        </w:r>
                      </w:p>
                    </w:tc>
                    <w:tc>
                      <w:tcPr>
                        <w:tcW w:w="3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+$55,000</w:t>
                        </w:r>
                      </w:p>
                    </w:tc>
                  </w:tr>
                  <w:tr w:rsidR="00CC4F61">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3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     </w:t>
                        </w:r>
                        <w:r>
                          <w:rPr>
                            <w:rFonts w:ascii="Times New Roman" w:eastAsia="Times New Roman" w:hAnsi="Times New Roman" w:cs="Times New Roman"/>
                            <w:color w:val="000000"/>
                            <w:sz w:val="22"/>
                            <w:szCs w:val="22"/>
                          </w:rPr>
                          <w:t>−$40,000</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NC</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   </w:t>
                        </w:r>
                        <w:r>
                          <w:rPr>
                            <w:rFonts w:ascii="Times New Roman" w:eastAsia="Times New Roman" w:hAnsi="Times New Roman" w:cs="Times New Roman"/>
                            <w:color w:val="000000"/>
                            <w:sz w:val="22"/>
                            <w:szCs w:val="22"/>
                          </w:rPr>
                          <w:t xml:space="preserve"> −$40,000</w:t>
                        </w:r>
                      </w:p>
                    </w:tc>
                  </w:tr>
                  <w:tr w:rsidR="00CC4F61">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3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NC</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NC</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NC</w:t>
                        </w:r>
                      </w:p>
                    </w:tc>
                  </w:tr>
                  <w:tr w:rsidR="00CC4F61">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3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         </w:t>
                        </w:r>
                        <w:r>
                          <w:rPr>
                            <w:rFonts w:ascii="Times New Roman" w:eastAsia="Times New Roman" w:hAnsi="Times New Roman" w:cs="Times New Roman"/>
                            <w:color w:val="000000"/>
                            <w:sz w:val="22"/>
                            <w:szCs w:val="22"/>
                          </w:rPr>
                          <w:t xml:space="preserve"> −$450</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NC</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       </w:t>
                        </w:r>
                        <w:r>
                          <w:rPr>
                            <w:rFonts w:ascii="Times New Roman" w:eastAsia="Times New Roman" w:hAnsi="Times New Roman" w:cs="Times New Roman"/>
                            <w:color w:val="000000"/>
                            <w:sz w:val="22"/>
                            <w:szCs w:val="22"/>
                          </w:rPr>
                          <w:t xml:space="preserve">  −$450</w:t>
                        </w:r>
                      </w:p>
                    </w:tc>
                  </w:tr>
                  <w:tr w:rsidR="00CC4F61">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3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+$150</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+$150</w:t>
                        </w:r>
                      </w:p>
                    </w:tc>
                    <w:tc>
                      <w:tcPr>
                        <w:tcW w:w="2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NC</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197. Ramierez Company received its first electric bill in the amount of $60 which will be paid next month. How will this transaction affect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655"/>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Increase liabilities (Accounts Payable) and decrease owner’s equity (Utilities Expense)</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198. Simpson Auto Body Repair purchased $20,000 of machinery.  The company paid $8,000 in cash at the time of the purchase and signed a promissory note for the remainder to be paid in four monthly installments.  </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(a) How will the purchase affect the accounting equation?</w:t>
            </w:r>
          </w:p>
          <w:p w:rsidR="00CC4F61" w:rsidRDefault="004B2FCC">
            <w:pPr>
              <w:pStyle w:val="p"/>
            </w:pPr>
            <w:r>
              <w:rPr>
                <w:rFonts w:ascii="Times New Roman" w:eastAsia="Times New Roman" w:hAnsi="Times New Roman" w:cs="Times New Roman"/>
                <w:color w:val="000000"/>
                <w:sz w:val="22"/>
                <w:szCs w:val="22"/>
              </w:rPr>
              <w:t>(b) How will the payment of the first monthly installment affect the accounting equation (ignore interest)?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222"/>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  Increase total assets by a net amount of $12,000 (increase Machinery,</w:t>
                  </w:r>
                  <w:r>
                    <w:rPr>
                      <w:rFonts w:ascii="Times New Roman" w:eastAsia="Times New Roman" w:hAnsi="Times New Roman" w:cs="Times New Roman"/>
                      <w:color w:val="000000"/>
                      <w:sz w:val="22"/>
                      <w:szCs w:val="22"/>
                    </w:rPr>
                    <w:br/>
                    <w:t>      $20,000 and decrease Cash, $8,000) and increase liabilities by $12,000 (Notes</w:t>
                  </w:r>
                </w:p>
                <w:p w:rsidR="00CC4F61" w:rsidRDefault="004B2FCC">
                  <w:pPr>
                    <w:pStyle w:val="p"/>
                  </w:pPr>
                  <w:r>
                    <w:rPr>
                      <w:rFonts w:ascii="Times New Roman" w:eastAsia="Times New Roman" w:hAnsi="Times New Roman" w:cs="Times New Roman"/>
                      <w:color w:val="000000"/>
                      <w:sz w:val="22"/>
                      <w:szCs w:val="22"/>
                    </w:rPr>
                    <w:t>      Payable, $12,000)</w:t>
                  </w:r>
                </w:p>
                <w:p w:rsidR="00CC4F61" w:rsidRDefault="004B2FCC" w:rsidP="00E72F2D">
                  <w:pPr>
                    <w:pStyle w:val="p"/>
                  </w:pPr>
                  <w:r>
                    <w:rPr>
                      <w:rFonts w:ascii="Times New Roman" w:eastAsia="Times New Roman" w:hAnsi="Times New Roman" w:cs="Times New Roman"/>
                      <w:color w:val="000000"/>
                      <w:sz w:val="22"/>
                      <w:szCs w:val="22"/>
                    </w:rPr>
                    <w:t>​(b)  Decrease assets by $3,000 (decrease Cash,$3,000) and decrease liabilities by</w:t>
                  </w:r>
                  <w:r>
                    <w:rPr>
                      <w:rFonts w:ascii="Times New Roman" w:eastAsia="Times New Roman" w:hAnsi="Times New Roman" w:cs="Times New Roman"/>
                      <w:color w:val="000000"/>
                      <w:sz w:val="22"/>
                      <w:szCs w:val="22"/>
                    </w:rPr>
                    <w:br/>
                    <w:t>      $3,000 (Notes Payable,$3,000)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199. Indicate how the following transactions affect the accounting equation.</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(a) The purchase of supplies on account</w:t>
            </w:r>
          </w:p>
          <w:p w:rsidR="00CC4F61" w:rsidRDefault="004B2FCC">
            <w:pPr>
              <w:pStyle w:val="p"/>
            </w:pPr>
            <w:r>
              <w:rPr>
                <w:rFonts w:ascii="Times New Roman" w:eastAsia="Times New Roman" w:hAnsi="Times New Roman" w:cs="Times New Roman"/>
                <w:color w:val="000000"/>
                <w:sz w:val="22"/>
                <w:szCs w:val="22"/>
              </w:rPr>
              <w:t>(b) The purchase of supplies for cash</w:t>
            </w:r>
          </w:p>
          <w:p w:rsidR="00CC4F61" w:rsidRDefault="004B2FCC">
            <w:pPr>
              <w:pStyle w:val="p"/>
            </w:pPr>
            <w:r>
              <w:rPr>
                <w:rFonts w:ascii="Times New Roman" w:eastAsia="Times New Roman" w:hAnsi="Times New Roman" w:cs="Times New Roman"/>
                <w:color w:val="000000"/>
                <w:sz w:val="22"/>
                <w:szCs w:val="22"/>
              </w:rPr>
              <w:t>(c) A withdrawal by the owner to pay personal expenses</w:t>
            </w:r>
          </w:p>
          <w:p w:rsidR="00CC4F61" w:rsidRDefault="004B2FCC">
            <w:pPr>
              <w:pStyle w:val="p"/>
            </w:pPr>
            <w:r>
              <w:rPr>
                <w:rFonts w:ascii="Times New Roman" w:eastAsia="Times New Roman" w:hAnsi="Times New Roman" w:cs="Times New Roman"/>
                <w:color w:val="000000"/>
                <w:sz w:val="22"/>
                <w:szCs w:val="22"/>
              </w:rPr>
              <w:t>(d) Revenues received in cash</w:t>
            </w:r>
          </w:p>
          <w:p w:rsidR="00CC4F61" w:rsidRDefault="004B2FCC">
            <w:pPr>
              <w:pStyle w:val="p"/>
            </w:pPr>
            <w:r>
              <w:rPr>
                <w:rFonts w:ascii="Times New Roman" w:eastAsia="Times New Roman" w:hAnsi="Times New Roman" w:cs="Times New Roman"/>
                <w:color w:val="000000"/>
                <w:sz w:val="22"/>
                <w:szCs w:val="22"/>
              </w:rPr>
              <w:t>(e) Sale made on account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 Assets increase; liabilities increase</w:t>
                  </w:r>
                </w:p>
                <w:p w:rsidR="00CC4F61" w:rsidRDefault="004B2FCC">
                  <w:pPr>
                    <w:pStyle w:val="p"/>
                  </w:pPr>
                  <w:r>
                    <w:rPr>
                      <w:rFonts w:ascii="Times New Roman" w:eastAsia="Times New Roman" w:hAnsi="Times New Roman" w:cs="Times New Roman"/>
                      <w:color w:val="000000"/>
                      <w:sz w:val="22"/>
                      <w:szCs w:val="22"/>
                    </w:rPr>
                    <w:t>(b) No effect</w:t>
                  </w:r>
                </w:p>
                <w:p w:rsidR="00CC4F61" w:rsidRDefault="004B2FCC">
                  <w:pPr>
                    <w:pStyle w:val="p"/>
                  </w:pPr>
                  <w:r>
                    <w:rPr>
                      <w:rFonts w:ascii="Times New Roman" w:eastAsia="Times New Roman" w:hAnsi="Times New Roman" w:cs="Times New Roman"/>
                      <w:color w:val="000000"/>
                      <w:sz w:val="22"/>
                      <w:szCs w:val="22"/>
                    </w:rPr>
                    <w:t>(c) Assets decrease; owner's equity decreases</w:t>
                  </w:r>
                </w:p>
                <w:p w:rsidR="00CC4F61" w:rsidRDefault="004B2FCC">
                  <w:pPr>
                    <w:pStyle w:val="p"/>
                  </w:pPr>
                  <w:r>
                    <w:rPr>
                      <w:rFonts w:ascii="Times New Roman" w:eastAsia="Times New Roman" w:hAnsi="Times New Roman" w:cs="Times New Roman"/>
                      <w:color w:val="000000"/>
                      <w:sz w:val="22"/>
                      <w:szCs w:val="22"/>
                    </w:rPr>
                    <w:t>(d) Assets increase; owner’s equity increases</w:t>
                  </w:r>
                </w:p>
                <w:p w:rsidR="00CC4F61" w:rsidRDefault="004B2FCC">
                  <w:pPr>
                    <w:pStyle w:val="p"/>
                  </w:pPr>
                  <w:r>
                    <w:rPr>
                      <w:rFonts w:ascii="Times New Roman" w:eastAsia="Times New Roman" w:hAnsi="Times New Roman" w:cs="Times New Roman"/>
                      <w:color w:val="000000"/>
                      <w:sz w:val="22"/>
                      <w:szCs w:val="22"/>
                    </w:rPr>
                    <w:t>(e) Assets increase; owner’s equity increases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83"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979"/>
      </w:tblGrid>
      <w:tr w:rsidR="00CC4F61" w:rsidTr="00E72F2D">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200. (a)  A vacant lot acquired for $83,000 cash is sold for $127,000 in cash. What is the effect of the sale on the</w:t>
            </w:r>
            <w:r>
              <w:rPr>
                <w:rFonts w:ascii="Times New Roman" w:eastAsia="Times New Roman" w:hAnsi="Times New Roman" w:cs="Times New Roman"/>
                <w:color w:val="000000"/>
                <w:sz w:val="22"/>
                <w:szCs w:val="22"/>
              </w:rPr>
              <w:br/>
              <w:t>     total amount of the seller’s (1) assets, (2) liabilities, and (3) owner’s equity?</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 xml:space="preserve">(b)  Assume that the seller owes $52,000 for the land. After receiving the $127,000 cash in (a), the seller pays the $52,000 owed. What is the effect of the payment on the total amount of the seller’s (1) assets, (2) liabilities, and </w:t>
            </w:r>
            <w:r w:rsidR="00E72F2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3) owner’s equity?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  (1) Total assets increased $44,000</w:t>
                  </w:r>
                </w:p>
                <w:p w:rsidR="00CC4F61" w:rsidRDefault="004B2FCC">
                  <w:pPr>
                    <w:pStyle w:val="p"/>
                  </w:pPr>
                  <w:r>
                    <w:rPr>
                      <w:rFonts w:ascii="Times New Roman" w:eastAsia="Times New Roman" w:hAnsi="Times New Roman" w:cs="Times New Roman"/>
                      <w:color w:val="000000"/>
                      <w:sz w:val="22"/>
                      <w:szCs w:val="22"/>
                    </w:rPr>
                    <w:t>      (2) No change in liabilities</w:t>
                  </w:r>
                </w:p>
                <w:p w:rsidR="00CC4F61" w:rsidRDefault="004B2FCC">
                  <w:pPr>
                    <w:pStyle w:val="p"/>
                  </w:pPr>
                  <w:r>
                    <w:rPr>
                      <w:rFonts w:ascii="Times New Roman" w:eastAsia="Times New Roman" w:hAnsi="Times New Roman" w:cs="Times New Roman"/>
                      <w:color w:val="000000"/>
                      <w:sz w:val="22"/>
                      <w:szCs w:val="22"/>
                    </w:rPr>
                    <w:t>      (3) Owner’s equity increased $44,000</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(b)  (1) Total assets decreased $52,000</w:t>
                  </w:r>
                </w:p>
                <w:p w:rsidR="00CC4F61" w:rsidRDefault="004B2FCC">
                  <w:pPr>
                    <w:pStyle w:val="p"/>
                  </w:pPr>
                  <w:r>
                    <w:rPr>
                      <w:rFonts w:ascii="Times New Roman" w:eastAsia="Times New Roman" w:hAnsi="Times New Roman" w:cs="Times New Roman"/>
                      <w:color w:val="000000"/>
                      <w:sz w:val="22"/>
                      <w:szCs w:val="22"/>
                    </w:rPr>
                    <w:t>      (2) Total liabilities decreased $52,000</w:t>
                  </w:r>
                </w:p>
                <w:p w:rsidR="00CC4F61" w:rsidRDefault="004B2FCC">
                  <w:pPr>
                    <w:pStyle w:val="p"/>
                  </w:pPr>
                  <w:r>
                    <w:rPr>
                      <w:rFonts w:ascii="Times New Roman" w:eastAsia="Times New Roman" w:hAnsi="Times New Roman" w:cs="Times New Roman"/>
                      <w:color w:val="000000"/>
                      <w:sz w:val="22"/>
                      <w:szCs w:val="22"/>
                    </w:rPr>
                    <w:t>      (3) No change in owner’s equity</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201. Austin Land Company sold land for $85,000 in cash.  The land was originally purchased for $65,000.  At the time of the sale, $40,000 was still owed to Regions Bank. After the sale, Austin Land Company paid off the loan. Explain the effect of the sale and the payoff of the loan on the accounting equation.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729"/>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Total assets decrease $20,000 (Cash increases by $45,000;  Land decreases by $65,000)</w:t>
                  </w:r>
                </w:p>
                <w:p w:rsidR="00CC4F61" w:rsidRDefault="004B2FCC">
                  <w:pPr>
                    <w:pStyle w:val="p"/>
                  </w:pPr>
                  <w:r>
                    <w:rPr>
                      <w:rFonts w:ascii="Times New Roman" w:eastAsia="Times New Roman" w:hAnsi="Times New Roman" w:cs="Times New Roman"/>
                      <w:color w:val="000000"/>
                      <w:sz w:val="22"/>
                      <w:szCs w:val="22"/>
                    </w:rPr>
                    <w:t>Total liabilities decrease $40,000 (Note payoff to Regions)</w:t>
                  </w:r>
                </w:p>
                <w:p w:rsidR="00CC4F61" w:rsidRDefault="004B2FCC">
                  <w:pPr>
                    <w:pStyle w:val="p"/>
                  </w:pPr>
                  <w:r>
                    <w:rPr>
                      <w:rFonts w:ascii="Times New Roman" w:eastAsia="Times New Roman" w:hAnsi="Times New Roman" w:cs="Times New Roman"/>
                      <w:color w:val="000000"/>
                      <w:sz w:val="22"/>
                      <w:szCs w:val="22"/>
                    </w:rPr>
                    <w:t>Owner's equity increases $20,000 (Sales price − Cost of the land)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ACCT.ACBSP.APC.13 - Long-term Assets Reporting</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202. There are four transactions that affect owner’s equity.  </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(a) What are the two types of transactions that increase owner’s equity?</w:t>
            </w:r>
          </w:p>
          <w:p w:rsidR="00CC4F61" w:rsidRDefault="004B2FCC">
            <w:pPr>
              <w:pStyle w:val="p"/>
            </w:pPr>
            <w:r>
              <w:rPr>
                <w:rFonts w:ascii="Times New Roman" w:eastAsia="Times New Roman" w:hAnsi="Times New Roman" w:cs="Times New Roman"/>
                <w:color w:val="000000"/>
                <w:sz w:val="22"/>
                <w:szCs w:val="22"/>
              </w:rPr>
              <w:t>(b) What are the two types of transactions that decrease owner’s equity?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56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 Additional investment by the owner and increase in revenues</w:t>
                  </w:r>
                </w:p>
                <w:p w:rsidR="00CC4F61" w:rsidRDefault="004B2FCC">
                  <w:pPr>
                    <w:pStyle w:val="p"/>
                  </w:pPr>
                  <w:r>
                    <w:rPr>
                      <w:rFonts w:ascii="Times New Roman" w:eastAsia="Times New Roman" w:hAnsi="Times New Roman" w:cs="Times New Roman"/>
                      <w:color w:val="000000"/>
                      <w:sz w:val="22"/>
                      <w:szCs w:val="22"/>
                    </w:rPr>
                    <w:t>(b) Withdrawal made by the owner and increase in expenses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203. Identify each of the following as an (1) increase to owner's equity or a (2) decrease to owner's equity.</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5"/>
              <w:gridCol w:w="8130"/>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Withdrawals</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Lawn care revenue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Investment</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 expense</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01"/>
                    <w:gridCol w:w="7420"/>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2</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2</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2</w:t>
                        </w:r>
                      </w:p>
                    </w:tc>
                  </w:tr>
                </w:tbl>
                <w:p w:rsidR="00CC4F61" w:rsidRDefault="00CC4F61"/>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204. Given the following:</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Beginning capital          $58,000</w:t>
            </w:r>
          </w:p>
          <w:p w:rsidR="00CC4F61" w:rsidRDefault="004B2FCC">
            <w:pPr>
              <w:pStyle w:val="p"/>
            </w:pPr>
            <w:r>
              <w:rPr>
                <w:rFonts w:ascii="Times New Roman" w:eastAsia="Times New Roman" w:hAnsi="Times New Roman" w:cs="Times New Roman"/>
                <w:color w:val="000000"/>
                <w:sz w:val="22"/>
                <w:szCs w:val="22"/>
              </w:rPr>
              <w:t>Ending capital                 30,000</w:t>
            </w:r>
          </w:p>
          <w:p w:rsidR="00CC4F61" w:rsidRDefault="004B2FCC">
            <w:pPr>
              <w:pStyle w:val="p"/>
            </w:pPr>
            <w:r>
              <w:rPr>
                <w:rFonts w:ascii="Times New Roman" w:eastAsia="Times New Roman" w:hAnsi="Times New Roman" w:cs="Times New Roman"/>
                <w:color w:val="000000"/>
                <w:sz w:val="22"/>
                <w:szCs w:val="22"/>
              </w:rPr>
              <w:t>Owner withdrawal           25,000</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Calculate net income or net loss.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075"/>
                    <w:gridCol w:w="1275"/>
                  </w:tblGrid>
                  <w:tr w:rsidR="00CC4F61">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Ending capital        </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$30,000</w:t>
                        </w:r>
                      </w:p>
                    </w:tc>
                  </w:tr>
                  <w:tr w:rsidR="00CC4F61">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Beginning capital  </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u w:val="single"/>
                          </w:rPr>
                          <w:t>  58,000</w:t>
                        </w:r>
                      </w:p>
                    </w:tc>
                  </w:tr>
                  <w:tr w:rsidR="00CC4F61">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Decrease in capital</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$28,000</w:t>
                        </w:r>
                      </w:p>
                    </w:tc>
                  </w:tr>
                  <w:tr w:rsidR="00CC4F61">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Less withdrawals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u w:val="single"/>
                          </w:rPr>
                          <w:t>  25,000</w:t>
                        </w:r>
                      </w:p>
                    </w:tc>
                  </w:tr>
                  <w:tr w:rsidR="00CC4F61">
                    <w:tc>
                      <w:tcPr>
                        <w:tcW w:w="30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loss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jc w:val="right"/>
                        </w:pPr>
                        <w:r>
                          <w:rPr>
                            <w:rStyle w:val="DoubleUnderline"/>
                            <w:rFonts w:ascii="Times New Roman" w:eastAsia="Times New Roman" w:hAnsi="Times New Roman" w:cs="Times New Roman"/>
                            <w:color w:val="000000"/>
                            <w:sz w:val="22"/>
                            <w:szCs w:val="22"/>
                            <w:u w:val="double"/>
                          </w:rPr>
                          <w:t>$  3,000</w:t>
                        </w:r>
                      </w:p>
                    </w:tc>
                  </w:tr>
                </w:tbl>
                <w:p w:rsidR="00CC4F61" w:rsidRDefault="004B2FCC">
                  <w:pPr>
                    <w:pStyle w:val="p"/>
                  </w:pP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205. Selected transactions completed by a proprietorship are described below.  Indicate the effects of each transaction on assets, liabilities, and owner's equity by inserting "+" for increase and "−" for decrease in the appropriate columns at the right.  If appropriate, you may insert more than one symbol in a column.</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5"/>
              <w:gridCol w:w="4890"/>
              <w:gridCol w:w="1080"/>
              <w:gridCol w:w="1080"/>
              <w:gridCol w:w="1080"/>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u w:val="single"/>
                    </w:rPr>
                    <w:t>A</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u w:val="single"/>
                    </w:rPr>
                    <w:t>L</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u w:val="single"/>
                    </w:rPr>
                    <w:t>OE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Received cash from owner as an additional investment</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Purchased supplies on account</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Paid rent for the current month</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Received cash for services sold to customers</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Returned some defective supplies purchased in (b)</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Paid insurance premiums in advance</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(g)</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Paid cash to creditor for purchases in (b)</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(h)</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Charged customers for services sold on account</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Paid cash to a customer as a refund for an overcharge</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Received cash on account from customers</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(k)</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Owner withdrew cash for personal use</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Recorded the cost of supplies used during the year</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Received invoice for electricity used</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Paid wages</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w:t>
                  </w:r>
                </w:p>
              </w:tc>
              <w:tc>
                <w:tcPr>
                  <w:tcW w:w="48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Purchased a truck for cash</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c>
                <w:tcPr>
                  <w:tcW w:w="10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_____</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376"/>
            </w:tblGrid>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5"/>
                    <w:gridCol w:w="1080"/>
                    <w:gridCol w:w="1080"/>
                    <w:gridCol w:w="1080"/>
                  </w:tblGrid>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A</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L</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OE</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w:t>
                        </w:r>
                      </w:p>
                    </w:tc>
                    <w:tc>
                      <w:tcPr>
                        <w:tcW w:w="1080" w:type="dxa"/>
                        <w:tcMar>
                          <w:top w:w="0" w:type="dxa"/>
                          <w:left w:w="0" w:type="dxa"/>
                          <w:bottom w:w="0" w:type="dxa"/>
                          <w:right w:w="0" w:type="dxa"/>
                        </w:tcMar>
                      </w:tcPr>
                      <w:p w:rsidR="00CC4F61" w:rsidRDefault="004B2FCC">
                        <w:pPr>
                          <w:pStyle w:val="p"/>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r>
                </w:tbl>
                <w:p w:rsidR="00CC4F61" w:rsidRDefault="00CC4F61">
                  <w:pPr>
                    <w:rPr>
                      <w:rFonts w:ascii="Times New Roman" w:eastAsia="Times New Roman" w:hAnsi="Times New Roman" w:cs="Times New Roman"/>
                      <w:color w:val="000000"/>
                      <w:sz w:val="22"/>
                      <w:szCs w:val="22"/>
                    </w:rPr>
                  </w:pP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pPr>
              <w:rPr>
                <w:rFonts w:ascii="Times New Roman" w:eastAsia="Times New Roman" w:hAnsi="Times New Roman" w:cs="Times New Roman"/>
                <w:color w:val="000000"/>
                <w:sz w:val="22"/>
                <w:szCs w:val="22"/>
              </w:rPr>
            </w:pPr>
          </w:p>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206. The accountant for Flagger Company prepared the following list of accounting equation element balances from the company’s records for the year ended December 31:</w:t>
            </w:r>
            <w:r>
              <w:rPr>
                <w:rFonts w:ascii="Times New Roman" w:eastAsia="Times New Roman" w:hAnsi="Times New Roman" w:cs="Times New Roman"/>
                <w:color w:val="000000"/>
                <w:sz w:val="22"/>
                <w:szCs w:val="22"/>
              </w:rPr>
              <w:br/>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78"/>
              <w:gridCol w:w="2495"/>
              <w:gridCol w:w="1079"/>
              <w:gridCol w:w="278"/>
              <w:gridCol w:w="2317"/>
              <w:gridCol w:w="1053"/>
            </w:tblGrid>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$165,000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$30,000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Selling expenses</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44,000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Equipment</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42,000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Flagger, capital</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36,000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Interest income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Salaries and wages expense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40,000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Rent expense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51,000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Income taxes payable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Prepaid rent</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w:t>
                  </w:r>
                </w:p>
              </w:tc>
            </w:tr>
            <w:tr w:rsidR="00CC4F61">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Notes payable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20,000</w:t>
                  </w:r>
                </w:p>
              </w:tc>
              <w:tc>
                <w:tcPr>
                  <w:tcW w:w="3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7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Income taxes expense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18,000</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Prepare an income statement for Flagger Company in good form.</w:t>
            </w:r>
          </w:p>
          <w:p w:rsidR="00CC4F61" w:rsidRDefault="00CC4F61">
            <w:pPr>
              <w:pStyle w:val="p"/>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202"/>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6202"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591"/>
                    <w:gridCol w:w="1560"/>
                    <w:gridCol w:w="1502"/>
                    <w:gridCol w:w="1549"/>
                  </w:tblGrid>
                  <w:tr w:rsidR="00CC4F61" w:rsidTr="00E72F2D">
                    <w:tc>
                      <w:tcPr>
                        <w:tcW w:w="6202" w:type="dxa"/>
                        <w:gridSpan w:val="4"/>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Flagger Company</w:t>
                        </w:r>
                      </w:p>
                    </w:tc>
                  </w:tr>
                  <w:tr w:rsidR="00CC4F61" w:rsidTr="00E72F2D">
                    <w:tc>
                      <w:tcPr>
                        <w:tcW w:w="6202" w:type="dxa"/>
                        <w:gridSpan w:val="4"/>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Income Statement</w:t>
                        </w:r>
                      </w:p>
                    </w:tc>
                  </w:tr>
                  <w:tr w:rsidR="00CC4F61" w:rsidTr="00E72F2D">
                    <w:tc>
                      <w:tcPr>
                        <w:tcW w:w="6202" w:type="dxa"/>
                        <w:gridSpan w:val="4"/>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For the Year Ended December 31</w:t>
                        </w:r>
                      </w:p>
                    </w:tc>
                  </w:tr>
                  <w:tr w:rsidR="00CC4F61" w:rsidTr="00E72F2D">
                    <w:tc>
                      <w:tcPr>
                        <w:tcW w:w="159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Revenues:</w:t>
                        </w:r>
                      </w:p>
                    </w:tc>
                    <w:tc>
                      <w:tcPr>
                        <w:tcW w:w="15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502"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549"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151" w:type="dxa"/>
                        <w:gridSpan w:val="2"/>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 Fees earned</w:t>
                        </w:r>
                      </w:p>
                    </w:tc>
                    <w:tc>
                      <w:tcPr>
                        <w:tcW w:w="1502"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$165,000</w:t>
                        </w:r>
                      </w:p>
                    </w:tc>
                    <w:tc>
                      <w:tcPr>
                        <w:tcW w:w="1549"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151" w:type="dxa"/>
                        <w:gridSpan w:val="2"/>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 Interest income</w:t>
                        </w:r>
                      </w:p>
                    </w:tc>
                    <w:tc>
                      <w:tcPr>
                        <w:tcW w:w="1502"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3,000</w:t>
                        </w:r>
                      </w:p>
                    </w:tc>
                    <w:tc>
                      <w:tcPr>
                        <w:tcW w:w="1549"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$168,000</w:t>
                        </w:r>
                      </w:p>
                    </w:tc>
                  </w:tr>
                  <w:tr w:rsidR="00CC4F61" w:rsidTr="00E72F2D">
                    <w:tc>
                      <w:tcPr>
                        <w:tcW w:w="3151" w:type="dxa"/>
                        <w:gridSpan w:val="2"/>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w:t>
                        </w:r>
                      </w:p>
                    </w:tc>
                    <w:tc>
                      <w:tcPr>
                        <w:tcW w:w="1502"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549"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151" w:type="dxa"/>
                        <w:gridSpan w:val="2"/>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 Rent expense</w:t>
                        </w:r>
                      </w:p>
                    </w:tc>
                    <w:tc>
                      <w:tcPr>
                        <w:tcW w:w="1502"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51,000</w:t>
                        </w:r>
                      </w:p>
                    </w:tc>
                    <w:tc>
                      <w:tcPr>
                        <w:tcW w:w="1549"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151" w:type="dxa"/>
                        <w:gridSpan w:val="2"/>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 Selling expenses</w:t>
                        </w:r>
                      </w:p>
                    </w:tc>
                    <w:tc>
                      <w:tcPr>
                        <w:tcW w:w="1502"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44,000</w:t>
                        </w:r>
                      </w:p>
                    </w:tc>
                    <w:tc>
                      <w:tcPr>
                        <w:tcW w:w="1549"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151" w:type="dxa"/>
                        <w:gridSpan w:val="2"/>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 Salary and wages expense</w:t>
                        </w:r>
                      </w:p>
                    </w:tc>
                    <w:tc>
                      <w:tcPr>
                        <w:tcW w:w="1502"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40,000</w:t>
                        </w:r>
                      </w:p>
                    </w:tc>
                    <w:tc>
                      <w:tcPr>
                        <w:tcW w:w="1549"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151" w:type="dxa"/>
                        <w:gridSpan w:val="2"/>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 Income taxes expense</w:t>
                        </w:r>
                      </w:p>
                    </w:tc>
                    <w:tc>
                      <w:tcPr>
                        <w:tcW w:w="1502"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18,000</w:t>
                        </w:r>
                      </w:p>
                    </w:tc>
                    <w:tc>
                      <w:tcPr>
                        <w:tcW w:w="1549" w:type="dxa"/>
                        <w:tcMar>
                          <w:top w:w="0" w:type="dxa"/>
                          <w:left w:w="0" w:type="dxa"/>
                          <w:bottom w:w="0" w:type="dxa"/>
                          <w:right w:w="0" w:type="dxa"/>
                        </w:tcMar>
                      </w:tcPr>
                      <w:p w:rsidR="00CC4F61" w:rsidRDefault="00CC4F61">
                        <w:pPr>
                          <w:pStyle w:val="p"/>
                          <w:jc w:val="right"/>
                        </w:pPr>
                      </w:p>
                    </w:tc>
                  </w:tr>
                  <w:tr w:rsidR="00CC4F61" w:rsidTr="00E72F2D">
                    <w:tc>
                      <w:tcPr>
                        <w:tcW w:w="3151" w:type="dxa"/>
                        <w:gridSpan w:val="2"/>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Total expenses</w:t>
                        </w:r>
                      </w:p>
                    </w:tc>
                    <w:tc>
                      <w:tcPr>
                        <w:tcW w:w="1502"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549"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u w:val="single"/>
                          </w:rPr>
                          <w:t>  153,000</w:t>
                        </w:r>
                      </w:p>
                    </w:tc>
                  </w:tr>
                  <w:tr w:rsidR="00CC4F61" w:rsidTr="00E72F2D">
                    <w:tc>
                      <w:tcPr>
                        <w:tcW w:w="159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w:t>
                        </w:r>
                      </w:p>
                    </w:tc>
                    <w:tc>
                      <w:tcPr>
                        <w:tcW w:w="15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502"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549"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  15,000</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ACCT.WARD.18.01-04 - 01-04</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The assets and liabilities of Thompson Computer Services at March 31, the end of the current year, and its revenue and expenses for the year are listed below. The capital of the owner was $180,000 at April 1, the beginning of the current year. Mr. Thompson invested an additional $25,000 in the business during the year.</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505"/>
              <w:gridCol w:w="1245"/>
              <w:gridCol w:w="525"/>
              <w:gridCol w:w="2955"/>
              <w:gridCol w:w="1245"/>
            </w:tblGrid>
            <w:tr w:rsidR="00CC4F61">
              <w:tc>
                <w:tcPr>
                  <w:tcW w:w="250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2,000</w:t>
                  </w:r>
                </w:p>
              </w:tc>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Miscellaneous expense</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1,030</w:t>
                  </w:r>
                </w:p>
              </w:tc>
            </w:tr>
            <w:tr w:rsidR="00CC4F61">
              <w:tc>
                <w:tcPr>
                  <w:tcW w:w="250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10,340</w:t>
                  </w:r>
                </w:p>
              </w:tc>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Office expense</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1,240</w:t>
                  </w:r>
                </w:p>
              </w:tc>
            </w:tr>
            <w:tr w:rsidR="00CC4F61">
              <w:tc>
                <w:tcPr>
                  <w:tcW w:w="250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21,420</w:t>
                  </w:r>
                </w:p>
              </w:tc>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1,670</w:t>
                  </w:r>
                </w:p>
              </w:tc>
            </w:tr>
            <w:tr w:rsidR="00CC4F61">
              <w:tc>
                <w:tcPr>
                  <w:tcW w:w="250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73,450</w:t>
                  </w:r>
                </w:p>
              </w:tc>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23,550</w:t>
                  </w:r>
                </w:p>
              </w:tc>
            </w:tr>
            <w:tr w:rsidR="00CC4F61">
              <w:tc>
                <w:tcPr>
                  <w:tcW w:w="250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47,000</w:t>
                  </w:r>
                </w:p>
              </w:tc>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Drawing</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16,570</w:t>
                  </w:r>
                </w:p>
              </w:tc>
            </w:tr>
            <w:tr w:rsidR="00CC4F61">
              <w:tc>
                <w:tcPr>
                  <w:tcW w:w="250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Building</w:t>
                  </w:r>
                </w:p>
              </w:tc>
              <w:tc>
                <w:tcPr>
                  <w:tcW w:w="124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157,630</w:t>
                  </w:r>
                </w:p>
              </w:tc>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95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24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bl>
          <w:p w:rsidR="00CC4F61" w:rsidRDefault="004B2FCC">
            <w:pPr>
              <w:pStyle w:val="p"/>
            </w:pPr>
            <w:r>
              <w:rPr>
                <w:rFonts w:ascii="Times New Roman" w:eastAsia="Times New Roman" w:hAnsi="Times New Roman" w:cs="Times New Roman"/>
                <w:color w:val="000000"/>
                <w:sz w:val="22"/>
                <w:szCs w:val="22"/>
              </w:rPr>
              <w:t>​</w:t>
            </w:r>
          </w:p>
        </w:tc>
      </w:tr>
    </w:tbl>
    <w:p w:rsidR="00CC4F61" w:rsidRDefault="00CC4F61"/>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207. Prepare an income statement for the current year ended March 31.</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215"/>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721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456"/>
                    <w:gridCol w:w="2214"/>
                    <w:gridCol w:w="1810"/>
                    <w:gridCol w:w="1735"/>
                  </w:tblGrid>
                  <w:tr w:rsidR="00CC4F61">
                    <w:tc>
                      <w:tcPr>
                        <w:tcW w:w="8460" w:type="dxa"/>
                        <w:gridSpan w:val="4"/>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Thompson Computer Services</w:t>
                        </w:r>
                        <w:r>
                          <w:rPr>
                            <w:rFonts w:ascii="Times New Roman" w:eastAsia="Times New Roman" w:hAnsi="Times New Roman" w:cs="Times New Roman"/>
                            <w:color w:val="000000"/>
                            <w:sz w:val="22"/>
                            <w:szCs w:val="22"/>
                          </w:rPr>
                          <w:br/>
                          <w:t>Income Statement</w:t>
                        </w:r>
                        <w:r>
                          <w:rPr>
                            <w:rFonts w:ascii="Times New Roman" w:eastAsia="Times New Roman" w:hAnsi="Times New Roman" w:cs="Times New Roman"/>
                            <w:color w:val="000000"/>
                            <w:sz w:val="22"/>
                            <w:szCs w:val="22"/>
                          </w:rPr>
                          <w:br/>
                          <w:t>For the Year Ended March 31</w:t>
                        </w:r>
                      </w:p>
                    </w:tc>
                  </w:tr>
                  <w:tr w:rsidR="00CC4F61">
                    <w:tc>
                      <w:tcPr>
                        <w:tcW w:w="16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25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15" w:type="dxa"/>
                        <w:tcMar>
                          <w:top w:w="0" w:type="dxa"/>
                          <w:left w:w="0" w:type="dxa"/>
                          <w:bottom w:w="0" w:type="dxa"/>
                          <w:right w:w="0" w:type="dxa"/>
                        </w:tcMar>
                        <w:vAlign w:val="center"/>
                      </w:tcPr>
                      <w:p w:rsidR="00CC4F61" w:rsidRDefault="004B2FCC">
                        <w:pPr>
                          <w:pStyle w:val="p"/>
                          <w:jc w:val="right"/>
                        </w:pPr>
                        <w:r>
                          <w:rPr>
                            <w:rFonts w:ascii="Times New Roman" w:eastAsia="Times New Roman" w:hAnsi="Times New Roman" w:cs="Times New Roman"/>
                            <w:color w:val="000000"/>
                            <w:sz w:val="22"/>
                            <w:szCs w:val="22"/>
                          </w:rPr>
                          <w:t>$73,450</w:t>
                        </w:r>
                      </w:p>
                    </w:tc>
                  </w:tr>
                  <w:tr w:rsidR="00CC4F61">
                    <w:tc>
                      <w:tcPr>
                        <w:tcW w:w="16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w:t>
                        </w:r>
                      </w:p>
                    </w:tc>
                    <w:tc>
                      <w:tcPr>
                        <w:tcW w:w="25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16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5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c>
                      <w:tcPr>
                        <w:tcW w:w="211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$23,550</w:t>
                        </w:r>
                      </w:p>
                    </w:tc>
                    <w:tc>
                      <w:tcPr>
                        <w:tcW w:w="2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16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5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Office expense</w:t>
                        </w:r>
                      </w:p>
                    </w:tc>
                    <w:tc>
                      <w:tcPr>
                        <w:tcW w:w="211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1,240</w:t>
                        </w:r>
                      </w:p>
                    </w:tc>
                    <w:tc>
                      <w:tcPr>
                        <w:tcW w:w="2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16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5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Miscellaneous expense</w:t>
                        </w:r>
                      </w:p>
                    </w:tc>
                    <w:tc>
                      <w:tcPr>
                        <w:tcW w:w="211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1,030</w:t>
                        </w:r>
                      </w:p>
                    </w:tc>
                    <w:tc>
                      <w:tcPr>
                        <w:tcW w:w="2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16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5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expenses</w:t>
                        </w:r>
                      </w:p>
                    </w:tc>
                    <w:tc>
                      <w:tcPr>
                        <w:tcW w:w="2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15" w:type="dxa"/>
                        <w:tcMar>
                          <w:top w:w="0" w:type="dxa"/>
                          <w:left w:w="0" w:type="dxa"/>
                          <w:bottom w:w="0" w:type="dxa"/>
                          <w:right w:w="0" w:type="dxa"/>
                        </w:tcMar>
                        <w:vAlign w:val="center"/>
                      </w:tcPr>
                      <w:p w:rsidR="00CC4F61" w:rsidRDefault="004B2FCC">
                        <w:pPr>
                          <w:pStyle w:val="p"/>
                          <w:jc w:val="right"/>
                        </w:pPr>
                        <w:r>
                          <w:rPr>
                            <w:rFonts w:ascii="Times New Roman" w:eastAsia="Times New Roman" w:hAnsi="Times New Roman" w:cs="Times New Roman"/>
                            <w:color w:val="000000"/>
                            <w:sz w:val="22"/>
                            <w:szCs w:val="22"/>
                            <w:u w:val="single"/>
                          </w:rPr>
                          <w:t>  25,820</w:t>
                        </w:r>
                      </w:p>
                    </w:tc>
                  </w:tr>
                  <w:tr w:rsidR="00CC4F61">
                    <w:tc>
                      <w:tcPr>
                        <w:tcW w:w="16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w:t>
                        </w:r>
                      </w:p>
                    </w:tc>
                    <w:tc>
                      <w:tcPr>
                        <w:tcW w:w="256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15" w:type="dxa"/>
                        <w:tcMar>
                          <w:top w:w="0" w:type="dxa"/>
                          <w:left w:w="0" w:type="dxa"/>
                          <w:bottom w:w="0" w:type="dxa"/>
                          <w:right w:w="0" w:type="dxa"/>
                        </w:tcMar>
                        <w:vAlign w:val="cente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$47,630</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208. Prepare a statement of owner’s equity for Thompson Computer Services for the current year ended March 31.</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855"/>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685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942"/>
                    <w:gridCol w:w="947"/>
                    <w:gridCol w:w="966"/>
                  </w:tblGrid>
                  <w:tr w:rsidR="00CC4F61">
                    <w:tc>
                      <w:tcPr>
                        <w:tcW w:w="600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Thompson Computer Services</w:t>
                        </w:r>
                        <w:r>
                          <w:rPr>
                            <w:rFonts w:ascii="Times New Roman" w:eastAsia="Times New Roman" w:hAnsi="Times New Roman" w:cs="Times New Roman"/>
                            <w:color w:val="000000"/>
                            <w:sz w:val="22"/>
                            <w:szCs w:val="22"/>
                          </w:rPr>
                          <w:br/>
                          <w:t>Statement of Owner’s Equity</w:t>
                        </w:r>
                        <w:r>
                          <w:rPr>
                            <w:rFonts w:ascii="Times New Roman" w:eastAsia="Times New Roman" w:hAnsi="Times New Roman" w:cs="Times New Roman"/>
                            <w:color w:val="000000"/>
                            <w:sz w:val="22"/>
                            <w:szCs w:val="22"/>
                          </w:rPr>
                          <w:br/>
                          <w:t>For the Year Ended March 31</w:t>
                        </w:r>
                      </w:p>
                    </w:tc>
                  </w:tr>
                  <w:tr w:rsidR="00CC4F61">
                    <w:tc>
                      <w:tcPr>
                        <w:tcW w:w="4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Thompson, capital, April 1</w:t>
                        </w:r>
                      </w:p>
                    </w:tc>
                    <w:tc>
                      <w:tcPr>
                        <w:tcW w:w="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vAlign w:val="center"/>
                      </w:tcPr>
                      <w:p w:rsidR="00CC4F61" w:rsidRDefault="004B2FCC">
                        <w:pPr>
                          <w:pStyle w:val="p"/>
                          <w:jc w:val="right"/>
                        </w:pPr>
                        <w:r>
                          <w:rPr>
                            <w:rFonts w:ascii="Times New Roman" w:eastAsia="Times New Roman" w:hAnsi="Times New Roman" w:cs="Times New Roman"/>
                            <w:color w:val="000000"/>
                            <w:sz w:val="22"/>
                            <w:szCs w:val="22"/>
                          </w:rPr>
                          <w:t> $180,000</w:t>
                        </w:r>
                      </w:p>
                    </w:tc>
                  </w:tr>
                  <w:tr w:rsidR="00CC4F61">
                    <w:tc>
                      <w:tcPr>
                        <w:tcW w:w="4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Additional investment by owner during year</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$ 25,000</w:t>
                        </w:r>
                      </w:p>
                    </w:tc>
                    <w:tc>
                      <w:tcPr>
                        <w:tcW w:w="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4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 for the year</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47,630</w:t>
                        </w:r>
                      </w:p>
                    </w:tc>
                    <w:tc>
                      <w:tcPr>
                        <w:tcW w:w="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4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Withdrawals</w:t>
                        </w:r>
                      </w:p>
                    </w:tc>
                    <w:tc>
                      <w:tcPr>
                        <w:tcW w:w="750" w:type="dxa"/>
                        <w:noWrap/>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(16,570)</w:t>
                        </w:r>
                      </w:p>
                    </w:tc>
                    <w:tc>
                      <w:tcPr>
                        <w:tcW w:w="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4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Increase in owner’s equity</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tc>
                    <w:tc>
                      <w:tcPr>
                        <w:tcW w:w="750" w:type="dxa"/>
                        <w:tcMar>
                          <w:top w:w="0" w:type="dxa"/>
                          <w:left w:w="0" w:type="dxa"/>
                          <w:bottom w:w="0" w:type="dxa"/>
                          <w:right w:w="0" w:type="dxa"/>
                        </w:tcMar>
                        <w:vAlign w:val="center"/>
                      </w:tcPr>
                      <w:p w:rsidR="00CC4F61" w:rsidRDefault="004B2FCC">
                        <w:pPr>
                          <w:pStyle w:val="p"/>
                          <w:jc w:val="right"/>
                        </w:pPr>
                        <w:r>
                          <w:rPr>
                            <w:rFonts w:ascii="Times New Roman" w:eastAsia="Times New Roman" w:hAnsi="Times New Roman" w:cs="Times New Roman"/>
                            <w:color w:val="000000"/>
                            <w:sz w:val="22"/>
                            <w:szCs w:val="22"/>
                            <w:u w:val="single"/>
                          </w:rPr>
                          <w:t>   56,060</w:t>
                        </w:r>
                      </w:p>
                    </w:tc>
                  </w:tr>
                  <w:tr w:rsidR="00CC4F61">
                    <w:tc>
                      <w:tcPr>
                        <w:tcW w:w="4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Thompson, capital, March 31</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vAlign w:val="cente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$236,060</w:t>
                        </w:r>
                      </w:p>
                    </w:tc>
                  </w:tr>
                </w:tbl>
                <w:p w:rsidR="00CC4F61" w:rsidRDefault="004B2FCC" w:rsidP="00E72F2D">
                  <w:pPr>
                    <w:pStyle w:val="p"/>
                  </w:pP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209. Prepare a balance sheet for Thompson Computer Services for the current year ended March 31.</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03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7036"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160"/>
                    <w:gridCol w:w="825"/>
                    <w:gridCol w:w="3226"/>
                    <w:gridCol w:w="825"/>
                  </w:tblGrid>
                  <w:tr w:rsidR="00CC4F61" w:rsidTr="00E72F2D">
                    <w:tc>
                      <w:tcPr>
                        <w:tcW w:w="7036" w:type="dxa"/>
                        <w:gridSpan w:val="4"/>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Thompson Computer Services</w:t>
                        </w:r>
                        <w:r>
                          <w:rPr>
                            <w:rFonts w:ascii="Times New Roman" w:eastAsia="Times New Roman" w:hAnsi="Times New Roman" w:cs="Times New Roman"/>
                            <w:color w:val="000000"/>
                            <w:sz w:val="22"/>
                            <w:szCs w:val="22"/>
                          </w:rPr>
                          <w:br/>
                          <w:t>Balance Sheet</w:t>
                        </w:r>
                        <w:r>
                          <w:rPr>
                            <w:rFonts w:ascii="Times New Roman" w:eastAsia="Times New Roman" w:hAnsi="Times New Roman" w:cs="Times New Roman"/>
                            <w:color w:val="000000"/>
                            <w:sz w:val="22"/>
                            <w:szCs w:val="22"/>
                          </w:rPr>
                          <w:br/>
                          <w:t>March 31</w:t>
                        </w:r>
                      </w:p>
                    </w:tc>
                  </w:tr>
                  <w:tr w:rsidR="00CC4F61" w:rsidTr="00E72F2D">
                    <w:tc>
                      <w:tcPr>
                        <w:tcW w:w="2160" w:type="dxa"/>
                        <w:tcMar>
                          <w:top w:w="0" w:type="dxa"/>
                          <w:left w:w="0" w:type="dxa"/>
                          <w:bottom w:w="0" w:type="dxa"/>
                          <w:right w:w="0" w:type="dxa"/>
                        </w:tcMar>
                      </w:tcPr>
                      <w:p w:rsidR="00CC4F61" w:rsidRDefault="004B2FCC">
                        <w:pPr>
                          <w:pStyle w:val="p"/>
                          <w:jc w:val="center"/>
                        </w:pPr>
                        <w:r>
                          <w:rPr>
                            <w:rFonts w:ascii="Times New Roman" w:eastAsia="Times New Roman" w:hAnsi="Times New Roman" w:cs="Times New Roman"/>
                            <w:b/>
                            <w:bCs/>
                            <w:color w:val="000000"/>
                            <w:sz w:val="22"/>
                            <w:szCs w:val="22"/>
                          </w:rPr>
                          <w:t>Assets</w:t>
                        </w:r>
                      </w:p>
                    </w:tc>
                    <w:tc>
                      <w:tcPr>
                        <w:tcW w:w="8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3226" w:type="dxa"/>
                        <w:tcMar>
                          <w:top w:w="0" w:type="dxa"/>
                          <w:left w:w="0" w:type="dxa"/>
                          <w:bottom w:w="0" w:type="dxa"/>
                          <w:right w:w="0" w:type="dxa"/>
                        </w:tcMar>
                      </w:tcPr>
                      <w:p w:rsidR="00CC4F61" w:rsidRDefault="004B2FCC">
                        <w:pPr>
                          <w:pStyle w:val="p"/>
                          <w:jc w:val="center"/>
                        </w:pPr>
                        <w:r>
                          <w:rPr>
                            <w:rFonts w:ascii="Times New Roman" w:eastAsia="Times New Roman" w:hAnsi="Times New Roman" w:cs="Times New Roman"/>
                            <w:b/>
                            <w:bCs/>
                            <w:color w:val="000000"/>
                            <w:sz w:val="22"/>
                            <w:szCs w:val="22"/>
                          </w:rPr>
                          <w:t>Liabilities</w:t>
                        </w:r>
                      </w:p>
                    </w:tc>
                    <w:tc>
                      <w:tcPr>
                        <w:tcW w:w="8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216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Cash</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$ 21,420</w:t>
                        </w:r>
                      </w:p>
                    </w:tc>
                    <w:tc>
                      <w:tcPr>
                        <w:tcW w:w="3226"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Accounts payable</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2,000</w:t>
                        </w:r>
                      </w:p>
                    </w:tc>
                  </w:tr>
                  <w:tr w:rsidR="00CC4F61" w:rsidTr="00E72F2D">
                    <w:tc>
                      <w:tcPr>
                        <w:tcW w:w="216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Accounts receivable</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10,340</w:t>
                        </w:r>
                      </w:p>
                    </w:tc>
                    <w:tc>
                      <w:tcPr>
                        <w:tcW w:w="3226" w:type="dxa"/>
                        <w:tcMar>
                          <w:top w:w="0" w:type="dxa"/>
                          <w:left w:w="0" w:type="dxa"/>
                          <w:bottom w:w="0" w:type="dxa"/>
                          <w:right w:w="0" w:type="dxa"/>
                        </w:tcMar>
                      </w:tcPr>
                      <w:p w:rsidR="00CC4F61" w:rsidRDefault="00CC4F61"/>
                    </w:tc>
                    <w:tc>
                      <w:tcPr>
                        <w:tcW w:w="8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216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Supplies</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1,670</w:t>
                        </w:r>
                      </w:p>
                    </w:tc>
                    <w:tc>
                      <w:tcPr>
                        <w:tcW w:w="3226"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w:t>
                        </w:r>
                      </w:p>
                    </w:tc>
                    <w:tc>
                      <w:tcPr>
                        <w:tcW w:w="8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216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Land</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47,000</w:t>
                        </w:r>
                      </w:p>
                    </w:tc>
                    <w:tc>
                      <w:tcPr>
                        <w:tcW w:w="3226" w:type="dxa"/>
                        <w:tcMar>
                          <w:top w:w="0" w:type="dxa"/>
                          <w:left w:w="0" w:type="dxa"/>
                          <w:bottom w:w="0" w:type="dxa"/>
                          <w:right w:w="0" w:type="dxa"/>
                        </w:tcMar>
                      </w:tcPr>
                      <w:p w:rsidR="00CC4F61" w:rsidRDefault="004B2FCC">
                        <w:pPr>
                          <w:pStyle w:val="p"/>
                          <w:jc w:val="center"/>
                        </w:pPr>
                        <w:r>
                          <w:rPr>
                            <w:rFonts w:ascii="Times New Roman" w:eastAsia="Times New Roman" w:hAnsi="Times New Roman" w:cs="Times New Roman"/>
                            <w:b/>
                            <w:bCs/>
                            <w:color w:val="000000"/>
                            <w:sz w:val="22"/>
                            <w:szCs w:val="22"/>
                          </w:rPr>
                          <w:t>Owner’s Equity</w:t>
                        </w:r>
                      </w:p>
                    </w:tc>
                    <w:tc>
                      <w:tcPr>
                        <w:tcW w:w="8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216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Building</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157,630</w:t>
                        </w:r>
                      </w:p>
                    </w:tc>
                    <w:tc>
                      <w:tcPr>
                        <w:tcW w:w="3226"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rPr>
                          <w:t> Thompson capital</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236,060</w:t>
                        </w:r>
                      </w:p>
                    </w:tc>
                  </w:tr>
                  <w:tr w:rsidR="00CC4F61" w:rsidTr="00E72F2D">
                    <w:tc>
                      <w:tcPr>
                        <w:tcW w:w="216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Total assets</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p w:rsidR="00CC4F61" w:rsidRDefault="004B2FCC">
                        <w:pPr>
                          <w:pStyle w:val="p"/>
                          <w:jc w:val="right"/>
                        </w:pPr>
                        <w:r>
                          <w:rPr>
                            <w:rStyle w:val="DoubleUnderline"/>
                            <w:rFonts w:ascii="Times New Roman" w:eastAsia="Times New Roman" w:hAnsi="Times New Roman" w:cs="Times New Roman"/>
                            <w:color w:val="000000"/>
                            <w:sz w:val="22"/>
                            <w:szCs w:val="22"/>
                            <w:u w:val="double"/>
                          </w:rPr>
                          <w:t>$238,060</w:t>
                        </w:r>
                      </w:p>
                    </w:tc>
                    <w:tc>
                      <w:tcPr>
                        <w:tcW w:w="3226" w:type="dxa"/>
                        <w:tcMar>
                          <w:top w:w="0" w:type="dxa"/>
                          <w:left w:w="0" w:type="dxa"/>
                          <w:bottom w:w="0" w:type="dxa"/>
                          <w:right w:w="0" w:type="dxa"/>
                        </w:tcMar>
                        <w:vAlign w:val="center"/>
                      </w:tcPr>
                      <w:p w:rsidR="00CC4F61" w:rsidRDefault="004B2FCC" w:rsidP="00E72F2D">
                        <w:r>
                          <w:rPr>
                            <w:rFonts w:ascii="Times New Roman" w:eastAsia="Times New Roman" w:hAnsi="Times New Roman" w:cs="Times New Roman"/>
                            <w:color w:val="000000"/>
                            <w:sz w:val="22"/>
                            <w:szCs w:val="22"/>
                          </w:rPr>
                          <w:t>Total liabilities and owner’s equity</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p w:rsidR="00CC4F61" w:rsidRDefault="004B2FCC">
                        <w:pPr>
                          <w:pStyle w:val="p"/>
                          <w:jc w:val="right"/>
                        </w:pPr>
                        <w:r>
                          <w:rPr>
                            <w:rStyle w:val="DoubleUnderline"/>
                            <w:rFonts w:ascii="Times New Roman" w:eastAsia="Times New Roman" w:hAnsi="Times New Roman" w:cs="Times New Roman"/>
                            <w:color w:val="000000"/>
                            <w:sz w:val="22"/>
                            <w:szCs w:val="22"/>
                            <w:u w:val="double"/>
                          </w:rPr>
                          <w:t>$238,060</w:t>
                        </w:r>
                      </w:p>
                    </w:tc>
                  </w:tr>
                </w:tbl>
                <w:p w:rsidR="00CC4F61" w:rsidRDefault="004B2FCC" w:rsidP="002C1017">
                  <w:pPr>
                    <w:pStyle w:val="p"/>
                  </w:pP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210. A summary of cash flows for Linda's Design Services for the year ended December 31 is shown below.</w:t>
            </w:r>
            <w:r>
              <w:rPr>
                <w:rFonts w:ascii="Times New Roman" w:eastAsia="Times New Roman" w:hAnsi="Times New Roman" w:cs="Times New Roman"/>
                <w:color w:val="000000"/>
                <w:sz w:val="22"/>
                <w:szCs w:val="22"/>
              </w:rPr>
              <w:br/>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390"/>
              <w:gridCol w:w="2110"/>
            </w:tblGrid>
            <w:tr w:rsidR="00CC4F61">
              <w:tc>
                <w:tcPr>
                  <w:tcW w:w="61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receipts:</w:t>
                  </w:r>
                </w:p>
              </w:tc>
              <w:tc>
                <w:tcPr>
                  <w:tcW w:w="23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61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received from customers</w:t>
                  </w:r>
                </w:p>
              </w:tc>
              <w:tc>
                <w:tcPr>
                  <w:tcW w:w="23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$83,990</w:t>
                  </w:r>
                </w:p>
              </w:tc>
            </w:tr>
            <w:tr w:rsidR="00CC4F61">
              <w:tc>
                <w:tcPr>
                  <w:tcW w:w="61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received from additional investment by owner</w:t>
                  </w:r>
                </w:p>
              </w:tc>
              <w:tc>
                <w:tcPr>
                  <w:tcW w:w="23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25,000</w:t>
                  </w:r>
                </w:p>
              </w:tc>
            </w:tr>
          </w:tbl>
          <w:p w:rsidR="00CC4F61" w:rsidRDefault="004B2FCC">
            <w:pPr>
              <w:pStyle w:val="p"/>
            </w:pPr>
            <w:r>
              <w:rPr>
                <w:rFonts w:ascii="Times New Roman" w:eastAsia="Times New Roman" w:hAnsi="Times New Roman" w:cs="Times New Roman"/>
                <w:color w:val="000000"/>
                <w:sz w:val="22"/>
                <w:szCs w:val="22"/>
              </w:rPr>
              <w:t>​</w:t>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780"/>
              <w:gridCol w:w="3720"/>
            </w:tblGrid>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payments:</w:t>
                  </w:r>
                </w:p>
              </w:tc>
              <w:tc>
                <w:tcPr>
                  <w:tcW w:w="423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paid for expenses</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$27,000</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paid for land</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47,000</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paid for supplies</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410</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Drawing</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5,000</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423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balance as of January 1</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$40,600</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Prepare a statement of cash flows for Linda's Design Services for the year ended December 31.</w:t>
            </w:r>
          </w:p>
          <w:p w:rsidR="00CC4F61" w:rsidRDefault="004B2FCC">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20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72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561"/>
                    <w:gridCol w:w="1639"/>
                  </w:tblGrid>
                  <w:tr w:rsidR="00CC4F61">
                    <w:trPr>
                      <w:trHeight w:val="375"/>
                    </w:trPr>
                    <w:tc>
                      <w:tcPr>
                        <w:tcW w:w="6660" w:type="dxa"/>
                        <w:gridSpan w:val="2"/>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Linda's Design Services</w:t>
                        </w:r>
                      </w:p>
                      <w:p w:rsidR="00CC4F61" w:rsidRDefault="004B2FCC">
                        <w:pPr>
                          <w:pStyle w:val="p"/>
                          <w:jc w:val="center"/>
                        </w:pPr>
                        <w:r>
                          <w:rPr>
                            <w:rFonts w:ascii="Times New Roman" w:eastAsia="Times New Roman" w:hAnsi="Times New Roman" w:cs="Times New Roman"/>
                            <w:color w:val="000000"/>
                            <w:sz w:val="22"/>
                            <w:szCs w:val="22"/>
                          </w:rPr>
                          <w:t>Statement of Cash Flows</w:t>
                        </w:r>
                      </w:p>
                      <w:p w:rsidR="00CC4F61" w:rsidRDefault="004B2FCC">
                        <w:pPr>
                          <w:pStyle w:val="p"/>
                          <w:jc w:val="center"/>
                        </w:pPr>
                        <w:r>
                          <w:rPr>
                            <w:rFonts w:ascii="Times New Roman" w:eastAsia="Times New Roman" w:hAnsi="Times New Roman" w:cs="Times New Roman"/>
                            <w:color w:val="000000"/>
                            <w:sz w:val="22"/>
                            <w:szCs w:val="22"/>
                          </w:rPr>
                          <w:t>For the Year Ended December 31</w:t>
                        </w:r>
                      </w:p>
                    </w:tc>
                  </w:tr>
                  <w:tr w:rsidR="00CC4F61">
                    <w:trPr>
                      <w:trHeight w:val="375"/>
                    </w:trPr>
                    <w:tc>
                      <w:tcPr>
                        <w:tcW w:w="6660" w:type="dxa"/>
                        <w:gridSpan w:val="2"/>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flows from operating activities:</w:t>
                        </w:r>
                      </w:p>
                    </w:tc>
                  </w:tr>
                  <w:tr w:rsidR="00CC4F61">
                    <w:trPr>
                      <w:trHeight w:val="375"/>
                    </w:trPr>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received from customers</w:t>
                        </w:r>
                      </w:p>
                    </w:tc>
                    <w:tc>
                      <w:tcPr>
                        <w:tcW w:w="180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rPr>
                          <w:t>$83,990</w:t>
                        </w:r>
                      </w:p>
                    </w:tc>
                  </w:tr>
                  <w:tr w:rsidR="00CC4F61">
                    <w:trPr>
                      <w:trHeight w:val="375"/>
                    </w:trPr>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payments for expenses and supplies</w:t>
                        </w:r>
                      </w:p>
                    </w:tc>
                    <w:tc>
                      <w:tcPr>
                        <w:tcW w:w="180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u w:val="single"/>
                          </w:rPr>
                          <w:t>(27,410)</w:t>
                        </w:r>
                      </w:p>
                    </w:tc>
                  </w:tr>
                  <w:tr w:rsidR="00CC4F61">
                    <w:trPr>
                      <w:trHeight w:val="375"/>
                    </w:trPr>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Net cash flow from operating activities</w:t>
                        </w:r>
                      </w:p>
                    </w:tc>
                    <w:tc>
                      <w:tcPr>
                        <w:tcW w:w="18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$ 56,580</w:t>
                        </w:r>
                      </w:p>
                    </w:tc>
                  </w:tr>
                  <w:tr w:rsidR="00CC4F61">
                    <w:trPr>
                      <w:trHeight w:val="375"/>
                    </w:trPr>
                    <w:tc>
                      <w:tcPr>
                        <w:tcW w:w="46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flows from investing activities:</w:t>
                        </w:r>
                      </w:p>
                    </w:tc>
                    <w:tc>
                      <w:tcPr>
                        <w:tcW w:w="180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w:t>
                        </w:r>
                      </w:p>
                    </w:tc>
                  </w:tr>
                  <w:tr w:rsidR="00CC4F61">
                    <w:trPr>
                      <w:trHeight w:val="375"/>
                    </w:trPr>
                    <w:tc>
                      <w:tcPr>
                        <w:tcW w:w="81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paid for land</w:t>
                        </w:r>
                      </w:p>
                    </w:tc>
                    <w:tc>
                      <w:tcPr>
                        <w:tcW w:w="180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(47,000)</w:t>
                        </w:r>
                      </w:p>
                    </w:tc>
                  </w:tr>
                  <w:tr w:rsidR="00CC4F61">
                    <w:trPr>
                      <w:trHeight w:val="375"/>
                    </w:trPr>
                    <w:tc>
                      <w:tcPr>
                        <w:tcW w:w="6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flows from financing activities:</w:t>
                        </w:r>
                      </w:p>
                    </w:tc>
                    <w:tc>
                      <w:tcPr>
                        <w:tcW w:w="180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w:t>
                        </w:r>
                      </w:p>
                    </w:tc>
                  </w:tr>
                  <w:tr w:rsidR="00CC4F61">
                    <w:trPr>
                      <w:trHeight w:val="375"/>
                    </w:trPr>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investment received from owner</w:t>
                        </w:r>
                      </w:p>
                    </w:tc>
                    <w:tc>
                      <w:tcPr>
                        <w:tcW w:w="180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rPr>
                          <w:t>$25,000</w:t>
                        </w:r>
                      </w:p>
                    </w:tc>
                  </w:tr>
                  <w:tr w:rsidR="00CC4F61">
                    <w:trPr>
                      <w:trHeight w:val="375"/>
                    </w:trPr>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withdrawal by owner</w:t>
                        </w:r>
                      </w:p>
                    </w:tc>
                    <w:tc>
                      <w:tcPr>
                        <w:tcW w:w="180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u w:val="single"/>
                          </w:rPr>
                          <w:t>  (5,000)</w:t>
                        </w:r>
                      </w:p>
                    </w:tc>
                  </w:tr>
                  <w:tr w:rsidR="00CC4F61">
                    <w:trPr>
                      <w:trHeight w:val="375"/>
                    </w:trPr>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Net cash flow from financing activities</w:t>
                        </w:r>
                      </w:p>
                    </w:tc>
                    <w:tc>
                      <w:tcPr>
                        <w:tcW w:w="180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20,000</w:t>
                        </w:r>
                      </w:p>
                    </w:tc>
                  </w:tr>
                  <w:tr w:rsidR="00CC4F61">
                    <w:trPr>
                      <w:trHeight w:val="375"/>
                    </w:trPr>
                    <w:tc>
                      <w:tcPr>
                        <w:tcW w:w="67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Net increase in cash during year</w:t>
                        </w:r>
                      </w:p>
                    </w:tc>
                    <w:tc>
                      <w:tcPr>
                        <w:tcW w:w="180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$29,580</w:t>
                        </w:r>
                      </w:p>
                    </w:tc>
                  </w:tr>
                  <w:tr w:rsidR="00CC4F61">
                    <w:trPr>
                      <w:trHeight w:val="375"/>
                    </w:trPr>
                    <w:tc>
                      <w:tcPr>
                        <w:tcW w:w="67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Cash as of January 1</w:t>
                        </w:r>
                      </w:p>
                    </w:tc>
                    <w:tc>
                      <w:tcPr>
                        <w:tcW w:w="180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40,600</w:t>
                        </w:r>
                      </w:p>
                    </w:tc>
                  </w:tr>
                  <w:tr w:rsidR="00CC4F61">
                    <w:trPr>
                      <w:trHeight w:val="375"/>
                    </w:trPr>
                    <w:tc>
                      <w:tcPr>
                        <w:tcW w:w="67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Cash as of December 31</w:t>
                        </w:r>
                      </w:p>
                    </w:tc>
                    <w:tc>
                      <w:tcPr>
                        <w:tcW w:w="1800" w:type="dxa"/>
                        <w:tcMar>
                          <w:top w:w="0" w:type="dxa"/>
                          <w:left w:w="0" w:type="dxa"/>
                          <w:bottom w:w="0" w:type="dxa"/>
                          <w:right w:w="0" w:type="dxa"/>
                        </w:tcMar>
                      </w:tcPr>
                      <w:p w:rsidR="00CC4F61" w:rsidRDefault="004B2FCC">
                        <w:pPr>
                          <w:jc w:val="right"/>
                        </w:pPr>
                        <w:r>
                          <w:rPr>
                            <w:rStyle w:val="DoubleUnderline"/>
                            <w:rFonts w:ascii="Times New Roman" w:eastAsia="Times New Roman" w:hAnsi="Times New Roman" w:cs="Times New Roman"/>
                            <w:color w:val="000000"/>
                            <w:sz w:val="22"/>
                            <w:szCs w:val="22"/>
                            <w:u w:val="double"/>
                          </w:rPr>
                          <w:t> $70,180</w:t>
                        </w:r>
                      </w:p>
                    </w:tc>
                  </w:tr>
                </w:tbl>
                <w:p w:rsidR="00CC4F61" w:rsidRDefault="004B2FCC" w:rsidP="00E72F2D">
                  <w:pPr>
                    <w:pStyle w:val="p"/>
                  </w:pP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ACCT.ACBSP.APC.24 - Statement of Cash Flows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211. What information does the income statement give to business users?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The income statement reports the revenues and expenses for a period of time. The result is either a net income or a net loss.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212. What are the three sections of the statement of cash flows?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5609"/>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operating activities, investing activities, and financing activities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ACCT.ACBSP.APC.24 - Statement of Cash Flows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213. </w:t>
            </w:r>
            <w:r>
              <w:rPr>
                <w:rFonts w:ascii="Times New Roman" w:eastAsia="Times New Roman" w:hAnsi="Times New Roman" w:cs="Times New Roman"/>
                <w:i/>
                <w:iCs/>
                <w:color w:val="000000"/>
                <w:sz w:val="22"/>
                <w:szCs w:val="22"/>
              </w:rPr>
              <w:t>Match the following items to the financial statement where they can be found. (</w:t>
            </w:r>
            <w:r>
              <w:rPr>
                <w:rFonts w:ascii="Times New Roman" w:eastAsia="Times New Roman" w:hAnsi="Times New Roman" w:cs="Times New Roman"/>
                <w:color w:val="000000"/>
                <w:sz w:val="22"/>
                <w:szCs w:val="22"/>
              </w:rPr>
              <w:t>Hint</w:t>
            </w:r>
            <w:r>
              <w:rPr>
                <w:rFonts w:ascii="Times New Roman" w:eastAsia="Times New Roman" w:hAnsi="Times New Roman" w:cs="Times New Roman"/>
                <w:i/>
                <w:iCs/>
                <w:color w:val="000000"/>
                <w:sz w:val="22"/>
                <w:szCs w:val="22"/>
              </w:rPr>
              <w:t>: Some of the items can be found on more than one financial statement.)</w:t>
            </w:r>
            <w:r>
              <w:rPr>
                <w:rFonts w:ascii="Times New Roman" w:eastAsia="Times New Roman" w:hAnsi="Times New Roman" w:cs="Times New Roman"/>
                <w:i/>
                <w:iCs/>
                <w:color w:val="000000"/>
                <w:sz w:val="22"/>
                <w:szCs w:val="22"/>
              </w:rPr>
              <w:br/>
            </w:r>
            <w:r>
              <w:rPr>
                <w:rFonts w:ascii="Times New Roman" w:eastAsia="Times New Roman" w:hAnsi="Times New Roman" w:cs="Times New Roman"/>
                <w:i/>
                <w:iCs/>
                <w:color w:val="000000"/>
                <w:sz w:val="22"/>
                <w:szCs w:val="22"/>
              </w:rPr>
              <w:br/>
            </w:r>
            <w:r>
              <w:rPr>
                <w:rFonts w:ascii="Times New Roman" w:eastAsia="Times New Roman" w:hAnsi="Times New Roman" w:cs="Times New Roman"/>
                <w:color w:val="000000"/>
                <w:sz w:val="22"/>
                <w:szCs w:val="22"/>
              </w:rPr>
              <w:t>A. Balance sheet</w:t>
            </w:r>
            <w:r>
              <w:rPr>
                <w:rFonts w:ascii="Times New Roman" w:eastAsia="Times New Roman" w:hAnsi="Times New Roman" w:cs="Times New Roman"/>
                <w:color w:val="000000"/>
                <w:sz w:val="22"/>
                <w:szCs w:val="22"/>
              </w:rPr>
              <w:br/>
              <w:t>B. Income statement</w:t>
            </w:r>
            <w:r>
              <w:rPr>
                <w:rFonts w:ascii="Times New Roman" w:eastAsia="Times New Roman" w:hAnsi="Times New Roman" w:cs="Times New Roman"/>
                <w:color w:val="000000"/>
                <w:sz w:val="22"/>
                <w:szCs w:val="22"/>
              </w:rPr>
              <w:br/>
              <w:t>C. Statement of cash flows</w:t>
            </w:r>
            <w:r>
              <w:rPr>
                <w:rFonts w:ascii="Times New Roman" w:eastAsia="Times New Roman" w:hAnsi="Times New Roman" w:cs="Times New Roman"/>
                <w:color w:val="000000"/>
                <w:sz w:val="22"/>
                <w:szCs w:val="22"/>
              </w:rPr>
              <w:br/>
              <w:t>D. Statement of owner’s equity</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05"/>
              <w:gridCol w:w="3705"/>
            </w:tblGrid>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 </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Item</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1.</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Withdrawals</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2.</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Revenues</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3.</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4.</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5.</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6.</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7.</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Operating activities</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8.</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9.</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w:t>
                  </w:r>
                </w:p>
              </w:tc>
            </w:tr>
            <w:tr w:rsidR="00CC4F61">
              <w:tc>
                <w:tcPr>
                  <w:tcW w:w="1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10.</w:t>
                  </w:r>
                </w:p>
              </w:tc>
              <w:tc>
                <w:tcPr>
                  <w:tcW w:w="37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r>
          </w:tbl>
          <w:p w:rsidR="00CC4F61" w:rsidRDefault="00CC4F61">
            <w:pPr>
              <w:pStyle w:val="p"/>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37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635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15"/>
                    <w:gridCol w:w="4088"/>
                    <w:gridCol w:w="1952"/>
                  </w:tblGrid>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 </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Answer</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b/>
                            <w:bCs/>
                            <w:color w:val="000000"/>
                            <w:sz w:val="22"/>
                            <w:szCs w:val="22"/>
                          </w:rPr>
                          <w:t>Item</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1.</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      (If Cash, also C)</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Withdrawals</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2.</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Revenues</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3.</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4.</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5.</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6.</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7.</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Operating activities</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8.</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9.</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D &amp; B  (if using the indirect method, also C)</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Net income</w:t>
                        </w:r>
                      </w:p>
                    </w:tc>
                  </w:tr>
                  <w:tr w:rsidR="00CC4F61" w:rsidTr="00E72F2D">
                    <w:tc>
                      <w:tcPr>
                        <w:tcW w:w="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10.</w:t>
                        </w:r>
                      </w:p>
                    </w:tc>
                    <w:tc>
                      <w:tcPr>
                        <w:tcW w:w="40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 &amp; C</w:t>
                        </w:r>
                      </w:p>
                    </w:tc>
                    <w:tc>
                      <w:tcPr>
                        <w:tcW w:w="19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214. Name and describe the four primary financial statements for a proprietorship.</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94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 xml:space="preserve">1. Income statement: A summary of the revenue and expenses </w:t>
                  </w:r>
                  <w:r>
                    <w:rPr>
                      <w:rFonts w:ascii="Times New Roman" w:eastAsia="Times New Roman" w:hAnsi="Times New Roman" w:cs="Times New Roman"/>
                      <w:i/>
                      <w:iCs/>
                      <w:color w:val="000000"/>
                      <w:sz w:val="22"/>
                      <w:szCs w:val="22"/>
                    </w:rPr>
                    <w:t>for a specific</w:t>
                  </w:r>
                  <w:r>
                    <w:rPr>
                      <w:rFonts w:ascii="Times New Roman" w:eastAsia="Times New Roman" w:hAnsi="Times New Roman" w:cs="Times New Roman"/>
                      <w:i/>
                      <w:iCs/>
                      <w:color w:val="000000"/>
                      <w:sz w:val="22"/>
                      <w:szCs w:val="22"/>
                    </w:rPr>
                    <w:br/>
                    <w:t>    period of time</w:t>
                  </w:r>
                  <w:r>
                    <w:rPr>
                      <w:rFonts w:ascii="Times New Roman" w:eastAsia="Times New Roman" w:hAnsi="Times New Roman" w:cs="Times New Roman"/>
                      <w:color w:val="000000"/>
                      <w:sz w:val="22"/>
                      <w:szCs w:val="22"/>
                    </w:rPr>
                    <w:t>, such as a month or a year.</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2. Statement of owner’s equity:  A summary of the changes in the owner’s</w:t>
                  </w:r>
                  <w:r>
                    <w:rPr>
                      <w:rFonts w:ascii="Times New Roman" w:eastAsia="Times New Roman" w:hAnsi="Times New Roman" w:cs="Times New Roman"/>
                      <w:color w:val="000000"/>
                      <w:sz w:val="22"/>
                      <w:szCs w:val="22"/>
                    </w:rPr>
                    <w:br/>
                    <w:t xml:space="preserve">    equity that have occurred </w:t>
                  </w:r>
                  <w:r>
                    <w:rPr>
                      <w:rFonts w:ascii="Times New Roman" w:eastAsia="Times New Roman" w:hAnsi="Times New Roman" w:cs="Times New Roman"/>
                      <w:i/>
                      <w:iCs/>
                      <w:color w:val="000000"/>
                      <w:sz w:val="22"/>
                      <w:szCs w:val="22"/>
                    </w:rPr>
                    <w:t>during a specific period of time</w:t>
                  </w:r>
                  <w:r>
                    <w:rPr>
                      <w:rFonts w:ascii="Times New Roman" w:eastAsia="Times New Roman" w:hAnsi="Times New Roman" w:cs="Times New Roman"/>
                      <w:color w:val="000000"/>
                      <w:sz w:val="22"/>
                      <w:szCs w:val="22"/>
                    </w:rPr>
                    <w:t> such as a</w:t>
                  </w:r>
                  <w:r>
                    <w:rPr>
                      <w:rFonts w:ascii="Times New Roman" w:eastAsia="Times New Roman" w:hAnsi="Times New Roman" w:cs="Times New Roman"/>
                      <w:color w:val="000000"/>
                      <w:sz w:val="22"/>
                      <w:szCs w:val="22"/>
                    </w:rPr>
                    <w:br/>
                    <w:t>    month or a year.</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 xml:space="preserve">3. Balance sheet: A list of the assets, liabilities, and owner’s equity </w:t>
                  </w:r>
                  <w:r>
                    <w:rPr>
                      <w:rFonts w:ascii="Times New Roman" w:eastAsia="Times New Roman" w:hAnsi="Times New Roman" w:cs="Times New Roman"/>
                      <w:i/>
                      <w:iCs/>
                      <w:color w:val="000000"/>
                      <w:sz w:val="22"/>
                      <w:szCs w:val="22"/>
                    </w:rPr>
                    <w:t>as of a</w:t>
                  </w:r>
                  <w:r>
                    <w:rPr>
                      <w:rFonts w:ascii="Times New Roman" w:eastAsia="Times New Roman" w:hAnsi="Times New Roman" w:cs="Times New Roman"/>
                      <w:i/>
                      <w:iCs/>
                      <w:color w:val="000000"/>
                      <w:sz w:val="22"/>
                      <w:szCs w:val="22"/>
                    </w:rPr>
                    <w:br/>
                    <w:t>    specific date</w:t>
                  </w:r>
                  <w:r>
                    <w:rPr>
                      <w:rFonts w:ascii="Times New Roman" w:eastAsia="Times New Roman" w:hAnsi="Times New Roman" w:cs="Times New Roman"/>
                      <w:color w:val="000000"/>
                      <w:sz w:val="22"/>
                      <w:szCs w:val="22"/>
                    </w:rPr>
                    <w:t>, usually at the close of the last day of a month or a year.</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4. Statement of cash flows: A summary of the cash receipts and cash payments</w:t>
                  </w:r>
                  <w:r>
                    <w:rPr>
                      <w:rFonts w:ascii="Times New Roman" w:eastAsia="Times New Roman" w:hAnsi="Times New Roman" w:cs="Times New Roman"/>
                      <w:color w:val="000000"/>
                      <w:sz w:val="22"/>
                      <w:szCs w:val="22"/>
                    </w:rPr>
                    <w:br/>
                    <w:t>    for a </w:t>
                  </w:r>
                  <w:r>
                    <w:rPr>
                      <w:rFonts w:ascii="Times New Roman" w:eastAsia="Times New Roman" w:hAnsi="Times New Roman" w:cs="Times New Roman"/>
                      <w:i/>
                      <w:iCs/>
                      <w:color w:val="000000"/>
                      <w:sz w:val="22"/>
                      <w:szCs w:val="22"/>
                    </w:rPr>
                    <w:t>specific period of time</w:t>
                  </w:r>
                  <w:r>
                    <w:rPr>
                      <w:rFonts w:ascii="Times New Roman" w:eastAsia="Times New Roman" w:hAnsi="Times New Roman" w:cs="Times New Roman"/>
                      <w:color w:val="000000"/>
                      <w:sz w:val="22"/>
                      <w:szCs w:val="22"/>
                    </w:rPr>
                    <w:t>, such as a month or a year.</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215. A summary of cash flows for Evelyn's Event Planning for the year ended December 31 is shown below.</w:t>
            </w:r>
            <w:r>
              <w:rPr>
                <w:rFonts w:ascii="Times New Roman" w:eastAsia="Times New Roman" w:hAnsi="Times New Roman" w:cs="Times New Roman"/>
                <w:color w:val="000000"/>
                <w:sz w:val="22"/>
                <w:szCs w:val="22"/>
              </w:rPr>
              <w:br/>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388"/>
              <w:gridCol w:w="2112"/>
            </w:tblGrid>
            <w:tr w:rsidR="00CC4F61">
              <w:tc>
                <w:tcPr>
                  <w:tcW w:w="61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receipts:</w:t>
                  </w:r>
                </w:p>
              </w:tc>
              <w:tc>
                <w:tcPr>
                  <w:tcW w:w="23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61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received from customers</w:t>
                  </w:r>
                </w:p>
              </w:tc>
              <w:tc>
                <w:tcPr>
                  <w:tcW w:w="23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$57,360</w:t>
                  </w:r>
                </w:p>
              </w:tc>
            </w:tr>
            <w:tr w:rsidR="00CC4F61">
              <w:tc>
                <w:tcPr>
                  <w:tcW w:w="61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received from bank loan</w:t>
                  </w:r>
                </w:p>
              </w:tc>
              <w:tc>
                <w:tcPr>
                  <w:tcW w:w="23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15,000</w:t>
                  </w:r>
                </w:p>
              </w:tc>
            </w:tr>
          </w:tbl>
          <w:p w:rsidR="00CC4F61" w:rsidRDefault="004B2FCC">
            <w:pPr>
              <w:pStyle w:val="p"/>
            </w:pPr>
            <w:r>
              <w:rPr>
                <w:rFonts w:ascii="Times New Roman" w:eastAsia="Times New Roman" w:hAnsi="Times New Roman" w:cs="Times New Roman"/>
                <w:color w:val="000000"/>
                <w:sz w:val="22"/>
                <w:szCs w:val="22"/>
              </w:rPr>
              <w:t>​</w:t>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780"/>
              <w:gridCol w:w="3720"/>
            </w:tblGrid>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payments:</w:t>
                  </w:r>
                </w:p>
              </w:tc>
              <w:tc>
                <w:tcPr>
                  <w:tcW w:w="42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paid for operating expenses</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$12,120</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paid for equipment</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18,070</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paid for party supplies</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9,480</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Drawing</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12,000</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423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424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balance as of January 1</w:t>
                  </w:r>
                </w:p>
              </w:tc>
              <w:tc>
                <w:tcPr>
                  <w:tcW w:w="42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$15,580</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Prepare a statement of cash flows for Evelyn's Event Planning for the year ended December 31.</w:t>
            </w:r>
          </w:p>
          <w:p w:rsidR="00CC4F61" w:rsidRDefault="00CC4F61">
            <w:pPr>
              <w:pStyle w:val="p"/>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435"/>
            </w:tblGrid>
            <w:tr w:rsidR="00CC4F61">
              <w:tc>
                <w:tcPr>
                  <w:tcW w:w="0" w:type="auto"/>
                  <w:tcMar>
                    <w:top w:w="30" w:type="dxa"/>
                    <w:left w:w="0" w:type="dxa"/>
                    <w:bottom w:w="30" w:type="dxa"/>
                    <w:right w:w="0" w:type="dxa"/>
                  </w:tcMar>
                </w:tcPr>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CC4F61" w:rsidRDefault="004B2FCC">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lastRenderedPageBreak/>
                    <w:t>​</w:t>
                  </w:r>
                </w:p>
                <w:tbl>
                  <w:tblPr>
                    <w:tblW w:w="643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835"/>
                    <w:gridCol w:w="1600"/>
                  </w:tblGrid>
                  <w:tr w:rsidR="00CC4F61">
                    <w:tc>
                      <w:tcPr>
                        <w:tcW w:w="8820" w:type="dxa"/>
                        <w:gridSpan w:val="2"/>
                        <w:tcMar>
                          <w:top w:w="0" w:type="dxa"/>
                          <w:left w:w="0" w:type="dxa"/>
                          <w:bottom w:w="0" w:type="dxa"/>
                          <w:right w:w="0" w:type="dxa"/>
                        </w:tcMar>
                        <w:vAlign w:val="center"/>
                      </w:tcPr>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E72F2D" w:rsidRDefault="00E72F2D">
                        <w:pPr>
                          <w:pStyle w:val="p"/>
                          <w:jc w:val="center"/>
                          <w:rPr>
                            <w:rFonts w:ascii="Times New Roman" w:eastAsia="Times New Roman" w:hAnsi="Times New Roman" w:cs="Times New Roman"/>
                            <w:color w:val="000000"/>
                            <w:sz w:val="22"/>
                            <w:szCs w:val="22"/>
                          </w:rPr>
                        </w:pPr>
                      </w:p>
                      <w:p w:rsidR="00CC4F61" w:rsidRDefault="004B2FCC">
                        <w:pPr>
                          <w:pStyle w:val="p"/>
                          <w:jc w:val="center"/>
                        </w:pPr>
                        <w:r>
                          <w:rPr>
                            <w:rFonts w:ascii="Times New Roman" w:eastAsia="Times New Roman" w:hAnsi="Times New Roman" w:cs="Times New Roman"/>
                            <w:color w:val="000000"/>
                            <w:sz w:val="22"/>
                            <w:szCs w:val="22"/>
                          </w:rPr>
                          <w:lastRenderedPageBreak/>
                          <w:t>Evelyn's Event Planning</w:t>
                        </w:r>
                        <w:r>
                          <w:rPr>
                            <w:rFonts w:ascii="Times New Roman" w:eastAsia="Times New Roman" w:hAnsi="Times New Roman" w:cs="Times New Roman"/>
                            <w:color w:val="000000"/>
                            <w:sz w:val="22"/>
                            <w:szCs w:val="22"/>
                          </w:rPr>
                          <w:br/>
                          <w:t>Statement of Cash Flows</w:t>
                        </w:r>
                        <w:r>
                          <w:rPr>
                            <w:rFonts w:ascii="Times New Roman" w:eastAsia="Times New Roman" w:hAnsi="Times New Roman" w:cs="Times New Roman"/>
                            <w:color w:val="000000"/>
                            <w:sz w:val="22"/>
                            <w:szCs w:val="22"/>
                          </w:rPr>
                          <w:br/>
                          <w:t>For the Year Ended December 31</w:t>
                        </w:r>
                      </w:p>
                    </w:tc>
                  </w:tr>
                  <w:tr w:rsidR="00CC4F61">
                    <w:tc>
                      <w:tcPr>
                        <w:tcW w:w="6660" w:type="dxa"/>
                        <w:gridSpan w:val="2"/>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lastRenderedPageBreak/>
                          <w:t>Cash flows from operating activities:</w:t>
                        </w:r>
                      </w:p>
                    </w:tc>
                  </w:tr>
                  <w:tr w:rsidR="00CC4F61">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received from customers</w:t>
                        </w:r>
                      </w:p>
                    </w:tc>
                    <w:tc>
                      <w:tcPr>
                        <w:tcW w:w="165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rPr>
                          <w:t>$57,360</w:t>
                        </w:r>
                      </w:p>
                    </w:tc>
                  </w:tr>
                  <w:tr w:rsidR="00CC4F61">
                    <w:trPr>
                      <w:trHeight w:val="375"/>
                    </w:trPr>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payments for expenses and supplies</w:t>
                        </w:r>
                      </w:p>
                    </w:tc>
                    <w:tc>
                      <w:tcPr>
                        <w:tcW w:w="165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u w:val="single"/>
                          </w:rPr>
                          <w:t>(21,600</w:t>
                        </w:r>
                        <w:r>
                          <w:rPr>
                            <w:rFonts w:ascii="Times New Roman" w:eastAsia="Times New Roman" w:hAnsi="Times New Roman" w:cs="Times New Roman"/>
                            <w:color w:val="000000"/>
                            <w:sz w:val="22"/>
                            <w:szCs w:val="22"/>
                          </w:rPr>
                          <w:t>)</w:t>
                        </w:r>
                      </w:p>
                    </w:tc>
                  </w:tr>
                  <w:tr w:rsidR="00CC4F61">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Net cash flow from operating activities</w:t>
                        </w:r>
                      </w:p>
                    </w:tc>
                    <w:tc>
                      <w:tcPr>
                        <w:tcW w:w="16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$35,760</w:t>
                        </w:r>
                      </w:p>
                    </w:tc>
                  </w:tr>
                  <w:tr w:rsidR="00CC4F61">
                    <w:tc>
                      <w:tcPr>
                        <w:tcW w:w="6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6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6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flows from investing activities:</w:t>
                        </w:r>
                      </w:p>
                    </w:tc>
                    <w:tc>
                      <w:tcPr>
                        <w:tcW w:w="16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paid for equipment</w:t>
                        </w:r>
                      </w:p>
                    </w:tc>
                    <w:tc>
                      <w:tcPr>
                        <w:tcW w:w="16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(18,070)</w:t>
                        </w:r>
                      </w:p>
                    </w:tc>
                  </w:tr>
                  <w:tr w:rsidR="00CC4F61">
                    <w:tc>
                      <w:tcPr>
                        <w:tcW w:w="6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6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6750" w:type="dxa"/>
                        <w:gridSpan w:val="2"/>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flows from financing activities:</w:t>
                        </w:r>
                      </w:p>
                    </w:tc>
                  </w:tr>
                  <w:tr w:rsidR="00CC4F61">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received from bank loan</w:t>
                        </w:r>
                      </w:p>
                    </w:tc>
                    <w:tc>
                      <w:tcPr>
                        <w:tcW w:w="165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rPr>
                          <w:t>$15,000</w:t>
                        </w:r>
                      </w:p>
                    </w:tc>
                  </w:tr>
                  <w:tr w:rsidR="00CC4F61">
                    <w:tc>
                      <w:tcPr>
                        <w:tcW w:w="675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Cash withdrawals by owner</w:t>
                        </w:r>
                      </w:p>
                    </w:tc>
                    <w:tc>
                      <w:tcPr>
                        <w:tcW w:w="165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u w:val="single"/>
                          </w:rPr>
                          <w:t>(12,000</w:t>
                        </w:r>
                        <w:r>
                          <w:rPr>
                            <w:rFonts w:ascii="Times New Roman" w:eastAsia="Times New Roman" w:hAnsi="Times New Roman" w:cs="Times New Roman"/>
                            <w:color w:val="000000"/>
                            <w:sz w:val="22"/>
                            <w:szCs w:val="22"/>
                          </w:rPr>
                          <w:t>)</w:t>
                        </w:r>
                      </w:p>
                    </w:tc>
                  </w:tr>
                  <w:tr w:rsidR="00CC4F61">
                    <w:tc>
                      <w:tcPr>
                        <w:tcW w:w="6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Net cash flow from financing activities</w:t>
                        </w:r>
                      </w:p>
                    </w:tc>
                    <w:tc>
                      <w:tcPr>
                        <w:tcW w:w="16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u w:val="single"/>
                          </w:rPr>
                          <w:t>    3,000</w:t>
                        </w:r>
                      </w:p>
                    </w:tc>
                  </w:tr>
                  <w:tr w:rsidR="00CC4F61">
                    <w:tc>
                      <w:tcPr>
                        <w:tcW w:w="6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increase in cash during year</w:t>
                        </w:r>
                      </w:p>
                    </w:tc>
                    <w:tc>
                      <w:tcPr>
                        <w:tcW w:w="16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$20,690</w:t>
                        </w:r>
                      </w:p>
                    </w:tc>
                  </w:tr>
                  <w:tr w:rsidR="00CC4F61">
                    <w:tc>
                      <w:tcPr>
                        <w:tcW w:w="6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as of January 1</w:t>
                        </w:r>
                      </w:p>
                    </w:tc>
                    <w:tc>
                      <w:tcPr>
                        <w:tcW w:w="16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15,580</w:t>
                        </w:r>
                      </w:p>
                    </w:tc>
                  </w:tr>
                  <w:tr w:rsidR="00CC4F61">
                    <w:tc>
                      <w:tcPr>
                        <w:tcW w:w="6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as of December 31</w:t>
                        </w:r>
                      </w:p>
                    </w:tc>
                    <w:tc>
                      <w:tcPr>
                        <w:tcW w:w="1650" w:type="dxa"/>
                        <w:tcMar>
                          <w:top w:w="0" w:type="dxa"/>
                          <w:left w:w="0" w:type="dxa"/>
                          <w:bottom w:w="0" w:type="dxa"/>
                          <w:right w:w="0" w:type="dxa"/>
                        </w:tcMar>
                      </w:tcPr>
                      <w:p w:rsidR="00CC4F61" w:rsidRDefault="004B2FCC">
                        <w:pPr>
                          <w:jc w:val="right"/>
                        </w:pPr>
                        <w:r>
                          <w:rPr>
                            <w:rStyle w:val="DoubleUnderline"/>
                            <w:rFonts w:ascii="Times New Roman" w:eastAsia="Times New Roman" w:hAnsi="Times New Roman" w:cs="Times New Roman"/>
                            <w:color w:val="000000"/>
                            <w:sz w:val="22"/>
                            <w:szCs w:val="22"/>
                            <w:u w:val="double"/>
                          </w:rPr>
                          <w:t> $36,270</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ACCT.ACBSP.APC.24 - Statement of Cash Flows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216. The assets and liabilities of Rocky's Day Spa at December 31 and its expenses for the year are listed below.  The capital of the owner was $68,000 at January 1. The owner invested an additional $10,000 during the year. Net income for the year is $45,625.</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970"/>
              <w:gridCol w:w="1365"/>
              <w:gridCol w:w="2340"/>
              <w:gridCol w:w="1725"/>
            </w:tblGrid>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4,375</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Spa operating expense</w:t>
                  </w:r>
                </w:p>
              </w:tc>
              <w:tc>
                <w:tcPr>
                  <w:tcW w:w="17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$23,760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8,490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Office expense</w:t>
                  </w:r>
                </w:p>
              </w:tc>
              <w:tc>
                <w:tcPr>
                  <w:tcW w:w="17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2,470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13,980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Spa supplies</w:t>
                  </w:r>
                </w:p>
              </w:tc>
              <w:tc>
                <w:tcPr>
                  <w:tcW w:w="17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9,230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Wages expense</w:t>
                  </w:r>
                </w:p>
              </w:tc>
              <w:tc>
                <w:tcPr>
                  <w:tcW w:w="17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26,580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Spa furniture and equipment</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56,000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Drawing</w:t>
                  </w:r>
                </w:p>
              </w:tc>
              <w:tc>
                <w:tcPr>
                  <w:tcW w:w="17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38,170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2,130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7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Prepare an income statement for the current year ended December 31.</w:t>
            </w:r>
          </w:p>
          <w:p w:rsidR="00CC4F61" w:rsidRDefault="00CC4F61">
            <w:pPr>
              <w:pStyle w:val="p"/>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00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60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185"/>
                    <w:gridCol w:w="2167"/>
                    <w:gridCol w:w="732"/>
                    <w:gridCol w:w="1916"/>
                  </w:tblGrid>
                  <w:tr w:rsidR="00CC4F61">
                    <w:tc>
                      <w:tcPr>
                        <w:tcW w:w="8460" w:type="dxa"/>
                        <w:gridSpan w:val="4"/>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Rocky's Day Spa</w:t>
                        </w:r>
                        <w:r>
                          <w:rPr>
                            <w:rFonts w:ascii="Times New Roman" w:eastAsia="Times New Roman" w:hAnsi="Times New Roman" w:cs="Times New Roman"/>
                            <w:color w:val="000000"/>
                            <w:sz w:val="22"/>
                            <w:szCs w:val="22"/>
                          </w:rPr>
                          <w:br/>
                          <w:t>Income Statement</w:t>
                        </w:r>
                        <w:r>
                          <w:rPr>
                            <w:rFonts w:ascii="Times New Roman" w:eastAsia="Times New Roman" w:hAnsi="Times New Roman" w:cs="Times New Roman"/>
                            <w:color w:val="000000"/>
                            <w:sz w:val="22"/>
                            <w:szCs w:val="22"/>
                          </w:rPr>
                          <w:br/>
                          <w:t>For the Year Ended December 31</w:t>
                        </w:r>
                      </w:p>
                    </w:tc>
                  </w:tr>
                  <w:tr w:rsidR="00CC4F61">
                    <w:tc>
                      <w:tcPr>
                        <w:tcW w:w="1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30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$98,435</w:t>
                        </w:r>
                      </w:p>
                    </w:tc>
                  </w:tr>
                  <w:tr w:rsidR="00CC4F61">
                    <w:tc>
                      <w:tcPr>
                        <w:tcW w:w="1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w:t>
                        </w:r>
                      </w:p>
                    </w:tc>
                    <w:tc>
                      <w:tcPr>
                        <w:tcW w:w="30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1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$26,580</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1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Spa operating expense</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23,760</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1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Office expense</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2,470</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1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00" w:type="dxa"/>
                        <w:tcMar>
                          <w:top w:w="0" w:type="dxa"/>
                          <w:left w:w="0" w:type="dxa"/>
                          <w:bottom w:w="0" w:type="dxa"/>
                          <w:right w:w="0" w:type="dxa"/>
                        </w:tcMar>
                        <w:vAlign w:val="center"/>
                      </w:tcPr>
                      <w:p w:rsidR="00CC4F61" w:rsidRDefault="004B2FCC">
                        <w:pPr>
                          <w:pStyle w:val="p"/>
                          <w:ind w:left="600"/>
                        </w:pPr>
                        <w:r>
                          <w:rPr>
                            <w:rFonts w:ascii="Times New Roman" w:eastAsia="Times New Roman" w:hAnsi="Times New Roman" w:cs="Times New Roman"/>
                            <w:color w:val="000000"/>
                            <w:sz w:val="22"/>
                            <w:szCs w:val="22"/>
                          </w:rPr>
                          <w:t>Total expenses</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52,810</w:t>
                        </w:r>
                      </w:p>
                    </w:tc>
                  </w:tr>
                  <w:tr w:rsidR="00CC4F61">
                    <w:tc>
                      <w:tcPr>
                        <w:tcW w:w="15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w:t>
                        </w:r>
                      </w:p>
                    </w:tc>
                    <w:tc>
                      <w:tcPr>
                        <w:tcW w:w="30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$45,625</w:t>
                        </w:r>
                      </w:p>
                    </w:tc>
                  </w:tr>
                </w:tbl>
                <w:p w:rsidR="00CC4F61" w:rsidRDefault="004B2FCC" w:rsidP="002C1017">
                  <w:pPr>
                    <w:pStyle w:val="p"/>
                  </w:pP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CC4F61" w:rsidRDefault="004B2FCC">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E72F2D" w:rsidRDefault="00E72F2D">
                  <w:pPr>
                    <w:rPr>
                      <w:rFonts w:ascii="Times New Roman" w:eastAsia="Times New Roman" w:hAnsi="Times New Roman" w:cs="Times New Roman"/>
                      <w:color w:val="000000"/>
                      <w:sz w:val="22"/>
                      <w:szCs w:val="22"/>
                    </w:rPr>
                  </w:pPr>
                </w:p>
                <w:p w:rsidR="00E72F2D" w:rsidRDefault="00E72F2D">
                  <w:pPr>
                    <w:rPr>
                      <w:rFonts w:ascii="Times New Roman" w:eastAsia="Times New Roman" w:hAnsi="Times New Roman" w:cs="Times New Roman"/>
                      <w:color w:val="000000"/>
                      <w:sz w:val="22"/>
                      <w:szCs w:val="22"/>
                    </w:rPr>
                  </w:pPr>
                </w:p>
                <w:p w:rsidR="00CC4F61" w:rsidRDefault="004B2FCC">
                  <w:r>
                    <w:rPr>
                      <w:rFonts w:ascii="Times New Roman" w:eastAsia="Times New Roman" w:hAnsi="Times New Roman" w:cs="Times New Roman"/>
                      <w:color w:val="000000"/>
                      <w:sz w:val="22"/>
                      <w:szCs w:val="22"/>
                    </w:rPr>
                    <w:lastRenderedPageBreak/>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lastRenderedPageBreak/>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217. The assets and liabilities of Rocky's Day Spa on December 31 and its revenue and expenses for the year are listed below.  The capital of the owner was $68,000 on January 1. The owner invested an additional $10,000 during the year.</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970"/>
              <w:gridCol w:w="1365"/>
              <w:gridCol w:w="2340"/>
              <w:gridCol w:w="1365"/>
            </w:tblGrid>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4,375</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Spa operating expense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$23,760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8,490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Office expense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2,470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Spa supplies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9,230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98,435</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Wages expense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26,580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Spa furniture and equipment</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56,000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Drawing</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38,170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2,130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Prepare a balance sheet for the year ended December 31.</w:t>
            </w:r>
          </w:p>
          <w:p w:rsidR="00CC4F61" w:rsidRDefault="004B2FCC">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00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60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211"/>
                    <w:gridCol w:w="825"/>
                    <w:gridCol w:w="2215"/>
                    <w:gridCol w:w="749"/>
                  </w:tblGrid>
                  <w:tr w:rsidR="00CC4F61">
                    <w:tc>
                      <w:tcPr>
                        <w:tcW w:w="6000" w:type="dxa"/>
                        <w:gridSpan w:val="4"/>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Rocky's Day Spa</w:t>
                        </w:r>
                        <w:r>
                          <w:rPr>
                            <w:rFonts w:ascii="Times New Roman" w:eastAsia="Times New Roman" w:hAnsi="Times New Roman" w:cs="Times New Roman"/>
                            <w:color w:val="000000"/>
                            <w:sz w:val="22"/>
                            <w:szCs w:val="22"/>
                          </w:rPr>
                          <w:br/>
                          <w:t>Balance Sheet</w:t>
                        </w:r>
                        <w:r>
                          <w:rPr>
                            <w:rFonts w:ascii="Times New Roman" w:eastAsia="Times New Roman" w:hAnsi="Times New Roman" w:cs="Times New Roman"/>
                            <w:color w:val="000000"/>
                            <w:sz w:val="22"/>
                            <w:szCs w:val="22"/>
                          </w:rPr>
                          <w:br/>
                          <w:t>December 31</w:t>
                        </w:r>
                      </w:p>
                    </w:tc>
                  </w:tr>
                  <w:tr w:rsidR="00CC4F61">
                    <w:tc>
                      <w:tcPr>
                        <w:tcW w:w="225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Assets</w:t>
                        </w:r>
                      </w:p>
                    </w:tc>
                    <w:tc>
                      <w:tcPr>
                        <w:tcW w:w="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25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  Liabilities</w:t>
                        </w:r>
                      </w:p>
                    </w:tc>
                    <w:tc>
                      <w:tcPr>
                        <w:tcW w:w="7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$13,980</w:t>
                        </w:r>
                      </w:p>
                    </w:tc>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Accounts payable</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$ 4,375</w:t>
                        </w:r>
                      </w:p>
                    </w:tc>
                  </w:tr>
                  <w:tr w:rsidR="00CC4F61">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8,490</w:t>
                        </w:r>
                      </w:p>
                    </w:tc>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Spa supplies</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9,230</w:t>
                        </w:r>
                      </w:p>
                    </w:tc>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Computers</w:t>
                        </w:r>
                      </w:p>
                    </w:tc>
                    <w:tc>
                      <w:tcPr>
                        <w:tcW w:w="7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2,130</w:t>
                        </w:r>
                      </w:p>
                    </w:tc>
                    <w:tc>
                      <w:tcPr>
                        <w:tcW w:w="225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  Owner’s Equity</w:t>
                        </w:r>
                      </w:p>
                    </w:tc>
                    <w:tc>
                      <w:tcPr>
                        <w:tcW w:w="75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Spa furniture and equipment</w:t>
                        </w:r>
                      </w:p>
                    </w:tc>
                    <w:tc>
                      <w:tcPr>
                        <w:tcW w:w="750" w:type="dxa"/>
                        <w:tcMar>
                          <w:top w:w="0" w:type="dxa"/>
                          <w:left w:w="0" w:type="dxa"/>
                          <w:bottom w:w="0" w:type="dxa"/>
                          <w:right w:w="0" w:type="dxa"/>
                        </w:tcMar>
                        <w:vAlign w:val="bottom"/>
                      </w:tcPr>
                      <w:p w:rsidR="00CC4F61" w:rsidRDefault="004B2FCC">
                        <w:pPr>
                          <w:pStyle w:val="p"/>
                          <w:jc w:val="right"/>
                        </w:pPr>
                        <w:r>
                          <w:rPr>
                            <w:rFonts w:ascii="Times New Roman" w:eastAsia="Times New Roman" w:hAnsi="Times New Roman" w:cs="Times New Roman"/>
                            <w:color w:val="000000"/>
                            <w:sz w:val="22"/>
                            <w:szCs w:val="22"/>
                            <w:u w:val="single"/>
                          </w:rPr>
                          <w:t>  56,000</w:t>
                        </w:r>
                      </w:p>
                    </w:tc>
                    <w:tc>
                      <w:tcPr>
                        <w:tcW w:w="2250" w:type="dxa"/>
                        <w:tcMar>
                          <w:top w:w="0" w:type="dxa"/>
                          <w:left w:w="0" w:type="dxa"/>
                          <w:bottom w:w="0" w:type="dxa"/>
                          <w:right w:w="0" w:type="dxa"/>
                        </w:tcMar>
                        <w:vAlign w:val="bottom"/>
                      </w:tcPr>
                      <w:p w:rsidR="00CC4F61" w:rsidRDefault="004B2FCC">
                        <w:r>
                          <w:rPr>
                            <w:rFonts w:ascii="Times New Roman" w:eastAsia="Times New Roman" w:hAnsi="Times New Roman" w:cs="Times New Roman"/>
                            <w:color w:val="000000"/>
                            <w:sz w:val="22"/>
                            <w:szCs w:val="22"/>
                          </w:rPr>
                          <w:t>     Owner's capital</w:t>
                        </w:r>
                      </w:p>
                    </w:tc>
                    <w:tc>
                      <w:tcPr>
                        <w:tcW w:w="750" w:type="dxa"/>
                        <w:tcMar>
                          <w:top w:w="0" w:type="dxa"/>
                          <w:left w:w="0" w:type="dxa"/>
                          <w:bottom w:w="0" w:type="dxa"/>
                          <w:right w:w="0" w:type="dxa"/>
                        </w:tcMar>
                        <w:vAlign w:val="bottom"/>
                      </w:tcPr>
                      <w:p w:rsidR="00CC4F61" w:rsidRDefault="004B2FCC">
                        <w:pPr>
                          <w:pStyle w:val="p"/>
                          <w:jc w:val="right"/>
                        </w:pPr>
                        <w:r>
                          <w:rPr>
                            <w:rFonts w:ascii="Times New Roman" w:eastAsia="Times New Roman" w:hAnsi="Times New Roman" w:cs="Times New Roman"/>
                            <w:color w:val="000000"/>
                            <w:sz w:val="22"/>
                            <w:szCs w:val="22"/>
                            <w:u w:val="single"/>
                          </w:rPr>
                          <w:t>  85,455</w:t>
                        </w:r>
                      </w:p>
                    </w:tc>
                  </w:tr>
                  <w:tr w:rsidR="00CC4F61">
                    <w:tc>
                      <w:tcPr>
                        <w:tcW w:w="22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Total assets</w:t>
                        </w:r>
                      </w:p>
                    </w:tc>
                    <w:tc>
                      <w:tcPr>
                        <w:tcW w:w="750" w:type="dxa"/>
                        <w:tcMar>
                          <w:top w:w="0" w:type="dxa"/>
                          <w:left w:w="0" w:type="dxa"/>
                          <w:bottom w:w="0" w:type="dxa"/>
                          <w:right w:w="0" w:type="dxa"/>
                        </w:tcMar>
                        <w:vAlign w:val="bottom"/>
                      </w:tcPr>
                      <w:p w:rsidR="00CC4F61" w:rsidRDefault="004B2FCC">
                        <w:pPr>
                          <w:pStyle w:val="p"/>
                          <w:jc w:val="right"/>
                        </w:pPr>
                        <w:r>
                          <w:rPr>
                            <w:rFonts w:ascii="Times New Roman" w:eastAsia="Times New Roman" w:hAnsi="Times New Roman" w:cs="Times New Roman"/>
                            <w:color w:val="000000"/>
                            <w:sz w:val="22"/>
                            <w:szCs w:val="22"/>
                          </w:rPr>
                          <w:t>  </w:t>
                        </w:r>
                        <w:r>
                          <w:rPr>
                            <w:rStyle w:val="DoubleUnderline"/>
                            <w:rFonts w:ascii="Times New Roman" w:eastAsia="Times New Roman" w:hAnsi="Times New Roman" w:cs="Times New Roman"/>
                            <w:color w:val="000000"/>
                            <w:sz w:val="22"/>
                            <w:szCs w:val="22"/>
                            <w:u w:val="double"/>
                          </w:rPr>
                          <w:t>$89,830</w:t>
                        </w:r>
                      </w:p>
                    </w:tc>
                    <w:tc>
                      <w:tcPr>
                        <w:tcW w:w="22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Total liabilities and</w:t>
                        </w:r>
                        <w:r>
                          <w:rPr>
                            <w:rFonts w:ascii="Times New Roman" w:eastAsia="Times New Roman" w:hAnsi="Times New Roman" w:cs="Times New Roman"/>
                            <w:color w:val="000000"/>
                            <w:sz w:val="22"/>
                            <w:szCs w:val="22"/>
                          </w:rPr>
                          <w:br/>
                          <w:t>       owner’s equity</w:t>
                        </w:r>
                      </w:p>
                    </w:tc>
                    <w:tc>
                      <w:tcPr>
                        <w:tcW w:w="750" w:type="dxa"/>
                        <w:tcMar>
                          <w:top w:w="0" w:type="dxa"/>
                          <w:left w:w="0" w:type="dxa"/>
                          <w:bottom w:w="0" w:type="dxa"/>
                          <w:right w:w="0" w:type="dxa"/>
                        </w:tcMar>
                        <w:vAlign w:val="bottom"/>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$89,830</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218. The assets and liabilities of Rocky's Day Spa on December 31 and its revenue and expenses for the year are listed below.  The capital of the owner is $68,000 on January 1.  The owner invested an additional $10,000 during the year.</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970"/>
              <w:gridCol w:w="1365"/>
              <w:gridCol w:w="2340"/>
              <w:gridCol w:w="1365"/>
            </w:tblGrid>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4,375</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Spa operating expense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$23,760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8,490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Office expense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2,470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13,980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Spa supplies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9,230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98,435</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Wages expense</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26,580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Spa furniture and equipment</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56,000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Drawing</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38,170</w:t>
                  </w:r>
                </w:p>
              </w:tc>
            </w:tr>
            <w:tr w:rsidR="00CC4F61">
              <w:tc>
                <w:tcPr>
                  <w:tcW w:w="29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Computers</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2,130</w:t>
                  </w:r>
                </w:p>
              </w:tc>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Prepare a statement of owner’s equity for the current year ended December 31.</w:t>
            </w:r>
          </w:p>
          <w:p w:rsidR="00CC4F61" w:rsidRDefault="00CC4F61">
            <w:pPr>
              <w:pStyle w:val="p"/>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795"/>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679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184"/>
                    <w:gridCol w:w="1294"/>
                    <w:gridCol w:w="1317"/>
                  </w:tblGrid>
                  <w:tr w:rsidR="00CC4F61">
                    <w:tc>
                      <w:tcPr>
                        <w:tcW w:w="804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Rocky's Day Spa</w:t>
                        </w:r>
                        <w:r>
                          <w:rPr>
                            <w:rFonts w:ascii="Times New Roman" w:eastAsia="Times New Roman" w:hAnsi="Times New Roman" w:cs="Times New Roman"/>
                            <w:color w:val="000000"/>
                            <w:sz w:val="22"/>
                            <w:szCs w:val="22"/>
                          </w:rPr>
                          <w:br/>
                          <w:t>Statement of Owner’s Equity</w:t>
                        </w:r>
                        <w:r>
                          <w:rPr>
                            <w:rFonts w:ascii="Times New Roman" w:eastAsia="Times New Roman" w:hAnsi="Times New Roman" w:cs="Times New Roman"/>
                            <w:color w:val="000000"/>
                            <w:sz w:val="22"/>
                            <w:szCs w:val="22"/>
                          </w:rPr>
                          <w:br/>
                          <w:t>For the Year Ended December 31</w:t>
                        </w:r>
                      </w:p>
                    </w:tc>
                  </w:tr>
                  <w:tr w:rsidR="00CC4F61">
                    <w:tc>
                      <w:tcPr>
                        <w:tcW w:w="5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Owner's capital, January 1</w:t>
                        </w:r>
                      </w:p>
                    </w:tc>
                    <w:tc>
                      <w:tcPr>
                        <w:tcW w:w="14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$68,000</w:t>
                        </w:r>
                      </w:p>
                    </w:tc>
                  </w:tr>
                  <w:tr w:rsidR="00CC4F61">
                    <w:tc>
                      <w:tcPr>
                        <w:tcW w:w="5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Additional investment by owner during year</w:t>
                        </w:r>
                      </w:p>
                    </w:tc>
                    <w:tc>
                      <w:tcPr>
                        <w:tcW w:w="14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$ 10,000</w:t>
                        </w:r>
                      </w:p>
                    </w:tc>
                    <w:tc>
                      <w:tcPr>
                        <w:tcW w:w="14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 for the year</w:t>
                        </w:r>
                      </w:p>
                    </w:tc>
                    <w:tc>
                      <w:tcPr>
                        <w:tcW w:w="14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45,625</w:t>
                        </w:r>
                      </w:p>
                    </w:tc>
                    <w:tc>
                      <w:tcPr>
                        <w:tcW w:w="14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Withdrawals</w:t>
                        </w:r>
                      </w:p>
                    </w:tc>
                    <w:tc>
                      <w:tcPr>
                        <w:tcW w:w="14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(38,170)</w:t>
                        </w:r>
                      </w:p>
                    </w:tc>
                    <w:tc>
                      <w:tcPr>
                        <w:tcW w:w="14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Increase in owner’s equity</w:t>
                        </w:r>
                      </w:p>
                    </w:tc>
                    <w:tc>
                      <w:tcPr>
                        <w:tcW w:w="14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tc>
                    <w:tc>
                      <w:tcPr>
                        <w:tcW w:w="14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17,455</w:t>
                        </w:r>
                      </w:p>
                    </w:tc>
                  </w:tr>
                  <w:tr w:rsidR="00CC4F61">
                    <w:tc>
                      <w:tcPr>
                        <w:tcW w:w="51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Owner's capital, December 31</w:t>
                        </w:r>
                      </w:p>
                    </w:tc>
                    <w:tc>
                      <w:tcPr>
                        <w:tcW w:w="14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25"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$85,455</w:t>
                        </w:r>
                      </w:p>
                    </w:tc>
                  </w:tr>
                </w:tbl>
                <w:p w:rsidR="00CC4F61" w:rsidRDefault="004B2FCC" w:rsidP="002C1017">
                  <w:pPr>
                    <w:pStyle w:val="p"/>
                  </w:pP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219. Explain the interrelationship between the balance sheet and the statement of cash flows.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The cash reported on the balance sheet is also reported as the end-of-period cash on the statement of cash flows.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Understanding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2C1017" w:rsidRDefault="002C1017">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220. From the following list of items taken from Lamar’s accounting records, identify those that would appear on the income statement.</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5"/>
              <w:gridCol w:w="8130"/>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Rent expense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Capital</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(g)</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Investment</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 (d), (f)</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221. Identify which of the following items would appear on a balance sheet.</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5"/>
              <w:gridCol w:w="8130"/>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Joe Brown, capital</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payable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Rent expense</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Prepaid advertising</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(g)</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12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 (c), (d), (f), (g)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Easy</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7C1475" w:rsidRDefault="007C1475">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222. Indicate whether each of the following activities would be reported on the statement of cash flows as an operating activity, an investing activity, or a financing activity, or if it does not appear on the cash flow statement.</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5"/>
              <w:gridCol w:w="8130"/>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paid for building</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paid to suppliers</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paid for owner's withdrawal</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received from customers</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received from the owner's investment</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received from the sale of a building</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(g)</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Borrowed cash from a bank</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99"/>
                    <w:gridCol w:w="7422"/>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Investing</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Operating</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Financing</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Operating</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Financing</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Investing</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(g)</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Financing</w:t>
                        </w:r>
                      </w:p>
                    </w:tc>
                  </w:tr>
                </w:tbl>
                <w:p w:rsidR="00CC4F61" w:rsidRDefault="00CC4F61"/>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Remembering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ACCT.ACBSP.APC.24 - Statement of Cash Flows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223. For each of the following, determine the amount of net income or net loss for the year.</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5"/>
              <w:gridCol w:w="7950"/>
            </w:tblGrid>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(a)</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Revenues for the year totaled $71,300 and expenses totaled $35,500. The owner made an additional investment of $15,000 during the year.</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(b)</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Revenues for the year totaled $220,500 and expenses totaled $175,000. The owner withdrew $40,000 during the year.</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(c)</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Revenues for the year totaled $149,000 and expenses totaled $172,000. The owner invested an additional $12,000 and withdrew $16,000 during the year.</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(d)</w:t>
                  </w:r>
                </w:p>
              </w:tc>
              <w:tc>
                <w:tcPr>
                  <w:tcW w:w="79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Revenues for the year totaled $198,150 and expenses totaled $174,200. The owner withdrew $35,000 during the year.</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04"/>
                    <w:gridCol w:w="7417"/>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7950" w:type="dxa"/>
                        <w:tcMar>
                          <w:top w:w="0" w:type="dxa"/>
                          <w:left w:w="0" w:type="dxa"/>
                          <w:bottom w:w="0" w:type="dxa"/>
                          <w:right w:w="0" w:type="dxa"/>
                        </w:tcMar>
                        <w:vAlign w:val="center"/>
                      </w:tcPr>
                      <w:p w:rsidR="00CC4F61" w:rsidRDefault="004B2FCC">
                        <w:r>
                          <w:rPr>
                            <w:rStyle w:val="DoubleUnderline"/>
                            <w:rFonts w:ascii="Times New Roman" w:eastAsia="Times New Roman" w:hAnsi="Times New Roman" w:cs="Times New Roman"/>
                            <w:color w:val="000000"/>
                            <w:sz w:val="22"/>
                            <w:szCs w:val="22"/>
                            <w:u w:val="double"/>
                          </w:rPr>
                          <w:t>$35,800 net income</w:t>
                        </w:r>
                        <w:r>
                          <w:rPr>
                            <w:rFonts w:ascii="Times New Roman" w:eastAsia="Times New Roman" w:hAnsi="Times New Roman" w:cs="Times New Roman"/>
                            <w:color w:val="000000"/>
                            <w:sz w:val="22"/>
                            <w:szCs w:val="22"/>
                          </w:rPr>
                          <w:t xml:space="preserve"> ($71,300 − $35,500)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7950" w:type="dxa"/>
                        <w:tcMar>
                          <w:top w:w="0" w:type="dxa"/>
                          <w:left w:w="0" w:type="dxa"/>
                          <w:bottom w:w="0" w:type="dxa"/>
                          <w:right w:w="0" w:type="dxa"/>
                        </w:tcMar>
                        <w:vAlign w:val="center"/>
                      </w:tcPr>
                      <w:p w:rsidR="00CC4F61" w:rsidRDefault="004B2FCC">
                        <w:r>
                          <w:rPr>
                            <w:rStyle w:val="DoubleUnderline"/>
                            <w:rFonts w:ascii="Times New Roman" w:eastAsia="Times New Roman" w:hAnsi="Times New Roman" w:cs="Times New Roman"/>
                            <w:color w:val="000000"/>
                            <w:sz w:val="22"/>
                            <w:szCs w:val="22"/>
                            <w:u w:val="double"/>
                          </w:rPr>
                          <w:t>$45,500 net income</w:t>
                        </w:r>
                        <w:r>
                          <w:rPr>
                            <w:rFonts w:ascii="Times New Roman" w:eastAsia="Times New Roman" w:hAnsi="Times New Roman" w:cs="Times New Roman"/>
                            <w:color w:val="000000"/>
                            <w:sz w:val="22"/>
                            <w:szCs w:val="22"/>
                          </w:rPr>
                          <w:t xml:space="preserve"> ($220,500 − $175,000)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7950" w:type="dxa"/>
                        <w:tcMar>
                          <w:top w:w="0" w:type="dxa"/>
                          <w:left w:w="0" w:type="dxa"/>
                          <w:bottom w:w="0" w:type="dxa"/>
                          <w:right w:w="0" w:type="dxa"/>
                        </w:tcMar>
                        <w:vAlign w:val="center"/>
                      </w:tcPr>
                      <w:p w:rsidR="00CC4F61" w:rsidRDefault="004B2FCC">
                        <w:r>
                          <w:rPr>
                            <w:rStyle w:val="DoubleUnderline"/>
                            <w:rFonts w:ascii="Times New Roman" w:eastAsia="Times New Roman" w:hAnsi="Times New Roman" w:cs="Times New Roman"/>
                            <w:color w:val="000000"/>
                            <w:sz w:val="22"/>
                            <w:szCs w:val="22"/>
                            <w:u w:val="double"/>
                          </w:rPr>
                          <w:t>$23,000 net loss</w:t>
                        </w:r>
                        <w:r>
                          <w:rPr>
                            <w:rFonts w:ascii="Times New Roman" w:eastAsia="Times New Roman" w:hAnsi="Times New Roman" w:cs="Times New Roman"/>
                            <w:color w:val="000000"/>
                            <w:sz w:val="22"/>
                            <w:szCs w:val="22"/>
                          </w:rPr>
                          <w:t xml:space="preserve"> ($149,000 − $172,000)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7950" w:type="dxa"/>
                        <w:tcMar>
                          <w:top w:w="0" w:type="dxa"/>
                          <w:left w:w="0" w:type="dxa"/>
                          <w:bottom w:w="0" w:type="dxa"/>
                          <w:right w:w="0" w:type="dxa"/>
                        </w:tcMar>
                        <w:vAlign w:val="center"/>
                      </w:tcPr>
                      <w:p w:rsidR="00CC4F61" w:rsidRDefault="004B2FCC">
                        <w:r>
                          <w:rPr>
                            <w:rStyle w:val="DoubleUnderline"/>
                            <w:rFonts w:ascii="Times New Roman" w:eastAsia="Times New Roman" w:hAnsi="Times New Roman" w:cs="Times New Roman"/>
                            <w:color w:val="000000"/>
                            <w:sz w:val="22"/>
                            <w:szCs w:val="22"/>
                            <w:u w:val="double"/>
                          </w:rPr>
                          <w:t>$23,950 net income</w:t>
                        </w:r>
                        <w:r>
                          <w:rPr>
                            <w:rFonts w:ascii="Times New Roman" w:eastAsia="Times New Roman" w:hAnsi="Times New Roman" w:cs="Times New Roman"/>
                            <w:color w:val="000000"/>
                            <w:sz w:val="22"/>
                            <w:szCs w:val="22"/>
                          </w:rPr>
                          <w:t xml:space="preserve"> ($198,150 − $174,200)</w:t>
                        </w:r>
                      </w:p>
                    </w:tc>
                  </w:tr>
                </w:tbl>
                <w:p w:rsidR="00CC4F61" w:rsidRDefault="00CC4F61"/>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7C1475" w:rsidRDefault="007C1475">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224. The total assets and total liabilities of Paul’s Pools, a proprietorship, at the beginning and at the end of the current fiscal year are as follows:</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760"/>
              <w:gridCol w:w="1440"/>
              <w:gridCol w:w="1440"/>
            </w:tblGrid>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center"/>
                  </w:pPr>
                  <w:r>
                    <w:rPr>
                      <w:rFonts w:ascii="Times New Roman" w:eastAsia="Times New Roman" w:hAnsi="Times New Roman" w:cs="Times New Roman"/>
                      <w:color w:val="000000"/>
                      <w:sz w:val="22"/>
                      <w:szCs w:val="22"/>
                      <w:u w:val="single"/>
                    </w:rPr>
                    <w:t>January 1</w:t>
                  </w:r>
                </w:p>
              </w:tc>
              <w:tc>
                <w:tcPr>
                  <w:tcW w:w="1440" w:type="dxa"/>
                  <w:tcMar>
                    <w:top w:w="0" w:type="dxa"/>
                    <w:left w:w="0" w:type="dxa"/>
                    <w:bottom w:w="0" w:type="dxa"/>
                    <w:right w:w="0" w:type="dxa"/>
                  </w:tcMar>
                </w:tcPr>
                <w:p w:rsidR="00CC4F61" w:rsidRDefault="004B2FCC">
                  <w:pPr>
                    <w:pStyle w:val="p"/>
                    <w:jc w:val="center"/>
                  </w:pPr>
                  <w:r>
                    <w:rPr>
                      <w:rFonts w:ascii="Times New Roman" w:eastAsia="Times New Roman" w:hAnsi="Times New Roman" w:cs="Times New Roman"/>
                      <w:color w:val="000000"/>
                      <w:sz w:val="22"/>
                      <w:szCs w:val="22"/>
                      <w:u w:val="single"/>
                    </w:rPr>
                    <w:t>December 31</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assets</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$280,000</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$475,000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liabilities</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205,000</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130,000</w:t>
                  </w:r>
                </w:p>
              </w:tc>
            </w:tr>
          </w:tbl>
          <w:p w:rsidR="00CC4F61" w:rsidRDefault="00CC4F61">
            <w:pPr>
              <w:pStyle w:val="p"/>
              <w:rPr>
                <w:rFonts w:ascii="Times New Roman" w:eastAsia="Times New Roman" w:hAnsi="Times New Roman" w:cs="Times New Roman"/>
                <w:color w:val="000000"/>
                <w:sz w:val="22"/>
                <w:szCs w:val="22"/>
              </w:rPr>
            </w:pP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5"/>
              <w:gridCol w:w="9915"/>
            </w:tblGrid>
            <w:tr w:rsidR="00CC4F61" w:rsidTr="00E72F2D">
              <w:tc>
                <w:tcPr>
                  <w:tcW w:w="525" w:type="dxa"/>
                  <w:tcMar>
                    <w:top w:w="0" w:type="dxa"/>
                    <w:left w:w="0" w:type="dxa"/>
                    <w:bottom w:w="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p>
              </w:tc>
              <w:tc>
                <w:tcPr>
                  <w:tcW w:w="991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Determine the amount of net income earned during the year.  The owner did not invest any additional assets in the business during the year and made no withdrawals.</w:t>
                  </w:r>
                </w:p>
              </w:tc>
            </w:tr>
            <w:tr w:rsidR="00CC4F61" w:rsidTr="00E72F2D">
              <w:tc>
                <w:tcPr>
                  <w:tcW w:w="525" w:type="dxa"/>
                  <w:tcMar>
                    <w:top w:w="0" w:type="dxa"/>
                    <w:left w:w="0" w:type="dxa"/>
                    <w:bottom w:w="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w:t>
                  </w:r>
                </w:p>
              </w:tc>
              <w:tc>
                <w:tcPr>
                  <w:tcW w:w="991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Determine the amount of net income during the year.  The assets and liabilities at the beginning and end of the year are unchanged from the amounts presented above.  However, the owner withdrew $53,000 in cash during the year (no additional investments).</w:t>
                  </w:r>
                </w:p>
              </w:tc>
            </w:tr>
            <w:tr w:rsidR="00CC4F61" w:rsidTr="00E72F2D">
              <w:tc>
                <w:tcPr>
                  <w:tcW w:w="525" w:type="dxa"/>
                  <w:tcMar>
                    <w:top w:w="0" w:type="dxa"/>
                    <w:left w:w="0" w:type="dxa"/>
                    <w:bottom w:w="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p>
              </w:tc>
              <w:tc>
                <w:tcPr>
                  <w:tcW w:w="991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Determine the amount of net income earned during the year.  The assets and liabilities at the beginning and end of the year are unchanged from the amounts presented above.  However, the owner invested an additional $35,000 in cash in the business in June of the current fiscal year (no withdrawals).</w:t>
                  </w:r>
                </w:p>
              </w:tc>
            </w:tr>
            <w:tr w:rsidR="00CC4F61" w:rsidTr="00E72F2D">
              <w:tc>
                <w:tcPr>
                  <w:tcW w:w="525" w:type="dxa"/>
                  <w:tcMar>
                    <w:top w:w="0" w:type="dxa"/>
                    <w:left w:w="0" w:type="dxa"/>
                    <w:bottom w:w="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991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Determine the amount of net income earned during the year.  The assets and liabilities at the beginning and end of the year are unchanged from the amounts presented above.  However, the owner invested an additional $12,000 in cash in August of the current fiscal year and made 12 monthly cash withdrawals of $1,500 each during the year.</w:t>
                  </w:r>
                </w:p>
              </w:tc>
            </w:tr>
          </w:tbl>
          <w:p w:rsidR="00CC4F61" w:rsidRDefault="00CC4F61">
            <w:pPr>
              <w:pStyle w:val="p"/>
              <w:rPr>
                <w:rFonts w:ascii="Times New Roman" w:eastAsia="Times New Roman" w:hAnsi="Times New Roman" w:cs="Times New Roman"/>
                <w:color w:val="000000"/>
                <w:sz w:val="22"/>
                <w:szCs w:val="22"/>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520"/>
            </w:tblGrid>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65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81"/>
                    <w:gridCol w:w="5290"/>
                    <w:gridCol w:w="837"/>
                  </w:tblGrid>
                  <w:tr w:rsidR="00CC4F61" w:rsidTr="00E72F2D">
                    <w:tc>
                      <w:tcPr>
                        <w:tcW w:w="381" w:type="dxa"/>
                        <w:tcMar>
                          <w:top w:w="0" w:type="dxa"/>
                          <w:left w:w="0" w:type="dxa"/>
                          <w:bottom w:w="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p>
                    </w:tc>
                    <w:tc>
                      <w:tcPr>
                        <w:tcW w:w="529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Owner's equity at end of year ($475,000 − $130,000)</w:t>
                        </w:r>
                      </w:p>
                    </w:tc>
                    <w:tc>
                      <w:tcPr>
                        <w:tcW w:w="837"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$345,000</w:t>
                        </w:r>
                      </w:p>
                    </w:tc>
                  </w:tr>
                  <w:tr w:rsidR="00CC4F61" w:rsidTr="00E72F2D">
                    <w:tc>
                      <w:tcPr>
                        <w:tcW w:w="381" w:type="dxa"/>
                        <w:tcMar>
                          <w:top w:w="0" w:type="dxa"/>
                          <w:left w:w="0" w:type="dxa"/>
                          <w:bottom w:w="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29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Owner's equity at beginning of year ($280,000 − $205,000)</w:t>
                        </w:r>
                      </w:p>
                    </w:tc>
                    <w:tc>
                      <w:tcPr>
                        <w:tcW w:w="837"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75,000</w:t>
                        </w:r>
                      </w:p>
                    </w:tc>
                  </w:tr>
                  <w:tr w:rsidR="00CC4F61" w:rsidTr="00E72F2D">
                    <w:tc>
                      <w:tcPr>
                        <w:tcW w:w="381" w:type="dxa"/>
                        <w:tcMar>
                          <w:top w:w="0" w:type="dxa"/>
                          <w:left w:w="0" w:type="dxa"/>
                          <w:bottom w:w="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29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Net income</w:t>
                        </w:r>
                      </w:p>
                    </w:tc>
                    <w:tc>
                      <w:tcPr>
                        <w:tcW w:w="837"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$270,000</w:t>
                        </w:r>
                      </w:p>
                    </w:tc>
                  </w:tr>
                </w:tbl>
                <w:p w:rsidR="00CC4F61" w:rsidRDefault="004B2FCC">
                  <w:pPr>
                    <w:pStyle w:val="p"/>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bl>
                  <w:tblPr>
                    <w:tblW w:w="6508"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81"/>
                    <w:gridCol w:w="5290"/>
                    <w:gridCol w:w="837"/>
                  </w:tblGrid>
                  <w:tr w:rsidR="00CC4F61" w:rsidTr="00E72F2D">
                    <w:tc>
                      <w:tcPr>
                        <w:tcW w:w="381"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w:t>
                        </w:r>
                      </w:p>
                    </w:tc>
                    <w:tc>
                      <w:tcPr>
                        <w:tcW w:w="529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Increase in owner's equity as in (a)</w:t>
                        </w:r>
                      </w:p>
                    </w:tc>
                    <w:tc>
                      <w:tcPr>
                        <w:tcW w:w="837"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$270,000</w:t>
                        </w:r>
                      </w:p>
                    </w:tc>
                  </w:tr>
                  <w:tr w:rsidR="00CC4F61" w:rsidTr="00E72F2D">
                    <w:tc>
                      <w:tcPr>
                        <w:tcW w:w="381"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29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 withdrawals</w:t>
                        </w:r>
                      </w:p>
                    </w:tc>
                    <w:tc>
                      <w:tcPr>
                        <w:tcW w:w="837"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53,000</w:t>
                        </w:r>
                      </w:p>
                    </w:tc>
                  </w:tr>
                  <w:tr w:rsidR="00CC4F61" w:rsidTr="00E72F2D">
                    <w:tc>
                      <w:tcPr>
                        <w:tcW w:w="381"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529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Net income</w:t>
                        </w:r>
                      </w:p>
                    </w:tc>
                    <w:tc>
                      <w:tcPr>
                        <w:tcW w:w="837"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$323,000</w:t>
                        </w:r>
                      </w:p>
                    </w:tc>
                  </w:tr>
                </w:tbl>
                <w:p w:rsidR="00CC4F61" w:rsidRDefault="004B2FCC">
                  <w:pPr>
                    <w:pStyle w:val="p"/>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bl>
                  <w:tblPr>
                    <w:tblW w:w="652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19"/>
                    <w:gridCol w:w="4892"/>
                    <w:gridCol w:w="1209"/>
                  </w:tblGrid>
                  <w:tr w:rsidR="00CC4F61" w:rsidTr="00E72F2D">
                    <w:tc>
                      <w:tcPr>
                        <w:tcW w:w="419"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p>
                    </w:tc>
                    <w:tc>
                      <w:tcPr>
                        <w:tcW w:w="4892"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Increase in owner's equity as in (a)</w:t>
                        </w:r>
                      </w:p>
                    </w:tc>
                    <w:tc>
                      <w:tcPr>
                        <w:tcW w:w="1209"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$270,000</w:t>
                        </w:r>
                      </w:p>
                    </w:tc>
                  </w:tr>
                  <w:tr w:rsidR="00CC4F61" w:rsidTr="00E72F2D">
                    <w:tc>
                      <w:tcPr>
                        <w:tcW w:w="419"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4892"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Deduct additional investment</w:t>
                        </w:r>
                      </w:p>
                    </w:tc>
                    <w:tc>
                      <w:tcPr>
                        <w:tcW w:w="1209"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35,000</w:t>
                        </w:r>
                      </w:p>
                    </w:tc>
                  </w:tr>
                  <w:tr w:rsidR="00CC4F61" w:rsidTr="00E72F2D">
                    <w:tc>
                      <w:tcPr>
                        <w:tcW w:w="419"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4892"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Net income</w:t>
                        </w:r>
                      </w:p>
                    </w:tc>
                    <w:tc>
                      <w:tcPr>
                        <w:tcW w:w="1209"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$235,000</w:t>
                        </w:r>
                      </w:p>
                    </w:tc>
                  </w:tr>
                </w:tbl>
                <w:p w:rsidR="00CC4F61" w:rsidRDefault="00CC4F61">
                  <w:pPr>
                    <w:pStyle w:val="p"/>
                    <w:rPr>
                      <w:rFonts w:ascii="Times New Roman" w:eastAsia="Times New Roman" w:hAnsi="Times New Roman" w:cs="Times New Roman"/>
                      <w:color w:val="000000"/>
                      <w:sz w:val="22"/>
                      <w:szCs w:val="22"/>
                    </w:rPr>
                  </w:pPr>
                </w:p>
                <w:tbl>
                  <w:tblPr>
                    <w:tblW w:w="651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23"/>
                    <w:gridCol w:w="4888"/>
                    <w:gridCol w:w="1204"/>
                  </w:tblGrid>
                  <w:tr w:rsidR="00CC4F61" w:rsidTr="00E72F2D">
                    <w:tc>
                      <w:tcPr>
                        <w:tcW w:w="423"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4888"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Increase in owner's equity as in (a)</w:t>
                        </w:r>
                      </w:p>
                    </w:tc>
                    <w:tc>
                      <w:tcPr>
                        <w:tcW w:w="1204"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$270,000</w:t>
                        </w:r>
                      </w:p>
                    </w:tc>
                  </w:tr>
                  <w:tr w:rsidR="00CC4F61" w:rsidTr="00E72F2D">
                    <w:tc>
                      <w:tcPr>
                        <w:tcW w:w="423"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4888" w:type="dxa"/>
                        <w:tcMar>
                          <w:top w:w="0" w:type="dxa"/>
                          <w:left w:w="0" w:type="dxa"/>
                          <w:bottom w:w="0" w:type="dxa"/>
                          <w:right w:w="0" w:type="dxa"/>
                        </w:tcMar>
                        <w:vAlign w:val="center"/>
                      </w:tcPr>
                      <w:p w:rsidR="00CC4F61" w:rsidRDefault="004B2FCC">
                        <w:pPr>
                          <w:pStyle w:val="p"/>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 withdrawals ($1,500 × 12)</w:t>
                        </w:r>
                      </w:p>
                    </w:tc>
                    <w:tc>
                      <w:tcPr>
                        <w:tcW w:w="1204"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18,000</w:t>
                        </w:r>
                      </w:p>
                    </w:tc>
                  </w:tr>
                  <w:tr w:rsidR="00CC4F61" w:rsidTr="00E72F2D">
                    <w:tc>
                      <w:tcPr>
                        <w:tcW w:w="423"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4888"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1204"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$288,000</w:t>
                        </w:r>
                      </w:p>
                    </w:tc>
                  </w:tr>
                  <w:tr w:rsidR="00CC4F61" w:rsidTr="00E72F2D">
                    <w:tc>
                      <w:tcPr>
                        <w:tcW w:w="423"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4888"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Deduct additional investment</w:t>
                        </w:r>
                      </w:p>
                    </w:tc>
                    <w:tc>
                      <w:tcPr>
                        <w:tcW w:w="1204"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12,000</w:t>
                        </w:r>
                      </w:p>
                    </w:tc>
                  </w:tr>
                  <w:tr w:rsidR="00CC4F61" w:rsidTr="00E72F2D">
                    <w:tc>
                      <w:tcPr>
                        <w:tcW w:w="423"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tc>
                    <w:tc>
                      <w:tcPr>
                        <w:tcW w:w="4888"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Net income</w:t>
                        </w:r>
                      </w:p>
                    </w:tc>
                    <w:tc>
                      <w:tcPr>
                        <w:tcW w:w="1204" w:type="dxa"/>
                        <w:tcMar>
                          <w:top w:w="0" w:type="dxa"/>
                          <w:left w:w="0" w:type="dxa"/>
                          <w:bottom w:w="0" w:type="dxa"/>
                          <w:right w:w="0" w:type="dxa"/>
                        </w:tcMar>
                      </w:tcPr>
                      <w:p w:rsidR="00CC4F61" w:rsidRDefault="004B2FCC">
                        <w:pPr>
                          <w:pStyle w:val="p"/>
                          <w:jc w:val="right"/>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$276,000</w:t>
                        </w:r>
                      </w:p>
                    </w:tc>
                  </w:tr>
                </w:tbl>
                <w:p w:rsidR="00CC4F61" w:rsidRDefault="00CC4F61">
                  <w:pPr>
                    <w:rPr>
                      <w:rFonts w:ascii="Times New Roman" w:eastAsia="Times New Roman" w:hAnsi="Times New Roman" w:cs="Times New Roman"/>
                      <w:color w:val="000000"/>
                      <w:sz w:val="22"/>
                      <w:szCs w:val="22"/>
                    </w:rPr>
                  </w:pP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ACCT.ACBSP.APC.06 - Recording Transactions</w:t>
                  </w:r>
                  <w:r>
                    <w:rPr>
                      <w:rFonts w:ascii="Times New Roman" w:eastAsia="Times New Roman" w:hAnsi="Times New Roman" w:cs="Times New Roman"/>
                      <w:color w:val="000000"/>
                      <w:sz w:val="22"/>
                      <w:szCs w:val="22"/>
                    </w:rPr>
                    <w:b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pPr>
              <w:rPr>
                <w:rFonts w:ascii="Times New Roman" w:eastAsia="Times New Roman" w:hAnsi="Times New Roman" w:cs="Times New Roman"/>
                <w:color w:val="000000"/>
                <w:sz w:val="22"/>
                <w:szCs w:val="22"/>
              </w:rPr>
            </w:pPr>
          </w:p>
        </w:tc>
      </w:tr>
    </w:tbl>
    <w:p w:rsidR="00CC4F61" w:rsidRDefault="00CC4F61">
      <w:pPr>
        <w:spacing w:after="75"/>
      </w:pPr>
    </w:p>
    <w:p w:rsidR="007C1475" w:rsidRDefault="007C1475">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225. Selected transaction data of a business for September are summarized below.  Determine the following amounts for September:  (a) total revenue, (b) total expenses, (c) net income.</w:t>
            </w:r>
            <w:r>
              <w:rPr>
                <w:rFonts w:ascii="Times New Roman" w:eastAsia="Times New Roman" w:hAnsi="Times New Roman" w:cs="Times New Roman"/>
                <w:color w:val="000000"/>
                <w:sz w:val="22"/>
                <w:szCs w:val="22"/>
              </w:rPr>
              <w:br/>
            </w:r>
          </w:p>
          <w:tbl>
            <w:tblPr>
              <w:tblW w:w="808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7348"/>
              <w:gridCol w:w="737"/>
            </w:tblGrid>
            <w:tr w:rsidR="00CC4F61">
              <w:tc>
                <w:tcPr>
                  <w:tcW w:w="71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Service sales charged to customers on account during September</w:t>
                  </w:r>
                </w:p>
              </w:tc>
              <w:tc>
                <w:tcPr>
                  <w:tcW w:w="37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$33,000</w:t>
                  </w:r>
                </w:p>
              </w:tc>
            </w:tr>
            <w:tr w:rsidR="00CC4F61">
              <w:tc>
                <w:tcPr>
                  <w:tcW w:w="71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received from cash customers for services performed in September</w:t>
                  </w:r>
                </w:p>
              </w:tc>
              <w:tc>
                <w:tcPr>
                  <w:tcW w:w="37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28,000</w:t>
                  </w:r>
                </w:p>
              </w:tc>
            </w:tr>
            <w:tr w:rsidR="00CC4F61">
              <w:tc>
                <w:tcPr>
                  <w:tcW w:w="71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received from customers on account during September:</w:t>
                  </w:r>
                </w:p>
              </w:tc>
              <w:tc>
                <w:tcPr>
                  <w:tcW w:w="37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71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Services performed and charged to customers prior to September</w:t>
                  </w:r>
                </w:p>
              </w:tc>
              <w:tc>
                <w:tcPr>
                  <w:tcW w:w="37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13,000</w:t>
                  </w:r>
                </w:p>
              </w:tc>
            </w:tr>
            <w:tr w:rsidR="00CC4F61">
              <w:tc>
                <w:tcPr>
                  <w:tcW w:w="71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Services performed and charged to customers during September</w:t>
                  </w:r>
                </w:p>
              </w:tc>
              <w:tc>
                <w:tcPr>
                  <w:tcW w:w="37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18,000</w:t>
                  </w:r>
                </w:p>
              </w:tc>
            </w:tr>
            <w:tr w:rsidR="00CC4F61">
              <w:tc>
                <w:tcPr>
                  <w:tcW w:w="71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 incurred prior to September and paid during September</w:t>
                  </w:r>
                </w:p>
              </w:tc>
              <w:tc>
                <w:tcPr>
                  <w:tcW w:w="37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6,500</w:t>
                  </w:r>
                </w:p>
              </w:tc>
            </w:tr>
            <w:tr w:rsidR="00CC4F61">
              <w:tc>
                <w:tcPr>
                  <w:tcW w:w="71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 incurred and paid in September</w:t>
                  </w:r>
                </w:p>
              </w:tc>
              <w:tc>
                <w:tcPr>
                  <w:tcW w:w="37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36,250</w:t>
                  </w:r>
                </w:p>
              </w:tc>
            </w:tr>
            <w:tr w:rsidR="00CC4F61">
              <w:tc>
                <w:tcPr>
                  <w:tcW w:w="71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 incurred in September but not paid in September</w:t>
                  </w:r>
                </w:p>
              </w:tc>
              <w:tc>
                <w:tcPr>
                  <w:tcW w:w="37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5,000</w:t>
                  </w:r>
                </w:p>
              </w:tc>
            </w:tr>
            <w:tr w:rsidR="00CC4F61">
              <w:tc>
                <w:tcPr>
                  <w:tcW w:w="7125"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Expenses for supplies used and insurance (not included above)</w:t>
                  </w:r>
                </w:p>
                <w:p w:rsidR="00CC4F61" w:rsidRDefault="004B2FCC">
                  <w:pPr>
                    <w:pStyle w:val="p"/>
                  </w:pPr>
                  <w:r>
                    <w:rPr>
                      <w:rFonts w:ascii="Times New Roman" w:eastAsia="Times New Roman" w:hAnsi="Times New Roman" w:cs="Times New Roman"/>
                      <w:color w:val="000000"/>
                      <w:sz w:val="22"/>
                      <w:szCs w:val="22"/>
                    </w:rPr>
                    <w:t>   applicable to September</w:t>
                  </w:r>
                </w:p>
              </w:tc>
              <w:tc>
                <w:tcPr>
                  <w:tcW w:w="375" w:type="dxa"/>
                  <w:tcMar>
                    <w:top w:w="0" w:type="dxa"/>
                    <w:left w:w="0" w:type="dxa"/>
                    <w:bottom w:w="0" w:type="dxa"/>
                    <w:right w:w="0" w:type="dxa"/>
                  </w:tcMar>
                  <w:vAlign w:val="bottom"/>
                </w:tcPr>
                <w:p w:rsidR="00CC4F61" w:rsidRDefault="004B2FCC">
                  <w:pPr>
                    <w:pStyle w:val="p"/>
                    <w:jc w:val="right"/>
                  </w:pPr>
                  <w:r>
                    <w:rPr>
                      <w:rFonts w:ascii="Times New Roman" w:eastAsia="Times New Roman" w:hAnsi="Times New Roman" w:cs="Times New Roman"/>
                      <w:color w:val="000000"/>
                      <w:sz w:val="22"/>
                      <w:szCs w:val="22"/>
                    </w:rPr>
                    <w:t>2,000</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99"/>
                    <w:gridCol w:w="7422"/>
                  </w:tblGrid>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p>
                    </w:tc>
                    <w:tc>
                      <w:tcPr>
                        <w:tcW w:w="813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$61,000</w:t>
                        </w:r>
                        <w:r>
                          <w:rPr>
                            <w:rFonts w:ascii="Times New Roman" w:eastAsia="Times New Roman" w:hAnsi="Times New Roman" w:cs="Times New Roman"/>
                            <w:color w:val="000000"/>
                            <w:sz w:val="22"/>
                            <w:szCs w:val="22"/>
                          </w:rPr>
                          <w:t xml:space="preserve"> ($33,000 + $28,000)</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w:t>
                        </w:r>
                      </w:p>
                    </w:tc>
                    <w:tc>
                      <w:tcPr>
                        <w:tcW w:w="8130"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$43,250</w:t>
                        </w:r>
                        <w:r>
                          <w:rPr>
                            <w:rFonts w:ascii="Times New Roman" w:eastAsia="Times New Roman" w:hAnsi="Times New Roman" w:cs="Times New Roman"/>
                            <w:color w:val="000000"/>
                            <w:sz w:val="22"/>
                            <w:szCs w:val="22"/>
                          </w:rPr>
                          <w:t xml:space="preserve"> ($36,250 + $5,000 + $2,000)</w:t>
                        </w:r>
                      </w:p>
                    </w:tc>
                  </w:tr>
                  <w:tr w:rsidR="00CC4F61">
                    <w:tc>
                      <w:tcPr>
                        <w:tcW w:w="525" w:type="dxa"/>
                        <w:tcMar>
                          <w:top w:w="0" w:type="dxa"/>
                          <w:left w:w="0" w:type="dxa"/>
                          <w:bottom w:w="0" w:type="dxa"/>
                          <w:right w:w="0" w:type="dxa"/>
                        </w:tcMar>
                        <w:vAlign w:val="cente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p>
                    </w:tc>
                    <w:tc>
                      <w:tcPr>
                        <w:tcW w:w="8130" w:type="dxa"/>
                        <w:tcMar>
                          <w:top w:w="0" w:type="dxa"/>
                          <w:left w:w="0" w:type="dxa"/>
                          <w:bottom w:w="0" w:type="dxa"/>
                          <w:right w:w="0" w:type="dxa"/>
                        </w:tcMar>
                        <w:vAlign w:val="center"/>
                      </w:tcPr>
                      <w:p w:rsidR="00CC4F61" w:rsidRDefault="004B2FCC">
                        <w:pPr>
                          <w:pStyle w:val="p"/>
                          <w:rPr>
                            <w:rFonts w:ascii="Times New Roman" w:eastAsia="Times New Roman" w:hAnsi="Times New Roman" w:cs="Times New Roman"/>
                            <w:color w:val="000000"/>
                            <w:sz w:val="22"/>
                            <w:szCs w:val="22"/>
                          </w:rPr>
                        </w:pPr>
                        <w:r>
                          <w:rPr>
                            <w:rStyle w:val="DoubleUnderline"/>
                            <w:rFonts w:ascii="Times New Roman" w:eastAsia="Times New Roman" w:hAnsi="Times New Roman" w:cs="Times New Roman"/>
                            <w:color w:val="000000"/>
                            <w:sz w:val="22"/>
                            <w:szCs w:val="22"/>
                            <w:u w:val="double"/>
                          </w:rPr>
                          <w:t>$17,750</w:t>
                        </w:r>
                        <w:r>
                          <w:rPr>
                            <w:rFonts w:ascii="Times New Roman" w:eastAsia="Times New Roman" w:hAnsi="Times New Roman" w:cs="Times New Roman"/>
                            <w:color w:val="000000"/>
                            <w:sz w:val="22"/>
                            <w:szCs w:val="22"/>
                          </w:rPr>
                          <w:t xml:space="preserve"> ($61,000 − $43,250)</w:t>
                        </w:r>
                      </w:p>
                    </w:tc>
                  </w:tr>
                </w:tbl>
                <w:p w:rsidR="00CC4F61" w:rsidRDefault="00CC4F61">
                  <w:pPr>
                    <w:rPr>
                      <w:rFonts w:ascii="Times New Roman" w:eastAsia="Times New Roman" w:hAnsi="Times New Roman" w:cs="Times New Roman"/>
                      <w:color w:val="000000"/>
                      <w:sz w:val="22"/>
                      <w:szCs w:val="22"/>
                    </w:rPr>
                  </w:pP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pPr>
              <w:rPr>
                <w:rFonts w:ascii="Times New Roman" w:eastAsia="Times New Roman" w:hAnsi="Times New Roman" w:cs="Times New Roman"/>
                <w:color w:val="000000"/>
                <w:sz w:val="22"/>
                <w:szCs w:val="22"/>
              </w:rPr>
            </w:pPr>
          </w:p>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E72F2D">
            <w:pPr>
              <w:pStyle w:val="p"/>
            </w:pPr>
            <w:r>
              <w:rPr>
                <w:rFonts w:ascii="Times New Roman" w:eastAsia="Times New Roman" w:hAnsi="Times New Roman" w:cs="Times New Roman"/>
                <w:color w:val="000000"/>
                <w:sz w:val="22"/>
                <w:szCs w:val="22"/>
              </w:rPr>
              <w:t>2</w:t>
            </w:r>
            <w:r w:rsidR="004B2FCC">
              <w:rPr>
                <w:rFonts w:ascii="Times New Roman" w:eastAsia="Times New Roman" w:hAnsi="Times New Roman" w:cs="Times New Roman"/>
                <w:color w:val="000000"/>
                <w:sz w:val="22"/>
                <w:szCs w:val="22"/>
              </w:rPr>
              <w:t>26. On March 1, the amount of Richard Cook's capital in Richard’s Catering Company was $150,000.  During March, he withdrew $31,000 from the business.  The amounts of the various assets, liabilities, revenues, and expenses are as follows:</w:t>
            </w:r>
            <w:r w:rsidR="004B2FCC">
              <w:rPr>
                <w:rFonts w:ascii="Times New Roman" w:eastAsia="Times New Roman" w:hAnsi="Times New Roman" w:cs="Times New Roman"/>
                <w:color w:val="000000"/>
                <w:sz w:val="22"/>
                <w:szCs w:val="22"/>
              </w:rPr>
              <w:br/>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905"/>
              <w:gridCol w:w="3595"/>
            </w:tblGrid>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$10,250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45,950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23,840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64,950</w:t>
                  </w:r>
                </w:p>
              </w:tc>
            </w:tr>
            <w:tr w:rsidR="00CC4F61">
              <w:tc>
                <w:tcPr>
                  <w:tcW w:w="7200"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Insurance expense</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1,275</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85,400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Miscellaneous expense</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1,210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Prepaid insurance</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3,000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Rent expense</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9,000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Salary expense</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20,300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900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 expense</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525</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Utilities expense</w:t>
                  </w:r>
                </w:p>
              </w:tc>
              <w:tc>
                <w:tcPr>
                  <w:tcW w:w="7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2,800</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Present, in good form, (a) an income statement for March, (b) a statement of owner's equity for March, and (c) a balance sheet as of March 31.</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930"/>
            </w:tblGrid>
            <w:tr w:rsidR="00CC4F61">
              <w:tc>
                <w:tcPr>
                  <w:tcW w:w="0" w:type="auto"/>
                  <w:tcMar>
                    <w:top w:w="30" w:type="dxa"/>
                    <w:left w:w="0" w:type="dxa"/>
                    <w:bottom w:w="30" w:type="dxa"/>
                    <w:right w:w="0" w:type="dxa"/>
                  </w:tcMar>
                </w:tcPr>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E72F2D" w:rsidRDefault="00E72F2D">
                  <w:pPr>
                    <w:rPr>
                      <w:rFonts w:ascii="Times New Roman" w:eastAsia="Times New Roman" w:hAnsi="Times New Roman" w:cs="Times New Roman"/>
                      <w:i/>
                      <w:iCs/>
                      <w:color w:val="000000"/>
                      <w:sz w:val="22"/>
                      <w:szCs w:val="22"/>
                    </w:rPr>
                  </w:pPr>
                </w:p>
                <w:p w:rsidR="00CC4F61" w:rsidRDefault="004B2FCC">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p w:rsidR="00E72F2D" w:rsidRDefault="00E72F2D"/>
                <w:tbl>
                  <w:tblPr>
                    <w:tblW w:w="693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829"/>
                    <w:gridCol w:w="1300"/>
                    <w:gridCol w:w="1801"/>
                  </w:tblGrid>
                  <w:tr w:rsidR="00CC4F61" w:rsidTr="00E72F2D">
                    <w:tc>
                      <w:tcPr>
                        <w:tcW w:w="5129" w:type="dxa"/>
                        <w:gridSpan w:val="2"/>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180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rsidTr="00E72F2D">
                    <w:tc>
                      <w:tcPr>
                        <w:tcW w:w="693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Richard’s Catering Company</w:t>
                        </w:r>
                        <w:r>
                          <w:rPr>
                            <w:rFonts w:ascii="Times New Roman" w:eastAsia="Times New Roman" w:hAnsi="Times New Roman" w:cs="Times New Roman"/>
                            <w:color w:val="000000"/>
                            <w:sz w:val="22"/>
                            <w:szCs w:val="22"/>
                          </w:rPr>
                          <w:br/>
                          <w:t>Income Statement</w:t>
                        </w:r>
                      </w:p>
                      <w:p w:rsidR="00CC4F61" w:rsidRDefault="004B2FCC">
                        <w:pPr>
                          <w:pStyle w:val="p"/>
                          <w:jc w:val="center"/>
                        </w:pPr>
                        <w:r>
                          <w:rPr>
                            <w:rFonts w:ascii="Times New Roman" w:eastAsia="Times New Roman" w:hAnsi="Times New Roman" w:cs="Times New Roman"/>
                            <w:color w:val="000000"/>
                            <w:sz w:val="22"/>
                            <w:szCs w:val="22"/>
                          </w:rPr>
                          <w:t>For the Month Ended March 31</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3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tc>
                    <w:tc>
                      <w:tcPr>
                        <w:tcW w:w="1801" w:type="dxa"/>
                        <w:tcMar>
                          <w:top w:w="0" w:type="dxa"/>
                          <w:left w:w="0" w:type="dxa"/>
                          <w:bottom w:w="0" w:type="dxa"/>
                          <w:right w:w="0" w:type="dxa"/>
                        </w:tcMar>
                        <w:vAlign w:val="center"/>
                      </w:tcPr>
                      <w:p w:rsidR="00CC4F61" w:rsidRDefault="004B2FCC">
                        <w:pPr>
                          <w:pStyle w:val="p"/>
                          <w:jc w:val="right"/>
                        </w:pPr>
                        <w:r>
                          <w:rPr>
                            <w:rFonts w:ascii="Times New Roman" w:eastAsia="Times New Roman" w:hAnsi="Times New Roman" w:cs="Times New Roman"/>
                            <w:color w:val="000000"/>
                            <w:sz w:val="22"/>
                            <w:szCs w:val="22"/>
                          </w:rPr>
                          <w:t>$64,950</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w:t>
                        </w:r>
                      </w:p>
                    </w:tc>
                    <w:tc>
                      <w:tcPr>
                        <w:tcW w:w="130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80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Salary expense</w:t>
                        </w:r>
                      </w:p>
                    </w:tc>
                    <w:tc>
                      <w:tcPr>
                        <w:tcW w:w="13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$20,300</w:t>
                        </w:r>
                      </w:p>
                    </w:tc>
                    <w:tc>
                      <w:tcPr>
                        <w:tcW w:w="180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Rent expense</w:t>
                        </w:r>
                      </w:p>
                    </w:tc>
                    <w:tc>
                      <w:tcPr>
                        <w:tcW w:w="13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9,000</w:t>
                        </w:r>
                      </w:p>
                    </w:tc>
                    <w:tc>
                      <w:tcPr>
                        <w:tcW w:w="180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Utilities expense</w:t>
                        </w:r>
                      </w:p>
                    </w:tc>
                    <w:tc>
                      <w:tcPr>
                        <w:tcW w:w="13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2,800</w:t>
                        </w:r>
                      </w:p>
                    </w:tc>
                    <w:tc>
                      <w:tcPr>
                        <w:tcW w:w="180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Insurance expense</w:t>
                        </w:r>
                      </w:p>
                    </w:tc>
                    <w:tc>
                      <w:tcPr>
                        <w:tcW w:w="13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1,275</w:t>
                        </w:r>
                      </w:p>
                    </w:tc>
                    <w:tc>
                      <w:tcPr>
                        <w:tcW w:w="180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Supplies expense</w:t>
                        </w:r>
                      </w:p>
                    </w:tc>
                    <w:tc>
                      <w:tcPr>
                        <w:tcW w:w="13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525</w:t>
                        </w:r>
                      </w:p>
                    </w:tc>
                    <w:tc>
                      <w:tcPr>
                        <w:tcW w:w="180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Miscellaneous expense</w:t>
                        </w:r>
                      </w:p>
                    </w:tc>
                    <w:tc>
                      <w:tcPr>
                        <w:tcW w:w="13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1,210</w:t>
                        </w:r>
                      </w:p>
                    </w:tc>
                    <w:tc>
                      <w:tcPr>
                        <w:tcW w:w="180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Total expenses</w:t>
                        </w:r>
                      </w:p>
                    </w:tc>
                    <w:tc>
                      <w:tcPr>
                        <w:tcW w:w="130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801" w:type="dxa"/>
                        <w:tcMar>
                          <w:top w:w="0" w:type="dxa"/>
                          <w:left w:w="0" w:type="dxa"/>
                          <w:bottom w:w="0" w:type="dxa"/>
                          <w:right w:w="0" w:type="dxa"/>
                        </w:tcMar>
                        <w:vAlign w:val="center"/>
                      </w:tcPr>
                      <w:p w:rsidR="00CC4F61" w:rsidRDefault="004B2FCC">
                        <w:pPr>
                          <w:jc w:val="right"/>
                        </w:pP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u w:val="single"/>
                          </w:rPr>
                          <w:t>   35,110</w:t>
                        </w:r>
                      </w:p>
                    </w:tc>
                  </w:tr>
                  <w:tr w:rsidR="00CC4F61" w:rsidTr="00E72F2D">
                    <w:tc>
                      <w:tcPr>
                        <w:tcW w:w="3829"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w:t>
                        </w:r>
                      </w:p>
                    </w:tc>
                    <w:tc>
                      <w:tcPr>
                        <w:tcW w:w="1300" w:type="dxa"/>
                        <w:tcMar>
                          <w:top w:w="0" w:type="dxa"/>
                          <w:left w:w="0" w:type="dxa"/>
                          <w:bottom w:w="0" w:type="dxa"/>
                          <w:right w:w="0" w:type="dxa"/>
                        </w:tcMar>
                      </w:tcPr>
                      <w:p w:rsidR="00CC4F61" w:rsidRDefault="00CC4F61">
                        <w:pPr>
                          <w:jc w:val="right"/>
                        </w:pPr>
                      </w:p>
                    </w:tc>
                    <w:tc>
                      <w:tcPr>
                        <w:tcW w:w="1801" w:type="dxa"/>
                        <w:tcMar>
                          <w:top w:w="0" w:type="dxa"/>
                          <w:left w:w="0" w:type="dxa"/>
                          <w:bottom w:w="0" w:type="dxa"/>
                          <w:right w:w="0" w:type="dxa"/>
                        </w:tcMar>
                        <w:vAlign w:val="cente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$29,840</w:t>
                        </w:r>
                      </w:p>
                    </w:tc>
                  </w:tr>
                </w:tbl>
                <w:p w:rsidR="00CC4F61" w:rsidRDefault="004B2FCC">
                  <w:pPr>
                    <w:pStyle w:val="p"/>
                  </w:pPr>
                  <w:r>
                    <w:rPr>
                      <w:rFonts w:ascii="Times New Roman" w:eastAsia="Times New Roman" w:hAnsi="Times New Roman" w:cs="Times New Roman"/>
                      <w:color w:val="000000"/>
                      <w:sz w:val="22"/>
                      <w:szCs w:val="22"/>
                    </w:rPr>
                    <w:t>​</w:t>
                  </w:r>
                </w:p>
                <w:tbl>
                  <w:tblPr>
                    <w:tblW w:w="60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720"/>
                    <w:gridCol w:w="1140"/>
                    <w:gridCol w:w="1140"/>
                  </w:tblGrid>
                  <w:tr w:rsidR="00CC4F61">
                    <w:tc>
                      <w:tcPr>
                        <w:tcW w:w="8640" w:type="dxa"/>
                        <w:gridSpan w:val="3"/>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r>
                  <w:tr w:rsidR="00CC4F61">
                    <w:tc>
                      <w:tcPr>
                        <w:tcW w:w="864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Richard’s Catering Company</w:t>
                        </w:r>
                        <w:r>
                          <w:rPr>
                            <w:rFonts w:ascii="Times New Roman" w:eastAsia="Times New Roman" w:hAnsi="Times New Roman" w:cs="Times New Roman"/>
                            <w:color w:val="000000"/>
                            <w:sz w:val="22"/>
                            <w:szCs w:val="22"/>
                          </w:rPr>
                          <w:br/>
                          <w:t>Statement of Owner's Equity</w:t>
                        </w:r>
                      </w:p>
                      <w:p w:rsidR="00CC4F61" w:rsidRDefault="004B2FCC">
                        <w:pPr>
                          <w:pStyle w:val="p"/>
                          <w:jc w:val="center"/>
                        </w:pPr>
                        <w:r>
                          <w:rPr>
                            <w:rFonts w:ascii="Times New Roman" w:eastAsia="Times New Roman" w:hAnsi="Times New Roman" w:cs="Times New Roman"/>
                            <w:color w:val="000000"/>
                            <w:sz w:val="22"/>
                            <w:szCs w:val="22"/>
                          </w:rPr>
                          <w:t>For the Month Ended March 31</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Richard Cook, capital, March 1</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$150,000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 for the month</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$29,840</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Withdrawals</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(31,000)</w:t>
                        </w:r>
                      </w:p>
                    </w:tc>
                    <w:tc>
                      <w:tcPr>
                        <w:tcW w:w="1440" w:type="dxa"/>
                        <w:tcMar>
                          <w:top w:w="0" w:type="dxa"/>
                          <w:left w:w="0" w:type="dxa"/>
                          <w:bottom w:w="0" w:type="dxa"/>
                          <w:right w:w="0" w:type="dxa"/>
                        </w:tcMar>
                      </w:tcPr>
                      <w:p w:rsidR="00CC4F61" w:rsidRDefault="00CC4F61">
                        <w:pPr>
                          <w:jc w:val="right"/>
                        </w:pP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Decrease in owner's equity</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(1,160)</w:t>
                        </w:r>
                      </w:p>
                    </w:tc>
                  </w:tr>
                  <w:tr w:rsidR="00CC4F61">
                    <w:tc>
                      <w:tcPr>
                        <w:tcW w:w="7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Richard Cook, capital, March 31</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$148,840</w:t>
                        </w:r>
                      </w:p>
                    </w:tc>
                  </w:tr>
                </w:tbl>
                <w:p w:rsidR="00CC4F61" w:rsidRDefault="004B2FCC">
                  <w:pPr>
                    <w:pStyle w:val="p"/>
                  </w:pPr>
                  <w:r>
                    <w:rPr>
                      <w:rFonts w:ascii="Times New Roman" w:eastAsia="Times New Roman" w:hAnsi="Times New Roman" w:cs="Times New Roman"/>
                      <w:color w:val="000000"/>
                      <w:sz w:val="22"/>
                      <w:szCs w:val="22"/>
                    </w:rPr>
                    <w:t>​</w:t>
                  </w:r>
                </w:p>
                <w:tbl>
                  <w:tblPr>
                    <w:tblW w:w="643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023"/>
                    <w:gridCol w:w="919"/>
                    <w:gridCol w:w="279"/>
                    <w:gridCol w:w="2040"/>
                    <w:gridCol w:w="1174"/>
                  </w:tblGrid>
                  <w:tr w:rsidR="00CC4F61">
                    <w:tc>
                      <w:tcPr>
                        <w:tcW w:w="8640" w:type="dxa"/>
                        <w:gridSpan w:val="5"/>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r>
                  <w:tr w:rsidR="00CC4F61">
                    <w:tc>
                      <w:tcPr>
                        <w:tcW w:w="8640" w:type="dxa"/>
                        <w:gridSpan w:val="5"/>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Richard’s Catering Company</w:t>
                        </w:r>
                        <w:r>
                          <w:rPr>
                            <w:rFonts w:ascii="Times New Roman" w:eastAsia="Times New Roman" w:hAnsi="Times New Roman" w:cs="Times New Roman"/>
                            <w:color w:val="000000"/>
                            <w:sz w:val="22"/>
                            <w:szCs w:val="22"/>
                          </w:rPr>
                          <w:br/>
                          <w:t>Balance Sheet</w:t>
                        </w:r>
                      </w:p>
                      <w:p w:rsidR="00CC4F61" w:rsidRDefault="004B2FCC">
                        <w:pPr>
                          <w:pStyle w:val="p"/>
                          <w:jc w:val="center"/>
                        </w:pPr>
                        <w:r>
                          <w:rPr>
                            <w:rFonts w:ascii="Times New Roman" w:eastAsia="Times New Roman" w:hAnsi="Times New Roman" w:cs="Times New Roman"/>
                            <w:color w:val="000000"/>
                            <w:sz w:val="22"/>
                            <w:szCs w:val="22"/>
                          </w:rPr>
                          <w:t>March 31</w:t>
                        </w:r>
                      </w:p>
                    </w:tc>
                  </w:tr>
                  <w:tr w:rsidR="00CC4F61">
                    <w:tc>
                      <w:tcPr>
                        <w:tcW w:w="28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Assets</w:t>
                        </w:r>
                      </w:p>
                    </w:tc>
                    <w:tc>
                      <w:tcPr>
                        <w:tcW w:w="9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450" w:type="dxa"/>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Liabilities</w:t>
                        </w:r>
                      </w:p>
                    </w:tc>
                    <w:tc>
                      <w:tcPr>
                        <w:tcW w:w="9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9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23,840</w:t>
                        </w:r>
                      </w:p>
                    </w:tc>
                    <w:tc>
                      <w:tcPr>
                        <w:tcW w:w="4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9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$ 10,250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9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45,950</w:t>
                        </w:r>
                      </w:p>
                    </w:tc>
                    <w:tc>
                      <w:tcPr>
                        <w:tcW w:w="4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9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Prepaid insurance</w:t>
                        </w:r>
                      </w:p>
                    </w:tc>
                    <w:tc>
                      <w:tcPr>
                        <w:tcW w:w="9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3,000</w:t>
                        </w:r>
                      </w:p>
                    </w:tc>
                    <w:tc>
                      <w:tcPr>
                        <w:tcW w:w="4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Owner's Equity</w:t>
                        </w:r>
                      </w:p>
                    </w:tc>
                    <w:tc>
                      <w:tcPr>
                        <w:tcW w:w="9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9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900</w:t>
                        </w:r>
                      </w:p>
                    </w:tc>
                    <w:tc>
                      <w:tcPr>
                        <w:tcW w:w="4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Richard Cook, capital</w:t>
                        </w:r>
                      </w:p>
                    </w:tc>
                    <w:tc>
                      <w:tcPr>
                        <w:tcW w:w="9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148,840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c>
                      <w:tcPr>
                        <w:tcW w:w="9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85,400</w:t>
                        </w:r>
                      </w:p>
                    </w:tc>
                    <w:tc>
                      <w:tcPr>
                        <w:tcW w:w="4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liabilities and</w:t>
                        </w:r>
                      </w:p>
                    </w:tc>
                    <w:tc>
                      <w:tcPr>
                        <w:tcW w:w="9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assets</w:t>
                        </w:r>
                      </w:p>
                    </w:tc>
                    <w:tc>
                      <w:tcPr>
                        <w:tcW w:w="99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$159,090</w:t>
                        </w:r>
                      </w:p>
                    </w:tc>
                    <w:tc>
                      <w:tcPr>
                        <w:tcW w:w="4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owner's equity</w:t>
                        </w:r>
                      </w:p>
                    </w:tc>
                    <w:tc>
                      <w:tcPr>
                        <w:tcW w:w="99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$159,090</w:t>
                        </w:r>
                      </w:p>
                    </w:tc>
                  </w:tr>
                </w:tbl>
                <w:p w:rsidR="00CC4F61" w:rsidRDefault="00CC4F61"/>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E72F2D" w:rsidRDefault="00E72F2D">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227. Harris Designers began operations on April 1.  The financial statements for Harris Designers are shown below for the month ended April 30, (the first month of operations).  Determine the missing amounts for letters (a) through (o).</w:t>
            </w:r>
            <w:r>
              <w:rPr>
                <w:rFonts w:ascii="Times New Roman" w:eastAsia="Times New Roman" w:hAnsi="Times New Roman" w:cs="Times New Roman"/>
                <w:color w:val="000000"/>
                <w:sz w:val="22"/>
                <w:szCs w:val="22"/>
              </w:rPr>
              <w:br/>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922"/>
              <w:gridCol w:w="1278"/>
              <w:gridCol w:w="1300"/>
            </w:tblGrid>
            <w:tr w:rsidR="00CC4F61">
              <w:tc>
                <w:tcPr>
                  <w:tcW w:w="864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Harris Designers</w:t>
                  </w:r>
                  <w:r>
                    <w:rPr>
                      <w:rFonts w:ascii="Times New Roman" w:eastAsia="Times New Roman" w:hAnsi="Times New Roman" w:cs="Times New Roman"/>
                      <w:color w:val="000000"/>
                      <w:sz w:val="22"/>
                      <w:szCs w:val="22"/>
                    </w:rPr>
                    <w:br/>
                    <w:t>Income Statement</w:t>
                  </w:r>
                </w:p>
                <w:p w:rsidR="00CC4F61" w:rsidRDefault="004B2FCC">
                  <w:pPr>
                    <w:pStyle w:val="p"/>
                    <w:jc w:val="center"/>
                  </w:pPr>
                  <w:r>
                    <w:rPr>
                      <w:rFonts w:ascii="Times New Roman" w:eastAsia="Times New Roman" w:hAnsi="Times New Roman" w:cs="Times New Roman"/>
                      <w:color w:val="000000"/>
                      <w:sz w:val="22"/>
                      <w:szCs w:val="22"/>
                    </w:rPr>
                    <w:t>For the Month Ended April 30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44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$27,000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Wages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$5,250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Rent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(a)</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Supplies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4,600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Utilities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Miscellaneous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1,250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Total expenses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(b)</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     (c)</w:t>
                  </w:r>
                </w:p>
              </w:tc>
            </w:tr>
          </w:tbl>
          <w:p w:rsidR="00CC4F61" w:rsidRDefault="004B2FCC">
            <w:pPr>
              <w:pStyle w:val="p"/>
            </w:pPr>
            <w:r>
              <w:rPr>
                <w:rFonts w:ascii="Times New Roman" w:eastAsia="Times New Roman" w:hAnsi="Times New Roman" w:cs="Times New Roman"/>
                <w:color w:val="000000"/>
                <w:sz w:val="22"/>
                <w:szCs w:val="22"/>
              </w:rPr>
              <w:t>​</w:t>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870"/>
              <w:gridCol w:w="1329"/>
              <w:gridCol w:w="1301"/>
            </w:tblGrid>
            <w:tr w:rsidR="00CC4F61">
              <w:tc>
                <w:tcPr>
                  <w:tcW w:w="864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Harris Designers</w:t>
                  </w:r>
                  <w:r>
                    <w:rPr>
                      <w:rFonts w:ascii="Times New Roman" w:eastAsia="Times New Roman" w:hAnsi="Times New Roman" w:cs="Times New Roman"/>
                      <w:color w:val="000000"/>
                      <w:sz w:val="22"/>
                      <w:szCs w:val="22"/>
                    </w:rPr>
                    <w:br/>
                    <w:t>Statement of Owner's Equity</w:t>
                  </w:r>
                </w:p>
                <w:p w:rsidR="00CC4F61" w:rsidRDefault="004B2FCC">
                  <w:pPr>
                    <w:pStyle w:val="p"/>
                    <w:jc w:val="center"/>
                  </w:pPr>
                  <w:r>
                    <w:rPr>
                      <w:rFonts w:ascii="Times New Roman" w:eastAsia="Times New Roman" w:hAnsi="Times New Roman" w:cs="Times New Roman"/>
                      <w:color w:val="000000"/>
                      <w:sz w:val="22"/>
                      <w:szCs w:val="22"/>
                    </w:rPr>
                    <w:t>For the Month Ended April 30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Lori Harris, capital, April 1</w:t>
                  </w:r>
                </w:p>
              </w:tc>
              <w:tc>
                <w:tcPr>
                  <w:tcW w:w="144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Investment on April 1</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$35,000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 for April</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(d)</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Withdrawals</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(6,000)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Increase in owner's equity</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(e)</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Lori Harris, capital, April 30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$38,100</w:t>
                  </w:r>
                </w:p>
              </w:tc>
            </w:tr>
          </w:tbl>
          <w:p w:rsidR="00CC4F61" w:rsidRDefault="004B2FCC">
            <w:pPr>
              <w:pStyle w:val="p"/>
            </w:pPr>
            <w:r>
              <w:rPr>
                <w:rFonts w:ascii="Times New Roman" w:eastAsia="Times New Roman" w:hAnsi="Times New Roman" w:cs="Times New Roman"/>
                <w:color w:val="000000"/>
                <w:sz w:val="22"/>
                <w:szCs w:val="22"/>
              </w:rPr>
              <w:t>​</w:t>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318"/>
              <w:gridCol w:w="1153"/>
              <w:gridCol w:w="300"/>
              <w:gridCol w:w="2499"/>
              <w:gridCol w:w="1230"/>
            </w:tblGrid>
            <w:tr w:rsidR="00CC4F61">
              <w:tc>
                <w:tcPr>
                  <w:tcW w:w="8640" w:type="dxa"/>
                  <w:gridSpan w:val="5"/>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Harris Designers</w:t>
                  </w:r>
                  <w:r>
                    <w:rPr>
                      <w:rFonts w:ascii="Times New Roman" w:eastAsia="Times New Roman" w:hAnsi="Times New Roman" w:cs="Times New Roman"/>
                      <w:color w:val="000000"/>
                      <w:sz w:val="22"/>
                      <w:szCs w:val="22"/>
                    </w:rPr>
                    <w:br/>
                    <w:t>Balance Sheet</w:t>
                  </w:r>
                </w:p>
                <w:p w:rsidR="00CC4F61" w:rsidRDefault="004B2FCC">
                  <w:pPr>
                    <w:pStyle w:val="p"/>
                    <w:jc w:val="center"/>
                  </w:pPr>
                  <w:r>
                    <w:rPr>
                      <w:rFonts w:ascii="Times New Roman" w:eastAsia="Times New Roman" w:hAnsi="Times New Roman" w:cs="Times New Roman"/>
                      <w:color w:val="000000"/>
                      <w:sz w:val="22"/>
                      <w:szCs w:val="22"/>
                    </w:rPr>
                    <w:t>April 30</w:t>
                  </w:r>
                </w:p>
              </w:tc>
            </w:tr>
            <w:tr w:rsidR="00CC4F61">
              <w:tc>
                <w:tcPr>
                  <w:tcW w:w="270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Assets</w:t>
                  </w:r>
                </w:p>
              </w:tc>
              <w:tc>
                <w:tcPr>
                  <w:tcW w:w="1260" w:type="dxa"/>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 </w:t>
                  </w:r>
                </w:p>
              </w:tc>
              <w:tc>
                <w:tcPr>
                  <w:tcW w:w="360" w:type="dxa"/>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Liabilities</w:t>
                  </w:r>
                </w:p>
              </w:tc>
              <w:tc>
                <w:tcPr>
                  <w:tcW w:w="144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26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(f)</w:t>
                  </w:r>
                </w:p>
              </w:tc>
              <w:tc>
                <w:tcPr>
                  <w:tcW w:w="3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26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$(h)</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126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8,100</w:t>
                  </w:r>
                </w:p>
              </w:tc>
              <w:tc>
                <w:tcPr>
                  <w:tcW w:w="3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Owner's Equity</w:t>
                  </w:r>
                </w:p>
              </w:tc>
              <w:tc>
                <w:tcPr>
                  <w:tcW w:w="126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c>
                <w:tcPr>
                  <w:tcW w:w="126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(g)</w:t>
                  </w:r>
                </w:p>
              </w:tc>
              <w:tc>
                <w:tcPr>
                  <w:tcW w:w="3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Lori Harris, capital</w:t>
                  </w:r>
                </w:p>
              </w:tc>
              <w:tc>
                <w:tcPr>
                  <w:tcW w:w="126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(i)</w:t>
                  </w:r>
                </w:p>
              </w:tc>
            </w:tr>
            <w:tr w:rsidR="00CC4F61">
              <w:tc>
                <w:tcPr>
                  <w:tcW w:w="2700" w:type="dxa"/>
                  <w:tcMar>
                    <w:top w:w="0" w:type="dxa"/>
                    <w:left w:w="0" w:type="dxa"/>
                    <w:bottom w:w="0" w:type="dxa"/>
                    <w:right w:w="0" w:type="dxa"/>
                  </w:tcMar>
                  <w:vAlign w:val="center"/>
                </w:tcPr>
                <w:p w:rsidR="00CC4F61" w:rsidRDefault="00CC4F61"/>
              </w:tc>
              <w:tc>
                <w:tcPr>
                  <w:tcW w:w="1260" w:type="dxa"/>
                  <w:tcMar>
                    <w:top w:w="0" w:type="dxa"/>
                    <w:left w:w="0" w:type="dxa"/>
                    <w:bottom w:w="0" w:type="dxa"/>
                    <w:right w:w="0" w:type="dxa"/>
                  </w:tcMar>
                </w:tcPr>
                <w:p w:rsidR="00CC4F61" w:rsidRDefault="00CC4F61">
                  <w:pPr>
                    <w:jc w:val="right"/>
                  </w:pPr>
                </w:p>
              </w:tc>
              <w:tc>
                <w:tcPr>
                  <w:tcW w:w="3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liabilities and</w:t>
                  </w:r>
                </w:p>
              </w:tc>
              <w:tc>
                <w:tcPr>
                  <w:tcW w:w="126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assets</w:t>
                  </w:r>
                </w:p>
              </w:tc>
              <w:tc>
                <w:tcPr>
                  <w:tcW w:w="1260" w:type="dxa"/>
                  <w:tcMar>
                    <w:top w:w="0" w:type="dxa"/>
                    <w:left w:w="0" w:type="dxa"/>
                    <w:bottom w:w="0" w:type="dxa"/>
                    <w:right w:w="0" w:type="dxa"/>
                  </w:tcMar>
                </w:tcPr>
                <w:p w:rsidR="00CC4F61" w:rsidRDefault="004B2FCC">
                  <w:pPr>
                    <w:jc w:val="right"/>
                  </w:pPr>
                  <w:r>
                    <w:rPr>
                      <w:rStyle w:val="DoubleUnderline"/>
                      <w:rFonts w:ascii="Times New Roman" w:eastAsia="Times New Roman" w:hAnsi="Times New Roman" w:cs="Times New Roman"/>
                      <w:color w:val="000000"/>
                      <w:sz w:val="22"/>
                      <w:szCs w:val="22"/>
                      <w:u w:val="double"/>
                    </w:rPr>
                    <w:t>$55,900</w:t>
                  </w:r>
                </w:p>
              </w:tc>
              <w:tc>
                <w:tcPr>
                  <w:tcW w:w="3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owner's equity</w:t>
                  </w:r>
                </w:p>
              </w:tc>
              <w:tc>
                <w:tcPr>
                  <w:tcW w:w="126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$(j)</w:t>
                  </w:r>
                </w:p>
              </w:tc>
            </w:tr>
          </w:tbl>
          <w:p w:rsidR="00CC4F61" w:rsidRDefault="004B2FCC">
            <w:pPr>
              <w:pStyle w:val="p"/>
            </w:pPr>
            <w:r>
              <w:rPr>
                <w:rFonts w:ascii="Times New Roman" w:eastAsia="Times New Roman" w:hAnsi="Times New Roman" w:cs="Times New Roman"/>
                <w:color w:val="000000"/>
                <w:sz w:val="22"/>
                <w:szCs w:val="22"/>
              </w:rPr>
              <w:t>​</w:t>
            </w:r>
          </w:p>
          <w:tbl>
            <w:tblPr>
              <w:tblW w:w="766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995"/>
              <w:gridCol w:w="1339"/>
              <w:gridCol w:w="1331"/>
            </w:tblGrid>
            <w:tr w:rsidR="00CC4F61">
              <w:tc>
                <w:tcPr>
                  <w:tcW w:w="864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Harris Designers</w:t>
                  </w:r>
                  <w:r>
                    <w:rPr>
                      <w:rFonts w:ascii="Times New Roman" w:eastAsia="Times New Roman" w:hAnsi="Times New Roman" w:cs="Times New Roman"/>
                      <w:color w:val="000000"/>
                      <w:sz w:val="22"/>
                      <w:szCs w:val="22"/>
                    </w:rPr>
                    <w:br/>
                    <w:t>Statement of Cash Flows</w:t>
                  </w:r>
                </w:p>
                <w:p w:rsidR="00CC4F61" w:rsidRDefault="004B2FCC">
                  <w:pPr>
                    <w:pStyle w:val="p"/>
                    <w:jc w:val="center"/>
                  </w:pPr>
                  <w:r>
                    <w:rPr>
                      <w:rFonts w:ascii="Times New Roman" w:eastAsia="Times New Roman" w:hAnsi="Times New Roman" w:cs="Times New Roman"/>
                      <w:color w:val="000000"/>
                      <w:sz w:val="22"/>
                      <w:szCs w:val="22"/>
                    </w:rPr>
                    <w:t>For the Month Ended April 30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flows from operating activities:</w:t>
                  </w:r>
                </w:p>
              </w:tc>
              <w:tc>
                <w:tcPr>
                  <w:tcW w:w="144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received from customers</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$23,000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payments for expenses and payments to</w:t>
                  </w:r>
                  <w:r>
                    <w:rPr>
                      <w:rFonts w:ascii="Times New Roman" w:eastAsia="Times New Roman" w:hAnsi="Times New Roman" w:cs="Times New Roman"/>
                      <w:color w:val="000000"/>
                      <w:sz w:val="22"/>
                      <w:szCs w:val="22"/>
                    </w:rPr>
                    <w:br/>
                    <w:t>   creditors</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p w:rsidR="00CC4F61" w:rsidRDefault="004B2FCC">
                  <w:pPr>
                    <w:pStyle w:val="p"/>
                    <w:jc w:val="right"/>
                  </w:pPr>
                  <w:r>
                    <w:rPr>
                      <w:rFonts w:ascii="Times New Roman" w:eastAsia="Times New Roman" w:hAnsi="Times New Roman" w:cs="Times New Roman"/>
                      <w:color w:val="000000"/>
                      <w:sz w:val="22"/>
                      <w:szCs w:val="22"/>
                      <w:u w:val="single"/>
                    </w:rPr>
                    <w:t>   (4,200)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Net cash flow from operating activities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$18,800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flows from investing activities: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payments for acquisition of land</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(17,000)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flows from financing activities: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received as owner's investment</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(k)</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Cash withdrawal by owner</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(l)</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Net cash flow from financing activities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(m)</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increase in cash and April 30 cash balance</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      (n)</w:t>
                  </w:r>
                </w:p>
              </w:tc>
            </w:tr>
          </w:tbl>
          <w:p w:rsidR="00CC4F61" w:rsidRDefault="004B2FCC">
            <w:pPr>
              <w:pStyle w:val="p"/>
            </w:pPr>
            <w:r>
              <w:rPr>
                <w:rFonts w:ascii="Times New Roman" w:eastAsia="Times New Roman" w:hAnsi="Times New Roman" w:cs="Times New Roman"/>
                <w:color w:val="000000"/>
                <w:sz w:val="22"/>
                <w:szCs w:val="22"/>
              </w:rPr>
              <w:t>​</w:t>
            </w:r>
          </w:p>
          <w:p w:rsidR="00E72F2D" w:rsidRDefault="00E72F2D">
            <w:pPr>
              <w:pStyle w:val="p"/>
              <w:rPr>
                <w:rFonts w:ascii="Times New Roman" w:eastAsia="Times New Roman" w:hAnsi="Times New Roman" w:cs="Times New Roman"/>
                <w:color w:val="000000"/>
                <w:sz w:val="22"/>
                <w:szCs w:val="22"/>
              </w:rPr>
            </w:pPr>
          </w:p>
          <w:p w:rsidR="00E72F2D" w:rsidRDefault="00E72F2D">
            <w:pPr>
              <w:pStyle w:val="p"/>
              <w:rPr>
                <w:rFonts w:ascii="Times New Roman" w:eastAsia="Times New Roman" w:hAnsi="Times New Roman" w:cs="Times New Roman"/>
                <w:color w:val="000000"/>
                <w:sz w:val="22"/>
                <w:szCs w:val="22"/>
              </w:rPr>
            </w:pPr>
          </w:p>
          <w:p w:rsidR="00CC4F61" w:rsidRDefault="004B2FCC">
            <w:pPr>
              <w:pStyle w:val="p"/>
            </w:pPr>
            <w:r>
              <w:rPr>
                <w:rFonts w:ascii="Times New Roman" w:eastAsia="Times New Roman" w:hAnsi="Times New Roman" w:cs="Times New Roman"/>
                <w:color w:val="000000"/>
                <w:sz w:val="22"/>
                <w:szCs w:val="22"/>
              </w:rPr>
              <w:lastRenderedPageBreak/>
              <w:t>Place your answers in the space provided below.  Hint: Use the interrelationships among the financial statements to solve this problem.</w:t>
            </w:r>
            <w:r>
              <w:rPr>
                <w:rFonts w:ascii="Times New Roman" w:eastAsia="Times New Roman" w:hAnsi="Times New Roman" w:cs="Times New Roman"/>
                <w:color w:val="000000"/>
                <w:sz w:val="22"/>
                <w:szCs w:val="22"/>
              </w:rPr>
              <w:br/>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91"/>
              <w:gridCol w:w="7009"/>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(g)</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(h)</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(k)</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___________</w:t>
                  </w:r>
                </w:p>
              </w:tc>
            </w:tr>
          </w:tbl>
          <w:p w:rsidR="00CC4F61" w:rsidRDefault="00CC4F61">
            <w:pPr>
              <w:pStyle w:val="p"/>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50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94"/>
                    <w:gridCol w:w="7006"/>
                  </w:tblGrid>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$6,400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$17,900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$9,100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(d)</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$9,100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$38,100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$30,800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(g)</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$17,000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(h)</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$17,800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$38,100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$55,900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(k)</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$35,000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$6,000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$29,000</w:t>
                        </w:r>
                      </w:p>
                    </w:tc>
                  </w:tr>
                  <w:tr w:rsidR="00CC4F61">
                    <w:tc>
                      <w:tcPr>
                        <w:tcW w:w="5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$30,800</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7C1475" w:rsidRDefault="007C1475">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228. Using the following accounting equation elements and their balances, prepare, in good form, an income statement for Heavenly Futures Company for the month ended August 31.</w:t>
            </w:r>
          </w:p>
          <w:p w:rsidR="00CC4F61" w:rsidRDefault="004B2FCC">
            <w:pPr>
              <w:pStyle w:val="p"/>
            </w:pPr>
            <w:r>
              <w:rPr>
                <w:rFonts w:ascii="Times New Roman" w:eastAsia="Times New Roman" w:hAnsi="Times New Roman" w:cs="Times New Roman"/>
                <w:color w:val="000000"/>
                <w:sz w:val="22"/>
                <w:szCs w:val="22"/>
              </w:rPr>
              <w:t>​</w:t>
            </w:r>
          </w:p>
          <w:tbl>
            <w:tblPr>
              <w:tblW w:w="490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131"/>
              <w:gridCol w:w="1774"/>
            </w:tblGrid>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Telephone expense</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1,150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3,000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1,540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Jason Heavenly, drawing</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800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15,700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Rent expense</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1,500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 equipment</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20,000</w:t>
                  </w:r>
                </w:p>
              </w:tc>
            </w:tr>
            <w:tr w:rsidR="00CC4F61">
              <w:tc>
                <w:tcPr>
                  <w:tcW w:w="2700" w:type="dxa"/>
                  <w:noWrap/>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Jason Heavenly, capital (August 1)</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14,320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4,800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Utilities expense</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750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Notes payable</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2,400</w:t>
                  </w:r>
                </w:p>
              </w:tc>
            </w:tr>
            <w:tr w:rsidR="00CC4F61">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Office expense</w:t>
                  </w:r>
                </w:p>
              </w:tc>
              <w:tc>
                <w:tcPr>
                  <w:tcW w:w="153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420</w:t>
                  </w:r>
                </w:p>
              </w:tc>
            </w:tr>
          </w:tbl>
          <w:p w:rsidR="00CC4F61" w:rsidRDefault="004B2FCC">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00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60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418"/>
                    <w:gridCol w:w="1908"/>
                    <w:gridCol w:w="1674"/>
                  </w:tblGrid>
                  <w:tr w:rsidR="00CC4F61">
                    <w:tc>
                      <w:tcPr>
                        <w:tcW w:w="594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Heavenly Futures Company</w:t>
                        </w:r>
                        <w:r>
                          <w:rPr>
                            <w:rFonts w:ascii="Times New Roman" w:eastAsia="Times New Roman" w:hAnsi="Times New Roman" w:cs="Times New Roman"/>
                            <w:color w:val="000000"/>
                            <w:sz w:val="22"/>
                            <w:szCs w:val="22"/>
                          </w:rPr>
                          <w:br/>
                          <w:t>Income Statement</w:t>
                        </w:r>
                        <w:r>
                          <w:rPr>
                            <w:rFonts w:ascii="Times New Roman" w:eastAsia="Times New Roman" w:hAnsi="Times New Roman" w:cs="Times New Roman"/>
                            <w:color w:val="000000"/>
                            <w:sz w:val="22"/>
                            <w:szCs w:val="22"/>
                          </w:rPr>
                          <w:br/>
                          <w:t>For the Month Ended August 31</w:t>
                        </w:r>
                      </w:p>
                    </w:tc>
                  </w:tr>
                  <w:tr w:rsidR="00CC4F61">
                    <w:tc>
                      <w:tcPr>
                        <w:tcW w:w="31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2790" w:type="dxa"/>
                        <w:gridSpan w:val="2"/>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$15,700</w:t>
                        </w:r>
                      </w:p>
                    </w:tc>
                  </w:tr>
                  <w:tr w:rsidR="00CC4F61">
                    <w:tc>
                      <w:tcPr>
                        <w:tcW w:w="31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w:t>
                        </w:r>
                      </w:p>
                    </w:tc>
                    <w:tc>
                      <w:tcPr>
                        <w:tcW w:w="2790" w:type="dxa"/>
                        <w:gridSpan w:val="2"/>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1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Wages expense</w:t>
                        </w:r>
                      </w:p>
                    </w:tc>
                    <w:tc>
                      <w:tcPr>
                        <w:tcW w:w="27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$4,800</w:t>
                        </w:r>
                      </w:p>
                    </w:tc>
                    <w:tc>
                      <w:tcPr>
                        <w:tcW w:w="27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1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Rent expense</w:t>
                        </w:r>
                      </w:p>
                    </w:tc>
                    <w:tc>
                      <w:tcPr>
                        <w:tcW w:w="27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1,400</w:t>
                        </w:r>
                      </w:p>
                    </w:tc>
                    <w:tc>
                      <w:tcPr>
                        <w:tcW w:w="27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1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Telephone expense</w:t>
                        </w:r>
                      </w:p>
                    </w:tc>
                    <w:tc>
                      <w:tcPr>
                        <w:tcW w:w="27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1,150</w:t>
                        </w:r>
                      </w:p>
                    </w:tc>
                    <w:tc>
                      <w:tcPr>
                        <w:tcW w:w="27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1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Utilities expense</w:t>
                        </w:r>
                      </w:p>
                    </w:tc>
                    <w:tc>
                      <w:tcPr>
                        <w:tcW w:w="27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750</w:t>
                        </w:r>
                      </w:p>
                    </w:tc>
                    <w:tc>
                      <w:tcPr>
                        <w:tcW w:w="27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1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Office expense</w:t>
                        </w:r>
                      </w:p>
                    </w:tc>
                    <w:tc>
                      <w:tcPr>
                        <w:tcW w:w="27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420</w:t>
                        </w:r>
                      </w:p>
                    </w:tc>
                    <w:tc>
                      <w:tcPr>
                        <w:tcW w:w="27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15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            Total expenses</w:t>
                        </w:r>
                      </w:p>
                    </w:tc>
                    <w:tc>
                      <w:tcPr>
                        <w:tcW w:w="2790" w:type="dxa"/>
                        <w:gridSpan w:val="2"/>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8,520</w:t>
                        </w:r>
                      </w:p>
                    </w:tc>
                  </w:tr>
                  <w:tr w:rsidR="00CC4F61">
                    <w:tc>
                      <w:tcPr>
                        <w:tcW w:w="31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w:t>
                        </w:r>
                      </w:p>
                    </w:tc>
                    <w:tc>
                      <w:tcPr>
                        <w:tcW w:w="2790" w:type="dxa"/>
                        <w:gridSpan w:val="2"/>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$ 7,180</w:t>
                        </w:r>
                      </w:p>
                    </w:tc>
                  </w:tr>
                </w:tbl>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7C1475" w:rsidRDefault="007C1475">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229. Using the following accounting equation elements and their balances, prepare, in good form, a statement of owner’s equity for Bright Futures Company for the month ended August 31.</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880"/>
              <w:gridCol w:w="1350"/>
            </w:tblGrid>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Telephone expense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1,150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3,000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1,540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Jason Bright, drawing</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800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15,700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Rent expense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1,500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 equipment</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Jason Bright, capital (August 1)</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14,320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4,800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Utilities expense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750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Notes payable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2,400</w:t>
                  </w:r>
                </w:p>
              </w:tc>
            </w:tr>
            <w:tr w:rsidR="00CC4F61">
              <w:tc>
                <w:tcPr>
                  <w:tcW w:w="288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Office expense</w:t>
                  </w:r>
                </w:p>
              </w:tc>
              <w:tc>
                <w:tcPr>
                  <w:tcW w:w="135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420</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68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4681"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000"/>
                    <w:gridCol w:w="660"/>
                    <w:gridCol w:w="1021"/>
                  </w:tblGrid>
                  <w:tr w:rsidR="00CC4F61" w:rsidTr="00E72F2D">
                    <w:tc>
                      <w:tcPr>
                        <w:tcW w:w="4681"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Bright Futures Company</w:t>
                        </w:r>
                        <w:r>
                          <w:rPr>
                            <w:rFonts w:ascii="Times New Roman" w:eastAsia="Times New Roman" w:hAnsi="Times New Roman" w:cs="Times New Roman"/>
                            <w:color w:val="000000"/>
                            <w:sz w:val="22"/>
                            <w:szCs w:val="22"/>
                          </w:rPr>
                          <w:br/>
                          <w:t>Statement of Owner’s Equity</w:t>
                        </w:r>
                        <w:r>
                          <w:rPr>
                            <w:rFonts w:ascii="Times New Roman" w:eastAsia="Times New Roman" w:hAnsi="Times New Roman" w:cs="Times New Roman"/>
                            <w:color w:val="000000"/>
                            <w:sz w:val="22"/>
                            <w:szCs w:val="22"/>
                          </w:rPr>
                          <w:br/>
                          <w:t>For the Month Ended August 31</w:t>
                        </w:r>
                      </w:p>
                    </w:tc>
                  </w:tr>
                  <w:tr w:rsidR="00CC4F61" w:rsidTr="00E72F2D">
                    <w:tc>
                      <w:tcPr>
                        <w:tcW w:w="3000" w:type="dxa"/>
                        <w:noWrap/>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Jason Bright, capital, August 1</w:t>
                        </w:r>
                      </w:p>
                    </w:tc>
                    <w:tc>
                      <w:tcPr>
                        <w:tcW w:w="6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$14,320</w:t>
                        </w:r>
                      </w:p>
                    </w:tc>
                  </w:tr>
                  <w:tr w:rsidR="00CC4F61" w:rsidTr="00E72F2D">
                    <w:tc>
                      <w:tcPr>
                        <w:tcW w:w="30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 for August</w:t>
                        </w:r>
                      </w:p>
                    </w:tc>
                    <w:tc>
                      <w:tcPr>
                        <w:tcW w:w="6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$7,180</w:t>
                        </w:r>
                      </w:p>
                    </w:tc>
                    <w:tc>
                      <w:tcPr>
                        <w:tcW w:w="10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tc>
                  </w:tr>
                  <w:tr w:rsidR="00CC4F61" w:rsidTr="00E72F2D">
                    <w:tc>
                      <w:tcPr>
                        <w:tcW w:w="30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Withdrawals</w:t>
                        </w:r>
                      </w:p>
                    </w:tc>
                    <w:tc>
                      <w:tcPr>
                        <w:tcW w:w="6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u w:val="single"/>
                          </w:rPr>
                          <w:t>      800</w:t>
                        </w:r>
                      </w:p>
                    </w:tc>
                    <w:tc>
                      <w:tcPr>
                        <w:tcW w:w="1021"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0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Increase in owner’s equity</w:t>
                        </w:r>
                      </w:p>
                    </w:tc>
                    <w:tc>
                      <w:tcPr>
                        <w:tcW w:w="6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21"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u w:val="single"/>
                          </w:rPr>
                          <w:t>   6,380</w:t>
                        </w:r>
                      </w:p>
                    </w:tc>
                  </w:tr>
                  <w:tr w:rsidR="00CC4F61" w:rsidTr="00E72F2D">
                    <w:tc>
                      <w:tcPr>
                        <w:tcW w:w="3000" w:type="dxa"/>
                        <w:noWrap/>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Jason Bright, capital, August 31</w:t>
                        </w:r>
                      </w:p>
                    </w:tc>
                    <w:tc>
                      <w:tcPr>
                        <w:tcW w:w="6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021"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$20,700</w:t>
                        </w:r>
                      </w:p>
                    </w:tc>
                  </w:tr>
                </w:tbl>
                <w:p w:rsidR="00CC4F61" w:rsidRDefault="004B2FCC" w:rsidP="00E72F2D">
                  <w:pPr>
                    <w:pStyle w:val="p"/>
                  </w:pPr>
                  <w:r>
                    <w:rPr>
                      <w:rFonts w:ascii="Times New Roman" w:eastAsia="Times New Roman" w:hAnsi="Times New Roman" w:cs="Times New Roman"/>
                      <w:color w:val="000000"/>
                      <w:sz w:val="22"/>
                      <w:szCs w:val="22"/>
                    </w:rPr>
                    <w:t>​</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7C1475" w:rsidRDefault="007C1475">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230. Eric Wood, CPA, was organized on January 1 as a proprietorship.  List the errors that you find in the following financial statements and prepare the corrected statements for the three months ended March 31.</w:t>
            </w:r>
            <w:r>
              <w:rPr>
                <w:rFonts w:ascii="Times New Roman" w:eastAsia="Times New Roman" w:hAnsi="Times New Roman" w:cs="Times New Roman"/>
                <w:color w:val="000000"/>
                <w:sz w:val="22"/>
                <w:szCs w:val="22"/>
              </w:rPr>
              <w:br/>
            </w:r>
          </w:p>
          <w:tbl>
            <w:tblPr>
              <w:tblW w:w="60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705"/>
              <w:gridCol w:w="1200"/>
              <w:gridCol w:w="1095"/>
            </w:tblGrid>
            <w:tr w:rsidR="00CC4F61">
              <w:tc>
                <w:tcPr>
                  <w:tcW w:w="864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Eric Wood, CPA</w:t>
                  </w:r>
                  <w:r>
                    <w:rPr>
                      <w:rFonts w:ascii="Times New Roman" w:eastAsia="Times New Roman" w:hAnsi="Times New Roman" w:cs="Times New Roman"/>
                      <w:color w:val="000000"/>
                      <w:sz w:val="22"/>
                      <w:szCs w:val="22"/>
                    </w:rPr>
                    <w:br/>
                    <w:t>Income Statement</w:t>
                  </w:r>
                </w:p>
                <w:p w:rsidR="00CC4F61" w:rsidRDefault="004B2FCC">
                  <w:pPr>
                    <w:pStyle w:val="p"/>
                    <w:jc w:val="center"/>
                  </w:pPr>
                  <w:r>
                    <w:rPr>
                      <w:rFonts w:ascii="Times New Roman" w:eastAsia="Times New Roman" w:hAnsi="Times New Roman" w:cs="Times New Roman"/>
                      <w:color w:val="000000"/>
                      <w:sz w:val="22"/>
                      <w:szCs w:val="22"/>
                    </w:rPr>
                    <w:t>For the Three Months Ended March 31</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$42,000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Salary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$9,735</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Rent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5,200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Advertising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3,950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Utilities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3,225</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Miscellaneous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4,000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Answering service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2,550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Supplies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4,000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Total expenses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28,000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$14,000</w:t>
                  </w:r>
                </w:p>
              </w:tc>
            </w:tr>
          </w:tbl>
          <w:p w:rsidR="00CC4F61" w:rsidRDefault="004B2FCC">
            <w:pPr>
              <w:pStyle w:val="p"/>
            </w:pPr>
            <w:r>
              <w:rPr>
                <w:rFonts w:ascii="Times New Roman" w:eastAsia="Times New Roman" w:hAnsi="Times New Roman" w:cs="Times New Roman"/>
                <w:color w:val="000000"/>
                <w:sz w:val="22"/>
                <w:szCs w:val="22"/>
              </w:rPr>
              <w:t>​</w:t>
            </w:r>
          </w:p>
          <w:tbl>
            <w:tblPr>
              <w:tblW w:w="603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885"/>
              <w:gridCol w:w="1065"/>
              <w:gridCol w:w="1080"/>
            </w:tblGrid>
            <w:tr w:rsidR="00CC4F61" w:rsidTr="00E72F2D">
              <w:tc>
                <w:tcPr>
                  <w:tcW w:w="603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Eric Wood, CPA</w:t>
                  </w:r>
                  <w:r>
                    <w:rPr>
                      <w:rFonts w:ascii="Times New Roman" w:eastAsia="Times New Roman" w:hAnsi="Times New Roman" w:cs="Times New Roman"/>
                      <w:color w:val="000000"/>
                      <w:sz w:val="22"/>
                      <w:szCs w:val="22"/>
                    </w:rPr>
                    <w:br/>
                    <w:t>Statement of Owner's Equity</w:t>
                  </w:r>
                </w:p>
                <w:p w:rsidR="00CC4F61" w:rsidRDefault="004B2FCC">
                  <w:pPr>
                    <w:pStyle w:val="p"/>
                    <w:jc w:val="center"/>
                  </w:pPr>
                  <w:r>
                    <w:rPr>
                      <w:rFonts w:ascii="Times New Roman" w:eastAsia="Times New Roman" w:hAnsi="Times New Roman" w:cs="Times New Roman"/>
                      <w:color w:val="000000"/>
                      <w:sz w:val="22"/>
                      <w:szCs w:val="22"/>
                    </w:rPr>
                    <w:t>March 31</w:t>
                  </w:r>
                </w:p>
              </w:tc>
            </w:tr>
            <w:tr w:rsidR="00CC4F61" w:rsidTr="00E72F2D">
              <w:tc>
                <w:tcPr>
                  <w:tcW w:w="38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Eric Wood, capital, January 1</w:t>
                  </w:r>
                </w:p>
              </w:tc>
              <w:tc>
                <w:tcPr>
                  <w:tcW w:w="106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0</w:t>
                  </w:r>
                </w:p>
              </w:tc>
            </w:tr>
            <w:tr w:rsidR="00CC4F61" w:rsidTr="00E72F2D">
              <w:tc>
                <w:tcPr>
                  <w:tcW w:w="38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Investment on January 1</w:t>
                  </w:r>
                </w:p>
              </w:tc>
              <w:tc>
                <w:tcPr>
                  <w:tcW w:w="106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$20,000</w:t>
                  </w:r>
                </w:p>
              </w:tc>
              <w:tc>
                <w:tcPr>
                  <w:tcW w:w="108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8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 for the three months</w:t>
                  </w:r>
                </w:p>
              </w:tc>
              <w:tc>
                <w:tcPr>
                  <w:tcW w:w="106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14,000</w:t>
                  </w:r>
                </w:p>
              </w:tc>
              <w:tc>
                <w:tcPr>
                  <w:tcW w:w="108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8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Withdrawals</w:t>
                  </w:r>
                </w:p>
              </w:tc>
              <w:tc>
                <w:tcPr>
                  <w:tcW w:w="106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(5,000)</w:t>
                  </w:r>
                </w:p>
              </w:tc>
              <w:tc>
                <w:tcPr>
                  <w:tcW w:w="108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E72F2D">
              <w:tc>
                <w:tcPr>
                  <w:tcW w:w="38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Increase in owner's equity</w:t>
                  </w:r>
                </w:p>
              </w:tc>
              <w:tc>
                <w:tcPr>
                  <w:tcW w:w="106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31,000</w:t>
                  </w:r>
                </w:p>
              </w:tc>
            </w:tr>
            <w:tr w:rsidR="00CC4F61" w:rsidTr="00E72F2D">
              <w:tc>
                <w:tcPr>
                  <w:tcW w:w="38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Eric Wood, capital, March 31</w:t>
                  </w:r>
                </w:p>
              </w:tc>
              <w:tc>
                <w:tcPr>
                  <w:tcW w:w="106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08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$31,000</w:t>
                  </w:r>
                </w:p>
              </w:tc>
            </w:tr>
          </w:tbl>
          <w:p w:rsidR="00CC4F61" w:rsidRDefault="004B2FCC">
            <w:pPr>
              <w:pStyle w:val="p"/>
            </w:pPr>
            <w:r>
              <w:rPr>
                <w:rFonts w:ascii="Times New Roman" w:eastAsia="Times New Roman" w:hAnsi="Times New Roman" w:cs="Times New Roman"/>
                <w:color w:val="000000"/>
                <w:sz w:val="22"/>
                <w:szCs w:val="22"/>
              </w:rPr>
              <w:t>​</w:t>
            </w:r>
          </w:p>
          <w:tbl>
            <w:tblPr>
              <w:tblW w:w="603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720"/>
              <w:gridCol w:w="825"/>
              <w:gridCol w:w="2495"/>
              <w:gridCol w:w="990"/>
            </w:tblGrid>
            <w:tr w:rsidR="00CC4F61" w:rsidTr="00467E34">
              <w:tc>
                <w:tcPr>
                  <w:tcW w:w="6030" w:type="dxa"/>
                  <w:gridSpan w:val="4"/>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Balance Sheet</w:t>
                  </w:r>
                </w:p>
                <w:p w:rsidR="00CC4F61" w:rsidRDefault="004B2FCC">
                  <w:pPr>
                    <w:pStyle w:val="p"/>
                    <w:jc w:val="center"/>
                  </w:pPr>
                  <w:r>
                    <w:rPr>
                      <w:rFonts w:ascii="Times New Roman" w:eastAsia="Times New Roman" w:hAnsi="Times New Roman" w:cs="Times New Roman"/>
                      <w:color w:val="000000"/>
                      <w:sz w:val="22"/>
                      <w:szCs w:val="22"/>
                    </w:rPr>
                    <w:t>For the Three Months Ended March 31</w:t>
                  </w:r>
                </w:p>
              </w:tc>
            </w:tr>
            <w:tr w:rsidR="00CC4F61" w:rsidTr="00467E34">
              <w:tc>
                <w:tcPr>
                  <w:tcW w:w="172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Assets</w:t>
                  </w:r>
                </w:p>
              </w:tc>
              <w:tc>
                <w:tcPr>
                  <w:tcW w:w="82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495" w:type="dxa"/>
                  <w:tcMar>
                    <w:top w:w="0" w:type="dxa"/>
                    <w:left w:w="0" w:type="dxa"/>
                    <w:bottom w:w="0" w:type="dxa"/>
                    <w:right w:w="0" w:type="dxa"/>
                  </w:tcMar>
                </w:tcPr>
                <w:p w:rsidR="00CC4F61" w:rsidRDefault="004B2FCC">
                  <w:pPr>
                    <w:pStyle w:val="p"/>
                    <w:jc w:val="center"/>
                  </w:pPr>
                  <w:r>
                    <w:rPr>
                      <w:rFonts w:ascii="Times New Roman" w:eastAsia="Times New Roman" w:hAnsi="Times New Roman" w:cs="Times New Roman"/>
                      <w:b/>
                      <w:bCs/>
                      <w:color w:val="000000"/>
                      <w:sz w:val="22"/>
                      <w:szCs w:val="22"/>
                    </w:rPr>
                    <w:t>Owner's Equity</w:t>
                  </w:r>
                </w:p>
              </w:tc>
              <w:tc>
                <w:tcPr>
                  <w:tcW w:w="9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467E34">
              <w:tc>
                <w:tcPr>
                  <w:tcW w:w="1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Land</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$13,000  </w:t>
                  </w:r>
                </w:p>
              </w:tc>
              <w:tc>
                <w:tcPr>
                  <w:tcW w:w="249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Eric Wood, capital</w:t>
                  </w:r>
                </w:p>
              </w:tc>
              <w:tc>
                <w:tcPr>
                  <w:tcW w:w="9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$31,000</w:t>
                  </w:r>
                </w:p>
              </w:tc>
            </w:tr>
            <w:tr w:rsidR="00CC4F61" w:rsidTr="00467E34">
              <w:tc>
                <w:tcPr>
                  <w:tcW w:w="1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10,860  </w:t>
                  </w:r>
                </w:p>
              </w:tc>
              <w:tc>
                <w:tcPr>
                  <w:tcW w:w="2495" w:type="dxa"/>
                  <w:tcMar>
                    <w:top w:w="0" w:type="dxa"/>
                    <w:left w:w="0" w:type="dxa"/>
                    <w:bottom w:w="0" w:type="dxa"/>
                    <w:right w:w="0" w:type="dxa"/>
                  </w:tcMar>
                </w:tcPr>
                <w:p w:rsidR="00CC4F61" w:rsidRDefault="004B2FCC">
                  <w:pPr>
                    <w:pStyle w:val="p"/>
                    <w:jc w:val="center"/>
                  </w:pPr>
                  <w:r>
                    <w:rPr>
                      <w:rFonts w:ascii="Times New Roman" w:eastAsia="Times New Roman" w:hAnsi="Times New Roman" w:cs="Times New Roman"/>
                      <w:b/>
                      <w:bCs/>
                      <w:color w:val="000000"/>
                      <w:sz w:val="22"/>
                      <w:szCs w:val="22"/>
                    </w:rPr>
                    <w:t>Liabilities</w:t>
                  </w:r>
                </w:p>
              </w:tc>
              <w:tc>
                <w:tcPr>
                  <w:tcW w:w="9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467E34">
              <w:tc>
                <w:tcPr>
                  <w:tcW w:w="1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2,670  </w:t>
                  </w:r>
                </w:p>
              </w:tc>
              <w:tc>
                <w:tcPr>
                  <w:tcW w:w="249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Accounts receivable</w:t>
                  </w:r>
                </w:p>
              </w:tc>
              <w:tc>
                <w:tcPr>
                  <w:tcW w:w="99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2,225</w:t>
                  </w:r>
                </w:p>
              </w:tc>
            </w:tr>
            <w:tr w:rsidR="00CC4F61" w:rsidTr="00467E34">
              <w:tc>
                <w:tcPr>
                  <w:tcW w:w="1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82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925</w:t>
                  </w:r>
                  <w:r>
                    <w:rPr>
                      <w:rFonts w:ascii="Times New Roman" w:eastAsia="Times New Roman" w:hAnsi="Times New Roman" w:cs="Times New Roman"/>
                      <w:color w:val="000000"/>
                      <w:sz w:val="22"/>
                      <w:szCs w:val="22"/>
                    </w:rPr>
                    <w:t>  </w:t>
                  </w:r>
                </w:p>
              </w:tc>
              <w:tc>
                <w:tcPr>
                  <w:tcW w:w="249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w:t>
                  </w:r>
                  <w:r w:rsidR="00467E34">
                    <w:rPr>
                      <w:rFonts w:ascii="Times New Roman" w:eastAsia="Times New Roman" w:hAnsi="Times New Roman" w:cs="Times New Roman"/>
                      <w:color w:val="000000"/>
                      <w:sz w:val="22"/>
                      <w:szCs w:val="22"/>
                    </w:rPr>
                    <w:t>Total liabilities and</w:t>
                  </w:r>
                </w:p>
              </w:tc>
              <w:tc>
                <w:tcPr>
                  <w:tcW w:w="9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467E34">
              <w:tc>
                <w:tcPr>
                  <w:tcW w:w="1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assets</w:t>
                  </w:r>
                </w:p>
              </w:tc>
              <w:tc>
                <w:tcPr>
                  <w:tcW w:w="825"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$33,225</w:t>
                  </w:r>
                  <w:r>
                    <w:rPr>
                      <w:rFonts w:ascii="Times New Roman" w:eastAsia="Times New Roman" w:hAnsi="Times New Roman" w:cs="Times New Roman"/>
                      <w:color w:val="000000"/>
                      <w:sz w:val="22"/>
                      <w:szCs w:val="22"/>
                    </w:rPr>
                    <w:t>  </w:t>
                  </w:r>
                </w:p>
              </w:tc>
              <w:tc>
                <w:tcPr>
                  <w:tcW w:w="2495" w:type="dxa"/>
                  <w:noWrap/>
                  <w:tcMar>
                    <w:top w:w="0" w:type="dxa"/>
                    <w:left w:w="0" w:type="dxa"/>
                    <w:bottom w:w="0" w:type="dxa"/>
                    <w:right w:w="0" w:type="dxa"/>
                  </w:tcMar>
                </w:tcPr>
                <w:p w:rsidR="00CC4F61" w:rsidRDefault="00467E34">
                  <w:r>
                    <w:rPr>
                      <w:rFonts w:ascii="Times New Roman" w:eastAsia="Times New Roman" w:hAnsi="Times New Roman" w:cs="Times New Roman"/>
                      <w:color w:val="000000"/>
                      <w:sz w:val="22"/>
                      <w:szCs w:val="22"/>
                    </w:rPr>
                    <w:t xml:space="preserve">  </w:t>
                  </w:r>
                  <w:r w:rsidR="004B2FCC">
                    <w:rPr>
                      <w:rFonts w:ascii="Times New Roman" w:eastAsia="Times New Roman" w:hAnsi="Times New Roman" w:cs="Times New Roman"/>
                      <w:color w:val="000000"/>
                      <w:sz w:val="22"/>
                      <w:szCs w:val="22"/>
                    </w:rPr>
                    <w:t>owner's equity</w:t>
                  </w:r>
                </w:p>
              </w:tc>
              <w:tc>
                <w:tcPr>
                  <w:tcW w:w="99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$33,225</w:t>
                  </w:r>
                </w:p>
              </w:tc>
            </w:tr>
            <w:tr w:rsidR="00CC4F61" w:rsidTr="00467E34">
              <w:tc>
                <w:tcPr>
                  <w:tcW w:w="17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82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2495"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99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bl>
          <w:p w:rsidR="00CC4F61" w:rsidRDefault="004B2FCC">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500"/>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Errors in the Eric Wood, CPA, financial statements include the following:</w:t>
                  </w:r>
                  <w:r>
                    <w:rPr>
                      <w:rFonts w:ascii="Times New Roman" w:eastAsia="Times New Roman" w:hAnsi="Times New Roman" w:cs="Times New Roman"/>
                      <w:color w:val="000000"/>
                      <w:sz w:val="22"/>
                      <w:szCs w:val="22"/>
                    </w:rPr>
                    <w:br/>
                  </w:r>
                </w:p>
                <w:tbl>
                  <w:tblPr>
                    <w:tblW w:w="75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498"/>
                    <w:gridCol w:w="7002"/>
                  </w:tblGrid>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(1)</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Miscellaneous expense is incorrectly listed after utilities expense on the income statement. Miscellaneous expense should be listed as the last expense, regardless of the amount.</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(2)</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The operating expenses are incorrectly added.  Instead of $28,000, the total should be $32,660.</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(3)</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Because operating expenses are incorrectly added, the net income is incorrect. It should be listed as $9,340.</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(4)</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The statement of owner's equity should be for a period of time instead of a specific date.  That is, the statement of owner's equity should be reported "For the Three Months Ended March 31."</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(5)</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Because the net income was incorrect, the increase in owners' equity and the balance in Eric Wood, Capital are incorrect. They should both be shown as $24,340.</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(6)</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The name of the company is missing from the balance sheet heading.</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lastRenderedPageBreak/>
                          <w:t>(7)</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The balance sheet should be as of "March 31," not "For the Three Months Ended March 31."</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(8)</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 not land, should be the first asset listed on the balance sheet.</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(9)</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 is incorrectly listed as an asset on the balance sheet.  Accounts payable should be listed as a liability.</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(10)</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Liabilities should be listed on the balance sheet ahead of owner's equity.</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(11)</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 is incorrectly listed as a liability on the balance sheet. Accounts receivable should be listed as an asset.</w:t>
                        </w:r>
                      </w:p>
                    </w:tc>
                  </w:tr>
                  <w:tr w:rsidR="00CC4F61">
                    <w:tc>
                      <w:tcPr>
                        <w:tcW w:w="525"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(12)</w:t>
                        </w:r>
                      </w:p>
                    </w:tc>
                    <w:tc>
                      <w:tcPr>
                        <w:tcW w:w="81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The assets do not total to $33,225 as shown, making the balance sheet out of balance. </w:t>
                        </w:r>
                      </w:p>
                    </w:tc>
                  </w:tr>
                </w:tbl>
                <w:p w:rsidR="00CC4F61" w:rsidRDefault="004B2FCC">
                  <w:pPr>
                    <w:pStyle w:val="p"/>
                  </w:pPr>
                  <w:r>
                    <w:rPr>
                      <w:rFonts w:ascii="Times New Roman" w:eastAsia="Times New Roman" w:hAnsi="Times New Roman" w:cs="Times New Roman"/>
                      <w:color w:val="000000"/>
                      <w:sz w:val="22"/>
                      <w:szCs w:val="22"/>
                    </w:rPr>
                    <w:t>Correctly prepared financial statements for Eric Wood, CPA, are shown below.</w:t>
                  </w:r>
                </w:p>
                <w:p w:rsidR="00CC4F61" w:rsidRDefault="004B2FCC">
                  <w:pPr>
                    <w:pStyle w:val="p"/>
                  </w:pPr>
                  <w:r>
                    <w:rPr>
                      <w:rFonts w:ascii="Times New Roman" w:eastAsia="Times New Roman" w:hAnsi="Times New Roman" w:cs="Times New Roman"/>
                      <w:color w:val="000000"/>
                      <w:sz w:val="22"/>
                      <w:szCs w:val="22"/>
                    </w:rPr>
                    <w:t>​</w:t>
                  </w:r>
                </w:p>
                <w:tbl>
                  <w:tblPr>
                    <w:tblW w:w="60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820"/>
                    <w:gridCol w:w="1065"/>
                    <w:gridCol w:w="1115"/>
                  </w:tblGrid>
                  <w:tr w:rsidR="00CC4F61">
                    <w:tc>
                      <w:tcPr>
                        <w:tcW w:w="864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Eric Wood, CPA</w:t>
                        </w:r>
                        <w:r>
                          <w:rPr>
                            <w:rFonts w:ascii="Times New Roman" w:eastAsia="Times New Roman" w:hAnsi="Times New Roman" w:cs="Times New Roman"/>
                            <w:color w:val="000000"/>
                            <w:sz w:val="22"/>
                            <w:szCs w:val="22"/>
                          </w:rPr>
                          <w:br/>
                          <w:t>Income Statement</w:t>
                        </w:r>
                      </w:p>
                      <w:p w:rsidR="00CC4F61" w:rsidRDefault="004B2FCC">
                        <w:pPr>
                          <w:pStyle w:val="p"/>
                          <w:jc w:val="center"/>
                        </w:pPr>
                        <w:r>
                          <w:rPr>
                            <w:rFonts w:ascii="Times New Roman" w:eastAsia="Times New Roman" w:hAnsi="Times New Roman" w:cs="Times New Roman"/>
                            <w:color w:val="000000"/>
                            <w:sz w:val="22"/>
                            <w:szCs w:val="22"/>
                          </w:rPr>
                          <w:t>For the Three Months Ended March 31</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$42,000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Expenses: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Salary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$9,735</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Rent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5,200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Supplies expense</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4,000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Advertising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3,950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Utilities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3,225</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Answering service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2,550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Miscellaneous expense</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4,000</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Total expenses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32,660</w:t>
                        </w:r>
                      </w:p>
                    </w:tc>
                  </w:tr>
                  <w:tr w:rsidR="00CC4F61">
                    <w:tc>
                      <w:tcPr>
                        <w:tcW w:w="57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4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  9,340</w:t>
                        </w:r>
                      </w:p>
                    </w:tc>
                  </w:tr>
                </w:tbl>
                <w:p w:rsidR="00CC4F61" w:rsidRDefault="004B2FCC">
                  <w:pPr>
                    <w:pStyle w:val="p"/>
                  </w:pPr>
                  <w:r>
                    <w:rPr>
                      <w:rFonts w:ascii="Times New Roman" w:eastAsia="Times New Roman" w:hAnsi="Times New Roman" w:cs="Times New Roman"/>
                      <w:color w:val="000000"/>
                      <w:sz w:val="22"/>
                      <w:szCs w:val="22"/>
                    </w:rPr>
                    <w:t>​</w:t>
                  </w:r>
                </w:p>
                <w:tbl>
                  <w:tblPr>
                    <w:tblW w:w="693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791"/>
                    <w:gridCol w:w="1440"/>
                    <w:gridCol w:w="204"/>
                    <w:gridCol w:w="1776"/>
                    <w:gridCol w:w="722"/>
                  </w:tblGrid>
                  <w:tr w:rsidR="00CC4F61" w:rsidTr="00467E34">
                    <w:trPr>
                      <w:trHeight w:val="600"/>
                    </w:trPr>
                    <w:tc>
                      <w:tcPr>
                        <w:tcW w:w="6933" w:type="dxa"/>
                        <w:gridSpan w:val="5"/>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Eric Wood, CPA</w:t>
                        </w:r>
                        <w:r>
                          <w:rPr>
                            <w:rFonts w:ascii="Times New Roman" w:eastAsia="Times New Roman" w:hAnsi="Times New Roman" w:cs="Times New Roman"/>
                            <w:color w:val="000000"/>
                            <w:sz w:val="22"/>
                            <w:szCs w:val="22"/>
                          </w:rPr>
                          <w:br/>
                          <w:t>Statement of Owner's Equity</w:t>
                        </w:r>
                      </w:p>
                      <w:p w:rsidR="00CC4F61" w:rsidRDefault="004B2FCC">
                        <w:pPr>
                          <w:pStyle w:val="p"/>
                          <w:jc w:val="center"/>
                        </w:pPr>
                        <w:r>
                          <w:rPr>
                            <w:rFonts w:ascii="Times New Roman" w:eastAsia="Times New Roman" w:hAnsi="Times New Roman" w:cs="Times New Roman"/>
                            <w:color w:val="000000"/>
                            <w:sz w:val="22"/>
                            <w:szCs w:val="22"/>
                          </w:rPr>
                          <w:t>For the Three Months Ended March 31</w:t>
                        </w:r>
                      </w:p>
                    </w:tc>
                  </w:tr>
                  <w:tr w:rsidR="00CC4F61" w:rsidTr="00467E34">
                    <w:trPr>
                      <w:trHeight w:val="210"/>
                    </w:trPr>
                    <w:tc>
                      <w:tcPr>
                        <w:tcW w:w="2791"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Eric Wood, capital, January 1</w:t>
                        </w:r>
                      </w:p>
                    </w:tc>
                    <w:tc>
                      <w:tcPr>
                        <w:tcW w:w="1440"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w:t>
                        </w:r>
                      </w:p>
                    </w:tc>
                    <w:tc>
                      <w:tcPr>
                        <w:tcW w:w="1980" w:type="dxa"/>
                        <w:gridSpan w:val="2"/>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0</w:t>
                        </w:r>
                      </w:p>
                    </w:tc>
                    <w:tc>
                      <w:tcPr>
                        <w:tcW w:w="0" w:type="auto"/>
                        <w:vAlign w:val="center"/>
                      </w:tcPr>
                      <w:p w:rsidR="00CC4F61" w:rsidRDefault="00CC4F61"/>
                    </w:tc>
                  </w:tr>
                  <w:tr w:rsidR="00CC4F61" w:rsidTr="00467E34">
                    <w:trPr>
                      <w:trHeight w:val="210"/>
                    </w:trPr>
                    <w:tc>
                      <w:tcPr>
                        <w:tcW w:w="2791"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Investment on January 1</w:t>
                        </w:r>
                      </w:p>
                    </w:tc>
                    <w:tc>
                      <w:tcPr>
                        <w:tcW w:w="1440" w:type="dxa"/>
                        <w:noWrap/>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$20,000</w:t>
                        </w:r>
                      </w:p>
                    </w:tc>
                    <w:tc>
                      <w:tcPr>
                        <w:tcW w:w="1980" w:type="dxa"/>
                        <w:gridSpan w:val="2"/>
                        <w:tcMar>
                          <w:top w:w="0" w:type="dxa"/>
                          <w:left w:w="0" w:type="dxa"/>
                          <w:bottom w:w="0" w:type="dxa"/>
                          <w:right w:w="0" w:type="dxa"/>
                        </w:tcMar>
                      </w:tcPr>
                      <w:p w:rsidR="00CC4F61" w:rsidRDefault="00CC4F61">
                        <w:pPr>
                          <w:jc w:val="right"/>
                        </w:pPr>
                      </w:p>
                    </w:tc>
                    <w:tc>
                      <w:tcPr>
                        <w:tcW w:w="0" w:type="auto"/>
                        <w:vAlign w:val="center"/>
                      </w:tcPr>
                      <w:p w:rsidR="00CC4F61" w:rsidRDefault="00CC4F61"/>
                    </w:tc>
                  </w:tr>
                  <w:tr w:rsidR="00CC4F61" w:rsidTr="00467E34">
                    <w:trPr>
                      <w:trHeight w:val="210"/>
                    </w:trPr>
                    <w:tc>
                      <w:tcPr>
                        <w:tcW w:w="2791"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Net income for three months</w:t>
                        </w:r>
                      </w:p>
                    </w:tc>
                    <w:tc>
                      <w:tcPr>
                        <w:tcW w:w="1440" w:type="dxa"/>
                        <w:noWrap/>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9,340</w:t>
                        </w:r>
                      </w:p>
                    </w:tc>
                    <w:tc>
                      <w:tcPr>
                        <w:tcW w:w="1980" w:type="dxa"/>
                        <w:gridSpan w:val="2"/>
                        <w:tcMar>
                          <w:top w:w="0" w:type="dxa"/>
                          <w:left w:w="0" w:type="dxa"/>
                          <w:bottom w:w="0" w:type="dxa"/>
                          <w:right w:w="0" w:type="dxa"/>
                        </w:tcMar>
                      </w:tcPr>
                      <w:p w:rsidR="00CC4F61" w:rsidRDefault="00CC4F61">
                        <w:pPr>
                          <w:jc w:val="right"/>
                        </w:pPr>
                      </w:p>
                    </w:tc>
                    <w:tc>
                      <w:tcPr>
                        <w:tcW w:w="0" w:type="auto"/>
                        <w:vAlign w:val="center"/>
                      </w:tcPr>
                      <w:p w:rsidR="00CC4F61" w:rsidRDefault="00CC4F61"/>
                    </w:tc>
                  </w:tr>
                  <w:tr w:rsidR="00CC4F61" w:rsidTr="00467E34">
                    <w:trPr>
                      <w:trHeight w:val="210"/>
                    </w:trPr>
                    <w:tc>
                      <w:tcPr>
                        <w:tcW w:w="2791"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Withdrawals</w:t>
                        </w:r>
                      </w:p>
                    </w:tc>
                    <w:tc>
                      <w:tcPr>
                        <w:tcW w:w="1440" w:type="dxa"/>
                        <w:noWrap/>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(5,000)</w:t>
                        </w:r>
                      </w:p>
                    </w:tc>
                    <w:tc>
                      <w:tcPr>
                        <w:tcW w:w="1980" w:type="dxa"/>
                        <w:gridSpan w:val="2"/>
                        <w:tcMar>
                          <w:top w:w="0" w:type="dxa"/>
                          <w:left w:w="0" w:type="dxa"/>
                          <w:bottom w:w="0" w:type="dxa"/>
                          <w:right w:w="0" w:type="dxa"/>
                        </w:tcMar>
                      </w:tcPr>
                      <w:p w:rsidR="00CC4F61" w:rsidRDefault="00CC4F61">
                        <w:pPr>
                          <w:jc w:val="right"/>
                        </w:pPr>
                      </w:p>
                    </w:tc>
                    <w:tc>
                      <w:tcPr>
                        <w:tcW w:w="0" w:type="auto"/>
                        <w:vAlign w:val="center"/>
                      </w:tcPr>
                      <w:p w:rsidR="00CC4F61" w:rsidRDefault="00CC4F61"/>
                    </w:tc>
                  </w:tr>
                  <w:tr w:rsidR="00CC4F61" w:rsidTr="00467E34">
                    <w:trPr>
                      <w:trHeight w:val="210"/>
                    </w:trPr>
                    <w:tc>
                      <w:tcPr>
                        <w:tcW w:w="2791"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Increase in owner's equity</w:t>
                        </w:r>
                      </w:p>
                    </w:tc>
                    <w:tc>
                      <w:tcPr>
                        <w:tcW w:w="1440"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w:t>
                        </w:r>
                      </w:p>
                    </w:tc>
                    <w:tc>
                      <w:tcPr>
                        <w:tcW w:w="1980" w:type="dxa"/>
                        <w:gridSpan w:val="2"/>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24,340</w:t>
                        </w:r>
                      </w:p>
                    </w:tc>
                    <w:tc>
                      <w:tcPr>
                        <w:tcW w:w="0" w:type="auto"/>
                        <w:vAlign w:val="center"/>
                      </w:tcPr>
                      <w:p w:rsidR="00CC4F61" w:rsidRDefault="00CC4F61"/>
                    </w:tc>
                  </w:tr>
                  <w:tr w:rsidR="00CC4F61" w:rsidTr="00467E34">
                    <w:trPr>
                      <w:trHeight w:val="210"/>
                    </w:trPr>
                    <w:tc>
                      <w:tcPr>
                        <w:tcW w:w="2791"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Eric Wood, capital, March 31</w:t>
                        </w:r>
                      </w:p>
                    </w:tc>
                    <w:tc>
                      <w:tcPr>
                        <w:tcW w:w="1440"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 </w:t>
                        </w:r>
                      </w:p>
                    </w:tc>
                    <w:tc>
                      <w:tcPr>
                        <w:tcW w:w="1980" w:type="dxa"/>
                        <w:gridSpan w:val="2"/>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$24,340</w:t>
                        </w:r>
                      </w:p>
                    </w:tc>
                    <w:tc>
                      <w:tcPr>
                        <w:tcW w:w="0" w:type="auto"/>
                        <w:vAlign w:val="center"/>
                      </w:tcPr>
                      <w:p w:rsidR="00CC4F61" w:rsidRDefault="00CC4F61"/>
                    </w:tc>
                  </w:tr>
                  <w:tr w:rsidR="00CC4F61" w:rsidTr="00467E34">
                    <w:trPr>
                      <w:trHeight w:val="600"/>
                    </w:trPr>
                    <w:tc>
                      <w:tcPr>
                        <w:tcW w:w="6933" w:type="dxa"/>
                        <w:gridSpan w:val="5"/>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Eric Wood, CPA</w:t>
                        </w:r>
                        <w:r>
                          <w:rPr>
                            <w:rFonts w:ascii="Times New Roman" w:eastAsia="Times New Roman" w:hAnsi="Times New Roman" w:cs="Times New Roman"/>
                            <w:color w:val="000000"/>
                            <w:sz w:val="22"/>
                            <w:szCs w:val="22"/>
                          </w:rPr>
                          <w:br/>
                          <w:t>Balance Sheet</w:t>
                        </w:r>
                      </w:p>
                      <w:p w:rsidR="00CC4F61" w:rsidRDefault="004B2FCC">
                        <w:pPr>
                          <w:pStyle w:val="p"/>
                          <w:jc w:val="center"/>
                        </w:pPr>
                        <w:r>
                          <w:rPr>
                            <w:rFonts w:ascii="Times New Roman" w:eastAsia="Times New Roman" w:hAnsi="Times New Roman" w:cs="Times New Roman"/>
                            <w:color w:val="000000"/>
                            <w:sz w:val="22"/>
                            <w:szCs w:val="22"/>
                          </w:rPr>
                          <w:t>March 31</w:t>
                        </w:r>
                      </w:p>
                    </w:tc>
                  </w:tr>
                  <w:tr w:rsidR="00CC4F61" w:rsidTr="00467E34">
                    <w:trPr>
                      <w:trHeight w:val="300"/>
                    </w:trPr>
                    <w:tc>
                      <w:tcPr>
                        <w:tcW w:w="2791"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Assets</w:t>
                        </w:r>
                      </w:p>
                    </w:tc>
                    <w:tc>
                      <w:tcPr>
                        <w:tcW w:w="144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204"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776"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Liabilities</w:t>
                        </w:r>
                      </w:p>
                    </w:tc>
                    <w:tc>
                      <w:tcPr>
                        <w:tcW w:w="722"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467E34">
                    <w:trPr>
                      <w:trHeight w:val="255"/>
                    </w:trPr>
                    <w:tc>
                      <w:tcPr>
                        <w:tcW w:w="2791"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Cash</w:t>
                        </w:r>
                      </w:p>
                    </w:tc>
                    <w:tc>
                      <w:tcPr>
                        <w:tcW w:w="144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rPr>
                          <w:t>$10,860</w:t>
                        </w:r>
                      </w:p>
                    </w:tc>
                    <w:tc>
                      <w:tcPr>
                        <w:tcW w:w="204"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776"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Accounts payable</w:t>
                        </w:r>
                      </w:p>
                    </w:tc>
                    <w:tc>
                      <w:tcPr>
                        <w:tcW w:w="722"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2,670</w:t>
                        </w:r>
                      </w:p>
                    </w:tc>
                  </w:tr>
                  <w:tr w:rsidR="00CC4F61" w:rsidTr="00467E34">
                    <w:trPr>
                      <w:trHeight w:val="255"/>
                    </w:trPr>
                    <w:tc>
                      <w:tcPr>
                        <w:tcW w:w="2791"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Accounts receivable</w:t>
                        </w:r>
                      </w:p>
                    </w:tc>
                    <w:tc>
                      <w:tcPr>
                        <w:tcW w:w="1440" w:type="dxa"/>
                        <w:tcMar>
                          <w:top w:w="0" w:type="dxa"/>
                          <w:left w:w="0" w:type="dxa"/>
                          <w:bottom w:w="0" w:type="dxa"/>
                          <w:right w:w="0" w:type="dxa"/>
                        </w:tcMar>
                      </w:tcPr>
                      <w:p w:rsidR="00CC4F61" w:rsidRDefault="00467E34" w:rsidP="00467E34">
                        <w:pPr>
                          <w:pStyle w:val="p"/>
                        </w:pPr>
                        <w:r>
                          <w:rPr>
                            <w:rFonts w:ascii="Times New Roman" w:eastAsia="Times New Roman" w:hAnsi="Times New Roman" w:cs="Times New Roman"/>
                            <w:color w:val="000000"/>
                            <w:sz w:val="22"/>
                            <w:szCs w:val="22"/>
                          </w:rPr>
                          <w:t xml:space="preserve">    </w:t>
                        </w:r>
                        <w:r w:rsidR="004B2FCC">
                          <w:rPr>
                            <w:rFonts w:ascii="Times New Roman" w:eastAsia="Times New Roman" w:hAnsi="Times New Roman" w:cs="Times New Roman"/>
                            <w:color w:val="000000"/>
                            <w:sz w:val="22"/>
                            <w:szCs w:val="22"/>
                          </w:rPr>
                          <w:t>2,225</w:t>
                        </w:r>
                      </w:p>
                    </w:tc>
                    <w:tc>
                      <w:tcPr>
                        <w:tcW w:w="204"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776" w:type="dxa"/>
                        <w:tcMar>
                          <w:top w:w="0" w:type="dxa"/>
                          <w:left w:w="0" w:type="dxa"/>
                          <w:bottom w:w="0" w:type="dxa"/>
                          <w:right w:w="0" w:type="dxa"/>
                        </w:tcMar>
                      </w:tcPr>
                      <w:p w:rsidR="00CC4F61" w:rsidRDefault="004B2FCC">
                        <w:pPr>
                          <w:pStyle w:val="p"/>
                          <w:jc w:val="center"/>
                        </w:pPr>
                        <w:r>
                          <w:rPr>
                            <w:rFonts w:ascii="Times New Roman" w:eastAsia="Times New Roman" w:hAnsi="Times New Roman" w:cs="Times New Roman"/>
                            <w:b/>
                            <w:bCs/>
                            <w:color w:val="000000"/>
                            <w:sz w:val="22"/>
                            <w:szCs w:val="22"/>
                          </w:rPr>
                          <w:t>Owner's Equity</w:t>
                        </w:r>
                      </w:p>
                    </w:tc>
                    <w:tc>
                      <w:tcPr>
                        <w:tcW w:w="722" w:type="dxa"/>
                        <w:tcMar>
                          <w:top w:w="0" w:type="dxa"/>
                          <w:left w:w="0" w:type="dxa"/>
                          <w:bottom w:w="0" w:type="dxa"/>
                          <w:right w:w="0" w:type="dxa"/>
                        </w:tcMar>
                      </w:tcPr>
                      <w:p w:rsidR="00CC4F61" w:rsidRDefault="00CC4F61">
                        <w:pPr>
                          <w:jc w:val="right"/>
                        </w:pPr>
                      </w:p>
                    </w:tc>
                  </w:tr>
                  <w:tr w:rsidR="00CC4F61" w:rsidTr="00467E34">
                    <w:trPr>
                      <w:trHeight w:val="255"/>
                    </w:trPr>
                    <w:tc>
                      <w:tcPr>
                        <w:tcW w:w="2791"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Supplies</w:t>
                        </w:r>
                      </w:p>
                    </w:tc>
                    <w:tc>
                      <w:tcPr>
                        <w:tcW w:w="1440" w:type="dxa"/>
                        <w:tcMar>
                          <w:top w:w="0" w:type="dxa"/>
                          <w:left w:w="0" w:type="dxa"/>
                          <w:bottom w:w="0" w:type="dxa"/>
                          <w:right w:w="0" w:type="dxa"/>
                        </w:tcMar>
                      </w:tcPr>
                      <w:p w:rsidR="00CC4F61" w:rsidRDefault="00467E34" w:rsidP="00467E34">
                        <w:pPr>
                          <w:pStyle w:val="p"/>
                        </w:pPr>
                        <w:r>
                          <w:rPr>
                            <w:rFonts w:ascii="Times New Roman" w:eastAsia="Times New Roman" w:hAnsi="Times New Roman" w:cs="Times New Roman"/>
                            <w:color w:val="000000"/>
                            <w:sz w:val="22"/>
                            <w:szCs w:val="22"/>
                          </w:rPr>
                          <w:t xml:space="preserve">       </w:t>
                        </w:r>
                        <w:r w:rsidR="004B2FCC">
                          <w:rPr>
                            <w:rFonts w:ascii="Times New Roman" w:eastAsia="Times New Roman" w:hAnsi="Times New Roman" w:cs="Times New Roman"/>
                            <w:color w:val="000000"/>
                            <w:sz w:val="22"/>
                            <w:szCs w:val="22"/>
                          </w:rPr>
                          <w:t>925</w:t>
                        </w:r>
                      </w:p>
                    </w:tc>
                    <w:tc>
                      <w:tcPr>
                        <w:tcW w:w="204"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776"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Eric Wood, capital</w:t>
                        </w:r>
                      </w:p>
                    </w:tc>
                    <w:tc>
                      <w:tcPr>
                        <w:tcW w:w="722"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24,340</w:t>
                        </w:r>
                      </w:p>
                    </w:tc>
                  </w:tr>
                  <w:tr w:rsidR="00CC4F61" w:rsidTr="00467E34">
                    <w:trPr>
                      <w:trHeight w:val="255"/>
                    </w:trPr>
                    <w:tc>
                      <w:tcPr>
                        <w:tcW w:w="2791"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rPr>
                          <w:t>Land</w:t>
                        </w:r>
                      </w:p>
                    </w:tc>
                    <w:tc>
                      <w:tcPr>
                        <w:tcW w:w="144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u w:val="single"/>
                          </w:rPr>
                          <w:t>  13,000</w:t>
                        </w:r>
                      </w:p>
                    </w:tc>
                    <w:tc>
                      <w:tcPr>
                        <w:tcW w:w="204"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776" w:type="dxa"/>
                        <w:noWrap/>
                        <w:tcMar>
                          <w:top w:w="0" w:type="dxa"/>
                          <w:left w:w="0" w:type="dxa"/>
                          <w:bottom w:w="0" w:type="dxa"/>
                          <w:right w:w="0" w:type="dxa"/>
                        </w:tcMar>
                      </w:tcPr>
                      <w:p w:rsidR="00CC4F61" w:rsidRDefault="00467E34">
                        <w:r>
                          <w:rPr>
                            <w:rFonts w:ascii="Times New Roman" w:eastAsia="Times New Roman" w:hAnsi="Times New Roman" w:cs="Times New Roman"/>
                            <w:color w:val="000000"/>
                            <w:sz w:val="22"/>
                            <w:szCs w:val="22"/>
                          </w:rPr>
                          <w:t>Total liabilities and</w:t>
                        </w:r>
                      </w:p>
                    </w:tc>
                    <w:tc>
                      <w:tcPr>
                        <w:tcW w:w="722" w:type="dxa"/>
                        <w:tcMar>
                          <w:top w:w="0" w:type="dxa"/>
                          <w:left w:w="0" w:type="dxa"/>
                          <w:bottom w:w="0" w:type="dxa"/>
                          <w:right w:w="0" w:type="dxa"/>
                        </w:tcMar>
                      </w:tcPr>
                      <w:p w:rsidR="00CC4F61" w:rsidRDefault="00CC4F61">
                        <w:pPr>
                          <w:jc w:val="right"/>
                        </w:pPr>
                      </w:p>
                    </w:tc>
                  </w:tr>
                  <w:tr w:rsidR="00CC4F61" w:rsidTr="00467E34">
                    <w:trPr>
                      <w:trHeight w:val="255"/>
                    </w:trPr>
                    <w:tc>
                      <w:tcPr>
                        <w:tcW w:w="2791" w:type="dxa"/>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Total assets</w:t>
                        </w:r>
                      </w:p>
                    </w:tc>
                    <w:tc>
                      <w:tcPr>
                        <w:tcW w:w="1440" w:type="dxa"/>
                        <w:tcMar>
                          <w:top w:w="0" w:type="dxa"/>
                          <w:left w:w="0" w:type="dxa"/>
                          <w:bottom w:w="0" w:type="dxa"/>
                          <w:right w:w="0" w:type="dxa"/>
                        </w:tcMar>
                      </w:tcPr>
                      <w:p w:rsidR="00CC4F61" w:rsidRDefault="004B2FCC">
                        <w:pPr>
                          <w:pStyle w:val="p"/>
                        </w:pPr>
                        <w:r>
                          <w:rPr>
                            <w:rStyle w:val="DoubleUnderline"/>
                            <w:rFonts w:ascii="Times New Roman" w:eastAsia="Times New Roman" w:hAnsi="Times New Roman" w:cs="Times New Roman"/>
                            <w:color w:val="000000"/>
                            <w:sz w:val="22"/>
                            <w:szCs w:val="22"/>
                            <w:u w:val="double"/>
                          </w:rPr>
                          <w:t>$27,010</w:t>
                        </w:r>
                      </w:p>
                    </w:tc>
                    <w:tc>
                      <w:tcPr>
                        <w:tcW w:w="204"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776" w:type="dxa"/>
                        <w:noWrap/>
                        <w:tcMar>
                          <w:top w:w="0" w:type="dxa"/>
                          <w:left w:w="0" w:type="dxa"/>
                          <w:bottom w:w="0" w:type="dxa"/>
                          <w:right w:w="0" w:type="dxa"/>
                        </w:tcMar>
                      </w:tcPr>
                      <w:p w:rsidR="00CC4F61" w:rsidRDefault="004B2FCC">
                        <w:r>
                          <w:rPr>
                            <w:rFonts w:ascii="Times New Roman" w:eastAsia="Times New Roman" w:hAnsi="Times New Roman" w:cs="Times New Roman"/>
                            <w:color w:val="000000"/>
                            <w:sz w:val="22"/>
                            <w:szCs w:val="22"/>
                          </w:rPr>
                          <w:t>owner's equity</w:t>
                        </w:r>
                      </w:p>
                    </w:tc>
                    <w:tc>
                      <w:tcPr>
                        <w:tcW w:w="722"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$27,010</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CC4F61">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lastRenderedPageBreak/>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 xml:space="preserve">231. Using the following accounting equation elements and their balances, prepare, in good format a balance sheet </w:t>
            </w:r>
            <w:r w:rsidR="00AE4C3F">
              <w:rPr>
                <w:rFonts w:ascii="Times New Roman" w:eastAsia="Times New Roman" w:hAnsi="Times New Roman" w:cs="Times New Roman"/>
                <w:color w:val="000000"/>
                <w:sz w:val="22"/>
                <w:szCs w:val="22"/>
              </w:rPr>
              <w:t xml:space="preserve">in </w:t>
            </w:r>
            <w:r>
              <w:rPr>
                <w:rFonts w:ascii="Times New Roman" w:eastAsia="Times New Roman" w:hAnsi="Times New Roman" w:cs="Times New Roman"/>
                <w:color w:val="000000"/>
                <w:sz w:val="22"/>
                <w:szCs w:val="22"/>
              </w:rPr>
              <w:t>report form for Bright Futures Company for the month ended August 31.</w:t>
            </w:r>
            <w:r>
              <w:rPr>
                <w:rFonts w:ascii="Times New Roman" w:eastAsia="Times New Roman" w:hAnsi="Times New Roman" w:cs="Times New Roman"/>
                <w:color w:val="000000"/>
                <w:sz w:val="22"/>
                <w:szCs w:val="22"/>
              </w:rPr>
              <w:br/>
            </w:r>
          </w:p>
          <w:tbl>
            <w:tblPr>
              <w:tblW w:w="0" w:type="auto"/>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060"/>
              <w:gridCol w:w="1620"/>
            </w:tblGrid>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Telephone expense</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1,150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3,000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1,540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Jason Bright, drawing</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800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15,700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Rent expense</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1,500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 equipment</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20,000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Jason Bright, capital (August 1)</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14,320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4,800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Utilities expense</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750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Notes payable</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2,400</w:t>
                  </w:r>
                </w:p>
              </w:tc>
            </w:tr>
            <w:tr w:rsidR="00CC4F61">
              <w:tc>
                <w:tcPr>
                  <w:tcW w:w="306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Office expense</w:t>
                  </w:r>
                </w:p>
              </w:tc>
              <w:tc>
                <w:tcPr>
                  <w:tcW w:w="162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420</w:t>
                  </w:r>
                </w:p>
              </w:tc>
            </w:tr>
          </w:tbl>
          <w:p w:rsidR="00CC4F61" w:rsidRDefault="00CC4F61">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562"/>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tbl>
                  <w:tblPr>
                    <w:tblW w:w="4562"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241"/>
                    <w:gridCol w:w="1321"/>
                  </w:tblGrid>
                  <w:tr w:rsidR="00CC4F61" w:rsidTr="00467E34">
                    <w:tc>
                      <w:tcPr>
                        <w:tcW w:w="4562" w:type="dxa"/>
                        <w:gridSpan w:val="2"/>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Bright Futures Company</w:t>
                        </w:r>
                        <w:r>
                          <w:rPr>
                            <w:rFonts w:ascii="Times New Roman" w:eastAsia="Times New Roman" w:hAnsi="Times New Roman" w:cs="Times New Roman"/>
                            <w:color w:val="000000"/>
                            <w:sz w:val="22"/>
                            <w:szCs w:val="22"/>
                          </w:rPr>
                          <w:br/>
                          <w:t>Balance Sheet</w:t>
                        </w:r>
                        <w:r>
                          <w:rPr>
                            <w:rFonts w:ascii="Times New Roman" w:eastAsia="Times New Roman" w:hAnsi="Times New Roman" w:cs="Times New Roman"/>
                            <w:color w:val="000000"/>
                            <w:sz w:val="22"/>
                            <w:szCs w:val="22"/>
                          </w:rPr>
                          <w:br/>
                          <w:t>August 31</w:t>
                        </w:r>
                      </w:p>
                    </w:tc>
                  </w:tr>
                  <w:tr w:rsidR="00CC4F61" w:rsidTr="00467E34">
                    <w:tc>
                      <w:tcPr>
                        <w:tcW w:w="3241"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Assets</w:t>
                        </w:r>
                      </w:p>
                    </w:tc>
                    <w:tc>
                      <w:tcPr>
                        <w:tcW w:w="1321"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3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3,000</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3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1,500</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13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 equipment</w:t>
                        </w:r>
                      </w:p>
                    </w:tc>
                    <w:tc>
                      <w:tcPr>
                        <w:tcW w:w="13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20,000</w:t>
                        </w:r>
                      </w:p>
                    </w:tc>
                  </w:tr>
                  <w:tr w:rsidR="00CC4F61" w:rsidTr="00467E34">
                    <w:tc>
                      <w:tcPr>
                        <w:tcW w:w="3241"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Total assets</w:t>
                        </w:r>
                      </w:p>
                    </w:tc>
                    <w:tc>
                      <w:tcPr>
                        <w:tcW w:w="1321"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$24,640</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321"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467E34">
                    <w:tc>
                      <w:tcPr>
                        <w:tcW w:w="3241" w:type="dxa"/>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Liabilities</w:t>
                        </w:r>
                      </w:p>
                    </w:tc>
                    <w:tc>
                      <w:tcPr>
                        <w:tcW w:w="1321"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3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1,540</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Notes payable</w:t>
                        </w:r>
                      </w:p>
                    </w:tc>
                    <w:tc>
                      <w:tcPr>
                        <w:tcW w:w="13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2,400</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liabilities</w:t>
                        </w:r>
                      </w:p>
                    </w:tc>
                    <w:tc>
                      <w:tcPr>
                        <w:tcW w:w="13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  3,940</w:t>
                        </w:r>
                      </w:p>
                    </w:tc>
                  </w:tr>
                  <w:tr w:rsidR="00CC4F61" w:rsidTr="00467E34">
                    <w:tc>
                      <w:tcPr>
                        <w:tcW w:w="3241" w:type="dxa"/>
                        <w:tcMar>
                          <w:top w:w="0" w:type="dxa"/>
                          <w:left w:w="0" w:type="dxa"/>
                          <w:bottom w:w="0" w:type="dxa"/>
                          <w:right w:w="0" w:type="dxa"/>
                        </w:tcMar>
                        <w:vAlign w:val="center"/>
                      </w:tcPr>
                      <w:p w:rsidR="00CC4F61" w:rsidRDefault="004B2FCC">
                        <w:pPr>
                          <w:jc w:val="center"/>
                        </w:pPr>
                        <w:r>
                          <w:rPr>
                            <w:rFonts w:ascii="Times New Roman" w:eastAsia="Times New Roman" w:hAnsi="Times New Roman" w:cs="Times New Roman"/>
                            <w:b/>
                            <w:bCs/>
                            <w:color w:val="000000"/>
                            <w:sz w:val="22"/>
                            <w:szCs w:val="22"/>
                          </w:rPr>
                          <w:t>Owner's Equity</w:t>
                        </w:r>
                      </w:p>
                    </w:tc>
                    <w:tc>
                      <w:tcPr>
                        <w:tcW w:w="1321"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Jason Bright, capital</w:t>
                        </w:r>
                      </w:p>
                    </w:tc>
                    <w:tc>
                      <w:tcPr>
                        <w:tcW w:w="1321"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20,700</w:t>
                        </w:r>
                      </w:p>
                    </w:tc>
                  </w:tr>
                  <w:tr w:rsidR="00CC4F61" w:rsidTr="00467E34">
                    <w:tc>
                      <w:tcPr>
                        <w:tcW w:w="3241"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Total liabilities and owner’s</w:t>
                        </w:r>
                        <w:r w:rsidR="00467E34">
                          <w:rPr>
                            <w:rFonts w:ascii="Times New Roman" w:eastAsia="Times New Roman" w:hAnsi="Times New Roman" w:cs="Times New Roman"/>
                            <w:color w:val="000000"/>
                            <w:sz w:val="22"/>
                            <w:szCs w:val="22"/>
                          </w:rPr>
                          <w:t xml:space="preserve"> equity</w:t>
                        </w:r>
                        <w:r w:rsidR="00467E34">
                          <w:rPr>
                            <w:rFonts w:ascii="Times New Roman" w:eastAsia="Times New Roman" w:hAnsi="Times New Roman" w:cs="Times New Roman"/>
                            <w:color w:val="000000"/>
                            <w:sz w:val="22"/>
                            <w:szCs w:val="22"/>
                          </w:rPr>
                          <w:br/>
                          <w:t> </w:t>
                        </w:r>
                      </w:p>
                    </w:tc>
                    <w:tc>
                      <w:tcPr>
                        <w:tcW w:w="1321"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$24,640</w:t>
                        </w:r>
                      </w:p>
                    </w:tc>
                  </w:tr>
                </w:tbl>
                <w:p w:rsidR="00CC4F61" w:rsidRDefault="00CC4F61"/>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ACCT.WARD.18.01-05 - 01-05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7C1475" w:rsidRDefault="007C1475">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232. The accounting equation elements and their balances of Awesome Travel Services at December 31 are listed below. There were no additional investments or withdrawals by J. Trendsetter during the year. </w:t>
            </w:r>
            <w:r>
              <w:rPr>
                <w:rFonts w:ascii="Times New Roman" w:eastAsia="Times New Roman" w:hAnsi="Times New Roman" w:cs="Times New Roman"/>
                <w:color w:val="000000"/>
                <w:sz w:val="22"/>
                <w:szCs w:val="22"/>
              </w:rPr>
              <w:br/>
            </w:r>
          </w:p>
          <w:tbl>
            <w:tblPr>
              <w:tblW w:w="760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095"/>
              <w:gridCol w:w="1068"/>
              <w:gridCol w:w="359"/>
              <w:gridCol w:w="3015"/>
              <w:gridCol w:w="1068"/>
            </w:tblGrid>
            <w:tr w:rsidR="00CC4F61">
              <w:tc>
                <w:tcPr>
                  <w:tcW w:w="23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$12,000</w:t>
                  </w:r>
                </w:p>
              </w:tc>
              <w:tc>
                <w:tcPr>
                  <w:tcW w:w="43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15" w:type="dxa"/>
                  <w:noWrap/>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 Trendsetter, capital (January 1)</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$10,000</w:t>
                  </w:r>
                </w:p>
              </w:tc>
            </w:tr>
            <w:tr w:rsidR="00CC4F61">
              <w:tc>
                <w:tcPr>
                  <w:tcW w:w="23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14,000</w:t>
                  </w:r>
                </w:p>
              </w:tc>
              <w:tc>
                <w:tcPr>
                  <w:tcW w:w="43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1,000</w:t>
                  </w:r>
                </w:p>
              </w:tc>
            </w:tr>
            <w:tr w:rsidR="00CC4F61">
              <w:tc>
                <w:tcPr>
                  <w:tcW w:w="23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18,000</w:t>
                  </w:r>
                </w:p>
              </w:tc>
              <w:tc>
                <w:tcPr>
                  <w:tcW w:w="43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Income taxes expense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1,300</w:t>
                  </w:r>
                </w:p>
              </w:tc>
            </w:tr>
            <w:tr w:rsidR="00CC4F61">
              <w:tc>
                <w:tcPr>
                  <w:tcW w:w="23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 equipment</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21,000</w:t>
                  </w:r>
                </w:p>
              </w:tc>
              <w:tc>
                <w:tcPr>
                  <w:tcW w:w="43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Utilities expense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8,000</w:t>
                  </w:r>
                </w:p>
              </w:tc>
            </w:tr>
            <w:tr w:rsidR="00CC4F61">
              <w:tc>
                <w:tcPr>
                  <w:tcW w:w="23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Fees earned</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78,000</w:t>
                  </w:r>
                </w:p>
              </w:tc>
              <w:tc>
                <w:tcPr>
                  <w:tcW w:w="43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Wages expense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25,000</w:t>
                  </w:r>
                </w:p>
              </w:tc>
            </w:tr>
            <w:tr w:rsidR="00CC4F61">
              <w:tc>
                <w:tcPr>
                  <w:tcW w:w="238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Rent expense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10,000</w:t>
                  </w:r>
                </w:p>
              </w:tc>
              <w:tc>
                <w:tcPr>
                  <w:tcW w:w="43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015"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 expense</w:t>
                  </w:r>
                </w:p>
              </w:tc>
              <w:tc>
                <w:tcPr>
                  <w:tcW w:w="1155"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1,700</w:t>
                  </w:r>
                </w:p>
              </w:tc>
            </w:tr>
          </w:tbl>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Prepare an income statement, statement of owner’s equity, and a balance sheet as of December 31.</w:t>
            </w:r>
          </w:p>
          <w:p w:rsidR="00CC4F61" w:rsidRDefault="004B2FCC">
            <w:pPr>
              <w:pStyle w:val="p"/>
            </w:pP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705"/>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CC4F61">
                  <w:pPr>
                    <w:pStyle w:val="p"/>
                  </w:pPr>
                </w:p>
                <w:tbl>
                  <w:tblPr>
                    <w:tblW w:w="651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29"/>
                    <w:gridCol w:w="1618"/>
                    <w:gridCol w:w="2074"/>
                    <w:gridCol w:w="285"/>
                    <w:gridCol w:w="1152"/>
                    <w:gridCol w:w="1152"/>
                  </w:tblGrid>
                  <w:tr w:rsidR="00CC4F61">
                    <w:tc>
                      <w:tcPr>
                        <w:tcW w:w="8460" w:type="dxa"/>
                        <w:gridSpan w:val="6"/>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Awesome Travel Services</w:t>
                        </w:r>
                        <w:r>
                          <w:rPr>
                            <w:rFonts w:ascii="Times New Roman" w:eastAsia="Times New Roman" w:hAnsi="Times New Roman" w:cs="Times New Roman"/>
                            <w:color w:val="000000"/>
                            <w:sz w:val="22"/>
                            <w:szCs w:val="22"/>
                          </w:rPr>
                          <w:br/>
                          <w:t>Income Statement</w:t>
                        </w:r>
                        <w:r>
                          <w:rPr>
                            <w:rFonts w:ascii="Times New Roman" w:eastAsia="Times New Roman" w:hAnsi="Times New Roman" w:cs="Times New Roman"/>
                            <w:color w:val="000000"/>
                            <w:sz w:val="22"/>
                            <w:szCs w:val="22"/>
                          </w:rPr>
                          <w:br/>
                          <w:t>For the Year Ended December 31</w:t>
                        </w:r>
                      </w:p>
                    </w:tc>
                  </w:tr>
                  <w:tr w:rsidR="00CC4F61">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04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Fees earned</w:t>
                        </w:r>
                      </w:p>
                    </w:tc>
                    <w:tc>
                      <w:tcPr>
                        <w:tcW w:w="28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4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$78,000</w:t>
                        </w:r>
                      </w:p>
                    </w:tc>
                  </w:tr>
                  <w:tr w:rsidR="00CC4F61">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gridSpan w:val="2"/>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Expenses:</w:t>
                        </w:r>
                      </w:p>
                    </w:tc>
                    <w:tc>
                      <w:tcPr>
                        <w:tcW w:w="4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0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Wages expense</w:t>
                        </w:r>
                      </w:p>
                    </w:tc>
                    <w:tc>
                      <w:tcPr>
                        <w:tcW w:w="4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$25,000</w:t>
                        </w:r>
                      </w:p>
                    </w:tc>
                    <w:tc>
                      <w:tcPr>
                        <w:tcW w:w="141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0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Rent expense</w:t>
                        </w:r>
                      </w:p>
                    </w:tc>
                    <w:tc>
                      <w:tcPr>
                        <w:tcW w:w="4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10,000</w:t>
                        </w:r>
                      </w:p>
                    </w:tc>
                    <w:tc>
                      <w:tcPr>
                        <w:tcW w:w="141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0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Utilities expense</w:t>
                        </w:r>
                      </w:p>
                    </w:tc>
                    <w:tc>
                      <w:tcPr>
                        <w:tcW w:w="4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8,000</w:t>
                        </w:r>
                      </w:p>
                    </w:tc>
                    <w:tc>
                      <w:tcPr>
                        <w:tcW w:w="141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0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Supplies expense</w:t>
                        </w:r>
                      </w:p>
                    </w:tc>
                    <w:tc>
                      <w:tcPr>
                        <w:tcW w:w="4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1,700</w:t>
                        </w:r>
                      </w:p>
                    </w:tc>
                    <w:tc>
                      <w:tcPr>
                        <w:tcW w:w="141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0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Income taxes expense</w:t>
                        </w:r>
                      </w:p>
                    </w:tc>
                    <w:tc>
                      <w:tcPr>
                        <w:tcW w:w="4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1,300</w:t>
                        </w:r>
                      </w:p>
                    </w:tc>
                    <w:tc>
                      <w:tcPr>
                        <w:tcW w:w="141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700" w:type="dxa"/>
                        <w:gridSpan w:val="3"/>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Total expenses</w:t>
                        </w:r>
                      </w:p>
                    </w:tc>
                    <w:tc>
                      <w:tcPr>
                        <w:tcW w:w="141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46,000</w:t>
                        </w:r>
                      </w:p>
                    </w:tc>
                  </w:tr>
                  <w:tr w:rsidR="00CC4F61">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Net income</w:t>
                        </w:r>
                      </w:p>
                    </w:tc>
                    <w:tc>
                      <w:tcPr>
                        <w:tcW w:w="27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42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141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$32,000</w:t>
                        </w:r>
                      </w:p>
                    </w:tc>
                  </w:tr>
                </w:tbl>
                <w:p w:rsidR="00CC4F61" w:rsidRDefault="004B2FCC">
                  <w:pPr>
                    <w:pStyle w:val="p"/>
                  </w:pPr>
                  <w:r>
                    <w:rPr>
                      <w:rFonts w:ascii="Times New Roman" w:eastAsia="Times New Roman" w:hAnsi="Times New Roman" w:cs="Times New Roman"/>
                      <w:color w:val="000000"/>
                      <w:sz w:val="22"/>
                      <w:szCs w:val="22"/>
                    </w:rPr>
                    <w:t>​</w:t>
                  </w:r>
                </w:p>
                <w:tbl>
                  <w:tblPr>
                    <w:tblW w:w="60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3270"/>
                    <w:gridCol w:w="1131"/>
                    <w:gridCol w:w="1599"/>
                  </w:tblGrid>
                  <w:tr w:rsidR="00CC4F61">
                    <w:tc>
                      <w:tcPr>
                        <w:tcW w:w="7110" w:type="dxa"/>
                        <w:gridSpan w:val="3"/>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Awesome Travel Services</w:t>
                        </w:r>
                        <w:r>
                          <w:rPr>
                            <w:rFonts w:ascii="Times New Roman" w:eastAsia="Times New Roman" w:hAnsi="Times New Roman" w:cs="Times New Roman"/>
                            <w:color w:val="000000"/>
                            <w:sz w:val="22"/>
                            <w:szCs w:val="22"/>
                          </w:rPr>
                          <w:br/>
                          <w:t>Statement of Owner’s Equity</w:t>
                        </w:r>
                        <w:r>
                          <w:rPr>
                            <w:rFonts w:ascii="Times New Roman" w:eastAsia="Times New Roman" w:hAnsi="Times New Roman" w:cs="Times New Roman"/>
                            <w:color w:val="000000"/>
                            <w:sz w:val="22"/>
                            <w:szCs w:val="22"/>
                          </w:rPr>
                          <w:br/>
                          <w:t>For the Year Ended December 31</w:t>
                        </w:r>
                      </w:p>
                    </w:tc>
                  </w:tr>
                  <w:tr w:rsidR="00CC4F61">
                    <w:tc>
                      <w:tcPr>
                        <w:tcW w:w="3270" w:type="dxa"/>
                        <w:noWrap/>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 Trendsetter, capital, January 1</w:t>
                        </w:r>
                      </w:p>
                    </w:tc>
                    <w:tc>
                      <w:tcPr>
                        <w:tcW w:w="174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$10,000</w:t>
                        </w:r>
                      </w:p>
                    </w:tc>
                  </w:tr>
                  <w:tr w:rsidR="00CC4F61">
                    <w:tc>
                      <w:tcPr>
                        <w:tcW w:w="327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Net income for the year</w:t>
                        </w:r>
                      </w:p>
                    </w:tc>
                    <w:tc>
                      <w:tcPr>
                        <w:tcW w:w="174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32,000</w:t>
                        </w:r>
                      </w:p>
                    </w:tc>
                  </w:tr>
                  <w:tr w:rsidR="00CC4F61">
                    <w:tc>
                      <w:tcPr>
                        <w:tcW w:w="3270" w:type="dxa"/>
                        <w:noWrap/>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 Trendsetter, capital, December 31</w:t>
                        </w:r>
                      </w:p>
                    </w:tc>
                    <w:tc>
                      <w:tcPr>
                        <w:tcW w:w="174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00" w:type="dxa"/>
                        <w:tcMar>
                          <w:top w:w="0" w:type="dxa"/>
                          <w:left w:w="0" w:type="dxa"/>
                          <w:bottom w:w="0" w:type="dxa"/>
                          <w:right w:w="0" w:type="dxa"/>
                        </w:tcMar>
                      </w:tcPr>
                      <w:p w:rsidR="00CC4F61" w:rsidRDefault="004B2FCC">
                        <w:pPr>
                          <w:pStyle w:val="p"/>
                          <w:jc w:val="right"/>
                        </w:pPr>
                        <w:r>
                          <w:rPr>
                            <w:rStyle w:val="DoubleUnderline"/>
                            <w:rFonts w:ascii="Times New Roman" w:eastAsia="Times New Roman" w:hAnsi="Times New Roman" w:cs="Times New Roman"/>
                            <w:color w:val="000000"/>
                            <w:sz w:val="22"/>
                            <w:szCs w:val="22"/>
                            <w:u w:val="double"/>
                          </w:rPr>
                          <w:t>$42,000</w:t>
                        </w:r>
                      </w:p>
                    </w:tc>
                  </w:tr>
                </w:tbl>
                <w:p w:rsidR="00CC4F61" w:rsidRDefault="004B2FCC">
                  <w:pPr>
                    <w:pStyle w:val="p"/>
                  </w:pPr>
                  <w:r>
                    <w:rPr>
                      <w:rFonts w:ascii="Times New Roman" w:eastAsia="Times New Roman" w:hAnsi="Times New Roman" w:cs="Times New Roman"/>
                      <w:color w:val="000000"/>
                      <w:sz w:val="22"/>
                      <w:szCs w:val="22"/>
                    </w:rPr>
                    <w:t>​</w:t>
                  </w:r>
                </w:p>
                <w:tbl>
                  <w:tblPr>
                    <w:tblW w:w="6705"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250"/>
                    <w:gridCol w:w="864"/>
                    <w:gridCol w:w="140"/>
                    <w:gridCol w:w="2190"/>
                    <w:gridCol w:w="1261"/>
                  </w:tblGrid>
                  <w:tr w:rsidR="00CC4F61">
                    <w:tc>
                      <w:tcPr>
                        <w:tcW w:w="8460" w:type="dxa"/>
                        <w:gridSpan w:val="5"/>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color w:val="000000"/>
                            <w:sz w:val="22"/>
                            <w:szCs w:val="22"/>
                          </w:rPr>
                          <w:t>Awesome Travel Services</w:t>
                        </w:r>
                        <w:r>
                          <w:rPr>
                            <w:rFonts w:ascii="Times New Roman" w:eastAsia="Times New Roman" w:hAnsi="Times New Roman" w:cs="Times New Roman"/>
                            <w:color w:val="000000"/>
                            <w:sz w:val="22"/>
                            <w:szCs w:val="22"/>
                          </w:rPr>
                          <w:br/>
                          <w:t>Balance Sheet</w:t>
                        </w:r>
                        <w:r>
                          <w:rPr>
                            <w:rFonts w:ascii="Times New Roman" w:eastAsia="Times New Roman" w:hAnsi="Times New Roman" w:cs="Times New Roman"/>
                            <w:color w:val="000000"/>
                            <w:sz w:val="22"/>
                            <w:szCs w:val="22"/>
                          </w:rPr>
                          <w:br/>
                          <w:t>December 31</w:t>
                        </w:r>
                      </w:p>
                    </w:tc>
                  </w:tr>
                  <w:tr w:rsidR="00CC4F61">
                    <w:tc>
                      <w:tcPr>
                        <w:tcW w:w="225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Assets</w:t>
                        </w:r>
                      </w:p>
                    </w:tc>
                    <w:tc>
                      <w:tcPr>
                        <w:tcW w:w="120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Liabilities</w:t>
                        </w:r>
                      </w:p>
                    </w:tc>
                    <w:tc>
                      <w:tcPr>
                        <w:tcW w:w="9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r>
                  <w:tr w:rsidR="00CC4F61">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Cash</w:t>
                        </w:r>
                      </w:p>
                    </w:tc>
                    <w:tc>
                      <w:tcPr>
                        <w:tcW w:w="1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$18,000</w:t>
                        </w:r>
                      </w:p>
                    </w:tc>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payable</w:t>
                        </w:r>
                      </w:p>
                    </w:tc>
                    <w:tc>
                      <w:tcPr>
                        <w:tcW w:w="1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$12,000</w:t>
                        </w:r>
                      </w:p>
                    </w:tc>
                  </w:tr>
                  <w:tr w:rsidR="00CC4F61">
                    <w:tc>
                      <w:tcPr>
                        <w:tcW w:w="2250" w:type="dxa"/>
                        <w:noWrap/>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Accounts receivable</w:t>
                        </w:r>
                      </w:p>
                    </w:tc>
                    <w:tc>
                      <w:tcPr>
                        <w:tcW w:w="1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14,000</w:t>
                        </w:r>
                      </w:p>
                    </w:tc>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CC4F61"/>
                    </w:tc>
                    <w:tc>
                      <w:tcPr>
                        <w:tcW w:w="1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tc>
                  </w:tr>
                  <w:tr w:rsidR="00CC4F61">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Supplies</w:t>
                        </w:r>
                      </w:p>
                    </w:tc>
                    <w:tc>
                      <w:tcPr>
                        <w:tcW w:w="1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1,000</w:t>
                        </w:r>
                      </w:p>
                    </w:tc>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4B2FCC">
                        <w:pPr>
                          <w:pStyle w:val="p"/>
                          <w:jc w:val="center"/>
                        </w:pPr>
                        <w:r>
                          <w:rPr>
                            <w:rFonts w:ascii="Times New Roman" w:eastAsia="Times New Roman" w:hAnsi="Times New Roman" w:cs="Times New Roman"/>
                            <w:b/>
                            <w:bCs/>
                            <w:color w:val="000000"/>
                            <w:sz w:val="22"/>
                            <w:szCs w:val="22"/>
                          </w:rPr>
                          <w:t>Owner’s Equity</w:t>
                        </w:r>
                      </w:p>
                    </w:tc>
                    <w:tc>
                      <w:tcPr>
                        <w:tcW w:w="120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r>
                  <w:tr w:rsidR="00CC4F61">
                    <w:tc>
                      <w:tcPr>
                        <w:tcW w:w="2250" w:type="dxa"/>
                        <w:noWrap/>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Computer equipment</w:t>
                        </w:r>
                      </w:p>
                    </w:tc>
                    <w:tc>
                      <w:tcPr>
                        <w:tcW w:w="1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21,000</w:t>
                        </w:r>
                      </w:p>
                    </w:tc>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noWrap/>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J. Trendsetter, capital</w:t>
                        </w:r>
                      </w:p>
                    </w:tc>
                    <w:tc>
                      <w:tcPr>
                        <w:tcW w:w="1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u w:val="single"/>
                          </w:rPr>
                          <w:t> 42,000</w:t>
                        </w:r>
                      </w:p>
                    </w:tc>
                  </w:tr>
                  <w:tr w:rsidR="00CC4F61">
                    <w:tc>
                      <w:tcPr>
                        <w:tcW w:w="2250" w:type="dxa"/>
                        <w:tcMar>
                          <w:top w:w="0" w:type="dxa"/>
                          <w:left w:w="0" w:type="dxa"/>
                          <w:bottom w:w="0" w:type="dxa"/>
                          <w:right w:w="0" w:type="dxa"/>
                        </w:tcMar>
                      </w:tcPr>
                      <w:p w:rsidR="00CC4F61" w:rsidRDefault="004B2FCC">
                        <w:pPr>
                          <w:pStyle w:val="p"/>
                        </w:pPr>
                        <w:r>
                          <w:rPr>
                            <w:rFonts w:ascii="Times New Roman" w:eastAsia="Times New Roman" w:hAnsi="Times New Roman" w:cs="Times New Roman"/>
                            <w:color w:val="000000"/>
                            <w:sz w:val="22"/>
                            <w:szCs w:val="22"/>
                          </w:rPr>
                          <w:t>Total assets</w:t>
                        </w:r>
                      </w:p>
                    </w:tc>
                    <w:tc>
                      <w:tcPr>
                        <w:tcW w:w="1200" w:type="dxa"/>
                        <w:tcMar>
                          <w:top w:w="0" w:type="dxa"/>
                          <w:left w:w="0" w:type="dxa"/>
                          <w:bottom w:w="0" w:type="dxa"/>
                          <w:right w:w="0" w:type="dxa"/>
                        </w:tcMar>
                      </w:tcPr>
                      <w:p w:rsidR="00CC4F61" w:rsidRPr="00467E34" w:rsidRDefault="004B2FCC">
                        <w:pPr>
                          <w:pStyle w:val="p"/>
                          <w:jc w:val="right"/>
                          <w:rPr>
                            <w:u w:val="double"/>
                          </w:rPr>
                        </w:pPr>
                        <w:r w:rsidRPr="00467E34">
                          <w:rPr>
                            <w:rFonts w:ascii="Times New Roman" w:eastAsia="Times New Roman" w:hAnsi="Times New Roman" w:cs="Times New Roman"/>
                            <w:color w:val="000000"/>
                            <w:sz w:val="22"/>
                            <w:szCs w:val="22"/>
                            <w:u w:val="double"/>
                          </w:rPr>
                          <w:t>$54,000</w:t>
                        </w:r>
                      </w:p>
                    </w:tc>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noWrap/>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Total liabilities and</w:t>
                        </w:r>
                      </w:p>
                      <w:p w:rsidR="00CC4F61" w:rsidRDefault="004B2FCC">
                        <w:pPr>
                          <w:pStyle w:val="p"/>
                        </w:pPr>
                        <w:r>
                          <w:rPr>
                            <w:rFonts w:ascii="Times New Roman" w:eastAsia="Times New Roman" w:hAnsi="Times New Roman" w:cs="Times New Roman"/>
                            <w:color w:val="000000"/>
                            <w:sz w:val="22"/>
                            <w:szCs w:val="22"/>
                          </w:rPr>
                          <w:t>  owner’s equity</w:t>
                        </w:r>
                      </w:p>
                    </w:tc>
                    <w:tc>
                      <w:tcPr>
                        <w:tcW w:w="1200" w:type="dxa"/>
                        <w:tcMar>
                          <w:top w:w="0" w:type="dxa"/>
                          <w:left w:w="0" w:type="dxa"/>
                          <w:bottom w:w="0" w:type="dxa"/>
                          <w:right w:w="0" w:type="dxa"/>
                        </w:tcMar>
                      </w:tcPr>
                      <w:p w:rsidR="00CC4F61" w:rsidRPr="00467E34" w:rsidRDefault="004B2FCC">
                        <w:pPr>
                          <w:pStyle w:val="p"/>
                          <w:jc w:val="right"/>
                          <w:rPr>
                            <w:u w:val="double"/>
                          </w:rPr>
                        </w:pPr>
                        <w:r w:rsidRPr="00467E34">
                          <w:rPr>
                            <w:rFonts w:ascii="Times New Roman" w:eastAsia="Times New Roman" w:hAnsi="Times New Roman" w:cs="Times New Roman"/>
                            <w:color w:val="000000"/>
                            <w:sz w:val="22"/>
                            <w:szCs w:val="22"/>
                            <w:u w:val="double"/>
                          </w:rPr>
                          <w:t>$54,000</w:t>
                        </w:r>
                      </w:p>
                    </w:tc>
                  </w:tr>
                  <w:tr w:rsidR="00CC4F61">
                    <w:tc>
                      <w:tcPr>
                        <w:tcW w:w="225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1200" w:type="dxa"/>
                        <w:tcMar>
                          <w:top w:w="0" w:type="dxa"/>
                          <w:left w:w="0" w:type="dxa"/>
                          <w:bottom w:w="0" w:type="dxa"/>
                          <w:right w:w="0" w:type="dxa"/>
                        </w:tcMar>
                      </w:tcPr>
                      <w:p w:rsidR="00CC4F61" w:rsidRDefault="004B2FCC">
                        <w:pPr>
                          <w:jc w:val="right"/>
                        </w:pPr>
                        <w:r>
                          <w:rPr>
                            <w:rFonts w:ascii="Times New Roman" w:eastAsia="Times New Roman" w:hAnsi="Times New Roman" w:cs="Times New Roman"/>
                            <w:color w:val="000000"/>
                            <w:sz w:val="22"/>
                            <w:szCs w:val="22"/>
                          </w:rPr>
                          <w:t> </w:t>
                        </w:r>
                      </w:p>
                    </w:tc>
                    <w:tc>
                      <w:tcPr>
                        <w:tcW w:w="330" w:type="dxa"/>
                        <w:tcMar>
                          <w:top w:w="0" w:type="dxa"/>
                          <w:left w:w="0" w:type="dxa"/>
                          <w:bottom w:w="0" w:type="dxa"/>
                          <w:right w:w="0" w:type="dxa"/>
                        </w:tcMar>
                        <w:vAlign w:val="center"/>
                      </w:tcPr>
                      <w:p w:rsidR="00CC4F61" w:rsidRDefault="004B2FCC">
                        <w:r>
                          <w:rPr>
                            <w:rFonts w:ascii="Times New Roman" w:eastAsia="Times New Roman" w:hAnsi="Times New Roman" w:cs="Times New Roman"/>
                            <w:color w:val="000000"/>
                            <w:sz w:val="22"/>
                            <w:szCs w:val="22"/>
                          </w:rPr>
                          <w:t> </w:t>
                        </w:r>
                      </w:p>
                    </w:tc>
                    <w:tc>
                      <w:tcPr>
                        <w:tcW w:w="2190" w:type="dxa"/>
                        <w:tcMar>
                          <w:top w:w="0" w:type="dxa"/>
                          <w:left w:w="0" w:type="dxa"/>
                          <w:bottom w:w="0" w:type="dxa"/>
                          <w:right w:w="0" w:type="dxa"/>
                        </w:tcMar>
                        <w:vAlign w:val="center"/>
                      </w:tcPr>
                      <w:p w:rsidR="00CC4F61" w:rsidRDefault="00CC4F61"/>
                    </w:tc>
                    <w:tc>
                      <w:tcPr>
                        <w:tcW w:w="1200" w:type="dxa"/>
                        <w:tcMar>
                          <w:top w:w="0" w:type="dxa"/>
                          <w:left w:w="0" w:type="dxa"/>
                          <w:bottom w:w="0" w:type="dxa"/>
                          <w:right w:w="0" w:type="dxa"/>
                        </w:tcMar>
                      </w:tcPr>
                      <w:p w:rsidR="00CC4F61" w:rsidRDefault="004B2FCC">
                        <w:pPr>
                          <w:pStyle w:val="p"/>
                          <w:jc w:val="right"/>
                        </w:pPr>
                        <w:r>
                          <w:rPr>
                            <w:rFonts w:ascii="Times New Roman" w:eastAsia="Times New Roman" w:hAnsi="Times New Roman" w:cs="Times New Roman"/>
                            <w:color w:val="000000"/>
                            <w:sz w:val="22"/>
                            <w:szCs w:val="22"/>
                          </w:rPr>
                          <w:t>​</w:t>
                        </w:r>
                      </w:p>
                    </w:tc>
                  </w:tr>
                </w:tbl>
                <w:p w:rsidR="00CC4F61" w:rsidRDefault="00CC4F61" w:rsidP="00467E34">
                  <w:pPr>
                    <w:pStyle w:val="p"/>
                  </w:pP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ACCT.WARD.18.1-05 - 01 - 05</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ACCT.ACBSP.APC.09 - Financial Statements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7C1475" w:rsidRDefault="007C1475">
      <w:r>
        <w:br w:type="page"/>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233. Schultz Tax Services, a tax preparation business, had the following transactions during the month of June:</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1.  Received cash for providing accounting services, $3,000.</w:t>
            </w:r>
          </w:p>
          <w:p w:rsidR="00CC4F61" w:rsidRDefault="004B2FCC">
            <w:pPr>
              <w:pStyle w:val="p"/>
            </w:pPr>
            <w:r>
              <w:rPr>
                <w:rFonts w:ascii="Times New Roman" w:eastAsia="Times New Roman" w:hAnsi="Times New Roman" w:cs="Times New Roman"/>
                <w:color w:val="000000"/>
                <w:sz w:val="22"/>
                <w:szCs w:val="22"/>
              </w:rPr>
              <w:t>2.  Billed customers on account for providing services, $7,000.</w:t>
            </w:r>
          </w:p>
          <w:p w:rsidR="00CC4F61" w:rsidRDefault="004B2FCC">
            <w:pPr>
              <w:pStyle w:val="p"/>
            </w:pPr>
            <w:r>
              <w:rPr>
                <w:rFonts w:ascii="Times New Roman" w:eastAsia="Times New Roman" w:hAnsi="Times New Roman" w:cs="Times New Roman"/>
                <w:color w:val="000000"/>
                <w:sz w:val="22"/>
                <w:szCs w:val="22"/>
              </w:rPr>
              <w:t>3.  Paid advertising expense, $800.</w:t>
            </w:r>
          </w:p>
          <w:p w:rsidR="00CC4F61" w:rsidRDefault="004B2FCC">
            <w:pPr>
              <w:pStyle w:val="p"/>
            </w:pPr>
            <w:r>
              <w:rPr>
                <w:rFonts w:ascii="Times New Roman" w:eastAsia="Times New Roman" w:hAnsi="Times New Roman" w:cs="Times New Roman"/>
                <w:color w:val="000000"/>
                <w:sz w:val="22"/>
                <w:szCs w:val="22"/>
              </w:rPr>
              <w:t>4.  Received cash from customers on account, $3,800.</w:t>
            </w:r>
          </w:p>
          <w:p w:rsidR="00CC4F61" w:rsidRDefault="004B2FCC">
            <w:pPr>
              <w:pStyle w:val="p"/>
            </w:pPr>
            <w:r>
              <w:rPr>
                <w:rFonts w:ascii="Times New Roman" w:eastAsia="Times New Roman" w:hAnsi="Times New Roman" w:cs="Times New Roman"/>
                <w:color w:val="000000"/>
                <w:sz w:val="22"/>
                <w:szCs w:val="22"/>
              </w:rPr>
              <w:t>5.  Owner made a withdrawal, $1,500.</w:t>
            </w:r>
          </w:p>
          <w:p w:rsidR="00CC4F61" w:rsidRDefault="004B2FCC">
            <w:pPr>
              <w:pStyle w:val="p"/>
            </w:pPr>
            <w:r>
              <w:rPr>
                <w:rFonts w:ascii="Times New Roman" w:eastAsia="Times New Roman" w:hAnsi="Times New Roman" w:cs="Times New Roman"/>
                <w:color w:val="000000"/>
                <w:sz w:val="22"/>
                <w:szCs w:val="22"/>
              </w:rPr>
              <w:t>6.  Received telephone bill, $220.</w:t>
            </w:r>
          </w:p>
          <w:p w:rsidR="00CC4F61" w:rsidRDefault="004B2FCC">
            <w:pPr>
              <w:pStyle w:val="p"/>
            </w:pPr>
            <w:r>
              <w:rPr>
                <w:rFonts w:ascii="Times New Roman" w:eastAsia="Times New Roman" w:hAnsi="Times New Roman" w:cs="Times New Roman"/>
                <w:color w:val="000000"/>
                <w:sz w:val="22"/>
                <w:szCs w:val="22"/>
              </w:rPr>
              <w:t>7.  Paid telephone bill, $220.</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Based on the information given above, calculate the balance of cash at June 30. Use the following reconciliation.</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Cash, June 1                                $25,000</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Plus cash receipts for June         ____________</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Minus cash payments for June   ____________</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Cash, June 30                             ____________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487"/>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 xml:space="preserve">Cash, June 1                                 </w:t>
                  </w:r>
                  <w:r w:rsidR="00467E3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$25,000</w:t>
                  </w:r>
                </w:p>
                <w:p w:rsidR="00CC4F61" w:rsidRDefault="004B2FCC">
                  <w:pPr>
                    <w:pStyle w:val="p"/>
                  </w:pPr>
                  <w:r>
                    <w:rPr>
                      <w:rFonts w:ascii="Times New Roman" w:eastAsia="Times New Roman" w:hAnsi="Times New Roman" w:cs="Times New Roman"/>
                      <w:color w:val="000000"/>
                      <w:sz w:val="22"/>
                      <w:szCs w:val="22"/>
                    </w:rPr>
                    <w:t>Plus cash receipts for June                6,800</w:t>
                  </w:r>
                </w:p>
                <w:p w:rsidR="00CC4F61" w:rsidRDefault="004B2FCC">
                  <w:pPr>
                    <w:pStyle w:val="p"/>
                  </w:pPr>
                  <w:r>
                    <w:rPr>
                      <w:rFonts w:ascii="Times New Roman" w:eastAsia="Times New Roman" w:hAnsi="Times New Roman" w:cs="Times New Roman"/>
                      <w:color w:val="000000"/>
                      <w:sz w:val="22"/>
                      <w:szCs w:val="22"/>
                    </w:rPr>
                    <w:t>Minus cash payments for June      </w:t>
                  </w:r>
                  <w:r>
                    <w:rPr>
                      <w:rFonts w:ascii="Times New Roman" w:eastAsia="Times New Roman" w:hAnsi="Times New Roman" w:cs="Times New Roman"/>
                      <w:color w:val="000000"/>
                      <w:sz w:val="22"/>
                      <w:szCs w:val="22"/>
                      <w:u w:val="single"/>
                    </w:rPr>
                    <w:t>    2,520</w:t>
                  </w:r>
                </w:p>
                <w:p w:rsidR="00CC4F61" w:rsidRDefault="004B2FCC">
                  <w:pPr>
                    <w:pStyle w:val="p"/>
                  </w:pPr>
                  <w:r>
                    <w:rPr>
                      <w:rFonts w:ascii="Times New Roman" w:eastAsia="Times New Roman" w:hAnsi="Times New Roman" w:cs="Times New Roman"/>
                      <w:color w:val="000000"/>
                      <w:sz w:val="22"/>
                      <w:szCs w:val="22"/>
                    </w:rPr>
                    <w:t>Cash, June 30                               </w:t>
                  </w:r>
                  <w:r w:rsidR="00467E34">
                    <w:rPr>
                      <w:rFonts w:ascii="Times New Roman" w:eastAsia="Times New Roman" w:hAnsi="Times New Roman" w:cs="Times New Roman"/>
                      <w:color w:val="000000"/>
                      <w:sz w:val="22"/>
                      <w:szCs w:val="22"/>
                    </w:rPr>
                    <w:t xml:space="preserve"> </w:t>
                  </w:r>
                  <w:r>
                    <w:rPr>
                      <w:rStyle w:val="DoubleUnderline"/>
                      <w:rFonts w:ascii="Times New Roman" w:eastAsia="Times New Roman" w:hAnsi="Times New Roman" w:cs="Times New Roman"/>
                      <w:color w:val="000000"/>
                      <w:sz w:val="22"/>
                      <w:szCs w:val="22"/>
                      <w:u w:val="double"/>
                    </w:rPr>
                    <w:t>$29,280</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Challenging</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ACCT.WARD.18.01-06 - 01-06</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ACCT.ACBSP.APC.24 - Statement of Cash Flows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234. Given the following data:</w:t>
            </w:r>
          </w:p>
          <w:p w:rsidR="00CC4F61" w:rsidRDefault="004B2FCC">
            <w:pPr>
              <w:pStyle w:val="p"/>
              <w:ind w:left="1800"/>
            </w:pP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u w:val="single"/>
              </w:rPr>
              <w:t>Dec. 31,Year 2</w:t>
            </w: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u w:val="single"/>
              </w:rPr>
              <w:t>Dec. 31,Year 1</w:t>
            </w:r>
          </w:p>
          <w:p w:rsidR="00CC4F61" w:rsidRDefault="004B2FCC">
            <w:pPr>
              <w:pStyle w:val="p"/>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liabilities                  $128,250                 $120,000</w:t>
            </w:r>
            <w:r>
              <w:rPr>
                <w:rFonts w:ascii="Times New Roman" w:eastAsia="Times New Roman" w:hAnsi="Times New Roman" w:cs="Times New Roman"/>
                <w:color w:val="000000"/>
                <w:sz w:val="22"/>
                <w:szCs w:val="22"/>
              </w:rPr>
              <w:br/>
              <w:t>Total owner’s equity           95,000                     80,000</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t>(a) Compute the ratio of liabilities to owner’s equity for each year.</w:t>
            </w:r>
            <w:r>
              <w:rPr>
                <w:rFonts w:ascii="Times New Roman" w:eastAsia="Times New Roman" w:hAnsi="Times New Roman" w:cs="Times New Roman"/>
                <w:color w:val="000000"/>
                <w:sz w:val="22"/>
                <w:szCs w:val="22"/>
              </w:rPr>
              <w:br/>
              <w:t>(b) Has the creditors’ risk increased or decreased from December 31, Year 1, to December 31, Year 2?</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6996"/>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(a)</w:t>
                  </w:r>
                </w:p>
                <w:p w:rsidR="00CC4F61" w:rsidRDefault="004B2FCC">
                  <w:pPr>
                    <w:pStyle w:val="p"/>
                    <w:ind w:left="3000"/>
                  </w:pPr>
                  <w:r>
                    <w:rPr>
                      <w:rFonts w:ascii="Times New Roman" w:eastAsia="Times New Roman" w:hAnsi="Times New Roman" w:cs="Times New Roman"/>
                      <w:color w:val="000000"/>
                      <w:sz w:val="22"/>
                      <w:szCs w:val="22"/>
                      <w:u w:val="single"/>
                    </w:rPr>
                    <w:t>Dec. 31, Year 2</w:t>
                  </w:r>
                  <w:r>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u w:val="single"/>
                    </w:rPr>
                    <w:t>Dec. 31,Year 1</w:t>
                  </w:r>
                </w:p>
                <w:p w:rsidR="00CC4F61" w:rsidRDefault="004B2FCC">
                  <w:pPr>
                    <w:pStyle w:val="p"/>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liabilities                                   $128,250                             $120,000</w:t>
                  </w:r>
                  <w:r>
                    <w:rPr>
                      <w:rFonts w:ascii="Times New Roman" w:eastAsia="Times New Roman" w:hAnsi="Times New Roman" w:cs="Times New Roman"/>
                      <w:color w:val="000000"/>
                      <w:sz w:val="22"/>
                      <w:szCs w:val="22"/>
                    </w:rPr>
                    <w:br/>
                    <w:t>Total owner’s equity                             95,000                                 80,000</w:t>
                  </w:r>
                  <w:r>
                    <w:rPr>
                      <w:rFonts w:ascii="Times New Roman" w:eastAsia="Times New Roman" w:hAnsi="Times New Roman" w:cs="Times New Roman"/>
                      <w:color w:val="000000"/>
                      <w:sz w:val="22"/>
                      <w:szCs w:val="22"/>
                    </w:rPr>
                    <w:br/>
                    <w:t>Ratio of liabilities to owner’s equity        </w:t>
                  </w:r>
                  <w:r>
                    <w:rPr>
                      <w:rStyle w:val="DoubleUnderline"/>
                      <w:rFonts w:ascii="Times New Roman" w:eastAsia="Times New Roman" w:hAnsi="Times New Roman" w:cs="Times New Roman"/>
                      <w:color w:val="000000"/>
                      <w:sz w:val="22"/>
                      <w:szCs w:val="22"/>
                      <w:u w:val="double"/>
                    </w:rPr>
                    <w:t>1.35</w:t>
                  </w:r>
                  <w:r>
                    <w:rPr>
                      <w:rFonts w:ascii="Times New Roman" w:eastAsia="Times New Roman" w:hAnsi="Times New Roman" w:cs="Times New Roman"/>
                      <w:color w:val="000000"/>
                      <w:sz w:val="22"/>
                      <w:szCs w:val="22"/>
                    </w:rPr>
                    <w:t xml:space="preserve">                                     </w:t>
                  </w:r>
                  <w:r>
                    <w:rPr>
                      <w:rStyle w:val="DoubleUnderline"/>
                      <w:rFonts w:ascii="Times New Roman" w:eastAsia="Times New Roman" w:hAnsi="Times New Roman" w:cs="Times New Roman"/>
                      <w:color w:val="000000"/>
                      <w:sz w:val="22"/>
                      <w:szCs w:val="22"/>
                      <w:u w:val="double"/>
                    </w:rPr>
                    <w:t>1.50</w:t>
                  </w:r>
                </w:p>
                <w:p w:rsidR="00CC4F61" w:rsidRDefault="004B2FCC">
                  <w:pPr>
                    <w:pStyle w:val="p"/>
                    <w:ind w:left="2400"/>
                  </w:pPr>
                  <w:r>
                    <w:rPr>
                      <w:rFonts w:ascii="Times New Roman" w:eastAsia="Times New Roman" w:hAnsi="Times New Roman" w:cs="Times New Roman"/>
                      <w:color w:val="000000"/>
                      <w:sz w:val="22"/>
                      <w:szCs w:val="22"/>
                    </w:rPr>
                    <w:t>           ($128,250/$95,000)         ($120,000/$80,000)</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(b) </w:t>
                  </w:r>
                  <w:r>
                    <w:rPr>
                      <w:rStyle w:val="DoubleUnderline"/>
                      <w:rFonts w:ascii="Times New Roman" w:eastAsia="Times New Roman" w:hAnsi="Times New Roman" w:cs="Times New Roman"/>
                      <w:color w:val="000000"/>
                      <w:sz w:val="22"/>
                      <w:szCs w:val="22"/>
                      <w:u w:val="double"/>
                    </w:rPr>
                    <w:t>Decreased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Applying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ACCT.WARD.18.01-06 - 01-06</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ACCT.ACBSP.APC.23 - Financial Statement Analysis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lastRenderedPageBreak/>
              <w:t>235. Company G has a ratio of liabilities to stockholders’ equity of 0.12 and 0.28 for Year 1 and Year 2, respectively. In contrast, Company M has a ratio of liabilities to stockholders’ equity of 1.13 and 1.29 for the same period.</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REQUIRED:</w:t>
            </w:r>
          </w:p>
          <w:p w:rsidR="00CC4F61" w:rsidRDefault="004B2FCC">
            <w:pPr>
              <w:pStyle w:val="p"/>
            </w:pPr>
            <w:r>
              <w:rPr>
                <w:rFonts w:ascii="Times New Roman" w:eastAsia="Times New Roman" w:hAnsi="Times New Roman" w:cs="Times New Roman"/>
                <w:color w:val="000000"/>
                <w:sz w:val="22"/>
                <w:szCs w:val="22"/>
              </w:rPr>
              <w:t>Based on this information, which company's creditors are more at risk and why? Should the creditors of either company fear the risk of nonpayment?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7921"/>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Company M’s creditors are more at risk than are Company G’s creditors. The lower the ratio of liabilities to stockholders' equity, the better able the company is to withstand poor business conditions and pay its obligations to creditors. Without additional information, it appears that the creditors of either company are well protected against the risk of nonpayment, because the ratios are relatively low for both.  However, the fact that both ratios are increasing over the period should be monitored for downturns in business conditions.</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Analyzing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ACCT.WARD.18.01-06 - 01-06</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ACCT.ACBSP.APC.23 - Financial Statement Analysis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CC4F61">
        <w:tc>
          <w:tcPr>
            <w:tcW w:w="5000" w:type="pct"/>
            <w:tcMar>
              <w:top w:w="0" w:type="dxa"/>
              <w:left w:w="0" w:type="dxa"/>
              <w:bottom w:w="0" w:type="dxa"/>
              <w:right w:w="0" w:type="dxa"/>
            </w:tcMar>
            <w:vAlign w:val="center"/>
          </w:tcPr>
          <w:p w:rsidR="00CC4F61" w:rsidRDefault="004B2FCC">
            <w:pPr>
              <w:pStyle w:val="p"/>
            </w:pPr>
            <w:r>
              <w:rPr>
                <w:rFonts w:ascii="Times New Roman" w:eastAsia="Times New Roman" w:hAnsi="Times New Roman" w:cs="Times New Roman"/>
                <w:color w:val="000000"/>
                <w:sz w:val="22"/>
                <w:szCs w:val="22"/>
              </w:rPr>
              <w:t>236. The following data were taken from Miller Company’s balance sheet:</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ind w:left="2400"/>
            </w:pPr>
            <w:r>
              <w:rPr>
                <w:rFonts w:ascii="Times New Roman" w:eastAsia="Times New Roman" w:hAnsi="Times New Roman" w:cs="Times New Roman"/>
                <w:color w:val="000000"/>
                <w:sz w:val="22"/>
                <w:szCs w:val="22"/>
                <w:u w:val="single"/>
              </w:rPr>
              <w:t>Dec. 31, Year 2</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Dec. 31, Year 1</w:t>
            </w:r>
          </w:p>
          <w:p w:rsidR="00CC4F61" w:rsidRDefault="004B2FCC">
            <w:pPr>
              <w:pStyle w:val="p"/>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liabilities                         $150,000                     $105,000</w:t>
            </w:r>
          </w:p>
          <w:p w:rsidR="00CC4F61" w:rsidRDefault="004B2FCC">
            <w:pPr>
              <w:pStyle w:val="p"/>
            </w:pPr>
            <w:r>
              <w:rPr>
                <w:rFonts w:ascii="Times New Roman" w:eastAsia="Times New Roman" w:hAnsi="Times New Roman" w:cs="Times New Roman"/>
                <w:color w:val="000000"/>
                <w:sz w:val="22"/>
                <w:szCs w:val="22"/>
              </w:rPr>
              <w:t>Total owner’s equity                   75,000                         60,000</w:t>
            </w:r>
          </w:p>
          <w:p w:rsidR="00CC4F61" w:rsidRDefault="004B2FCC">
            <w:pPr>
              <w:pStyle w:val="p"/>
            </w:pPr>
            <w:r>
              <w:rPr>
                <w:rFonts w:ascii="Times New Roman" w:eastAsia="Times New Roman" w:hAnsi="Times New Roman" w:cs="Times New Roman"/>
                <w:color w:val="000000"/>
                <w:sz w:val="22"/>
                <w:szCs w:val="22"/>
              </w:rPr>
              <w:t>​</w:t>
            </w:r>
          </w:p>
          <w:p w:rsidR="00CC4F61" w:rsidRDefault="004B2FCC">
            <w:pPr>
              <w:pStyle w:val="p"/>
            </w:pPr>
            <w:r>
              <w:rPr>
                <w:rFonts w:ascii="Times New Roman" w:eastAsia="Times New Roman" w:hAnsi="Times New Roman" w:cs="Times New Roman"/>
                <w:color w:val="000000"/>
                <w:sz w:val="22"/>
                <w:szCs w:val="22"/>
              </w:rPr>
              <w:t>(a) Compute the ratio of liabilities to owner’s equity. Round your answer to one decimal place.</w:t>
            </w:r>
          </w:p>
          <w:p w:rsidR="00CC4F61" w:rsidRDefault="004B2FCC">
            <w:pPr>
              <w:pStyle w:val="p"/>
            </w:pPr>
            <w:r>
              <w:rPr>
                <w:rFonts w:ascii="Times New Roman" w:eastAsia="Times New Roman" w:hAnsi="Times New Roman" w:cs="Times New Roman"/>
                <w:color w:val="000000"/>
                <w:sz w:val="22"/>
                <w:szCs w:val="22"/>
              </w:rPr>
              <w:t>(b) Has the creditors’ risk increased or decreased from December 31, Year 1, to December 31, Year 2?</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879"/>
              <w:gridCol w:w="4859"/>
            </w:tblGrid>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CC4F61" w:rsidRDefault="004B2FCC">
                  <w:pPr>
                    <w:pStyle w:val="p"/>
                  </w:pPr>
                  <w:r>
                    <w:rPr>
                      <w:rFonts w:ascii="Times New Roman" w:eastAsia="Times New Roman" w:hAnsi="Times New Roman" w:cs="Times New Roman"/>
                      <w:color w:val="000000"/>
                      <w:sz w:val="22"/>
                      <w:szCs w:val="22"/>
                    </w:rPr>
                    <w:t xml:space="preserve">(a) 12/31/Year 2: $150,000/$75,000 = </w:t>
                  </w:r>
                  <w:r>
                    <w:rPr>
                      <w:rStyle w:val="DoubleUnderline"/>
                      <w:rFonts w:ascii="Times New Roman" w:eastAsia="Times New Roman" w:hAnsi="Times New Roman" w:cs="Times New Roman"/>
                      <w:color w:val="000000"/>
                      <w:sz w:val="22"/>
                      <w:szCs w:val="22"/>
                      <w:u w:val="double"/>
                    </w:rPr>
                    <w:t>2.0</w:t>
                  </w:r>
                </w:p>
                <w:p w:rsidR="00CC4F61" w:rsidRDefault="004B2FCC">
                  <w:pPr>
                    <w:pStyle w:val="p"/>
                  </w:pPr>
                  <w:r>
                    <w:rPr>
                      <w:rFonts w:ascii="Times New Roman" w:eastAsia="Times New Roman" w:hAnsi="Times New Roman" w:cs="Times New Roman"/>
                      <w:color w:val="000000"/>
                      <w:sz w:val="22"/>
                      <w:szCs w:val="22"/>
                    </w:rPr>
                    <w:t xml:space="preserve">    12/31/Year 1: $105,000/$60,000 = </w:t>
                  </w:r>
                  <w:r>
                    <w:rPr>
                      <w:rStyle w:val="DoubleUnderline"/>
                      <w:rFonts w:ascii="Times New Roman" w:eastAsia="Times New Roman" w:hAnsi="Times New Roman" w:cs="Times New Roman"/>
                      <w:color w:val="000000"/>
                      <w:sz w:val="22"/>
                      <w:szCs w:val="22"/>
                      <w:u w:val="double"/>
                    </w:rPr>
                    <w:t>1.8</w:t>
                  </w:r>
                </w:p>
                <w:p w:rsidR="00CC4F61" w:rsidRDefault="004B2FCC" w:rsidP="00467E34">
                  <w:pPr>
                    <w:pStyle w:val="p"/>
                  </w:pPr>
                  <w:r>
                    <w:rPr>
                      <w:rFonts w:ascii="Times New Roman" w:eastAsia="Times New Roman" w:hAnsi="Times New Roman" w:cs="Times New Roman"/>
                      <w:color w:val="000000"/>
                      <w:sz w:val="22"/>
                      <w:szCs w:val="22"/>
                    </w:rPr>
                    <w:t>​(b) Increased</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Moderate</w:t>
                  </w:r>
                  <w:r>
                    <w:rPr>
                      <w:rFonts w:ascii="Times New Roman" w:eastAsia="Times New Roman" w:hAnsi="Times New Roman" w:cs="Times New Roman"/>
                      <w:color w:val="000000"/>
                      <w:sz w:val="22"/>
                      <w:szCs w:val="22"/>
                    </w:rPr>
                    <w:br/>
                    <w:t>Bloom's: Analyzing</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ACCT.WARD.18.01-06 - 01-06</w:t>
                  </w:r>
                </w:p>
              </w:tc>
            </w:tr>
            <w:tr w:rsidR="00CC4F61">
              <w:tc>
                <w:tcPr>
                  <w:tcW w:w="0" w:type="auto"/>
                  <w:tcMar>
                    <w:top w:w="30" w:type="dxa"/>
                    <w:left w:w="0" w:type="dxa"/>
                    <w:bottom w:w="30" w:type="dxa"/>
                    <w:right w:w="0" w:type="dxa"/>
                  </w:tcMar>
                </w:tcPr>
                <w:p w:rsidR="00CC4F61" w:rsidRDefault="004B2FCC">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CC4F61" w:rsidRDefault="004B2FCC">
                  <w:r>
                    <w:rPr>
                      <w:rFonts w:ascii="Times New Roman" w:eastAsia="Times New Roman" w:hAnsi="Times New Roman" w:cs="Times New Roman"/>
                      <w:color w:val="000000"/>
                      <w:sz w:val="22"/>
                      <w:szCs w:val="22"/>
                    </w:rPr>
                    <w:t>ACCT.ACBSP.APC.23 - Financial Statement Analysis</w:t>
                  </w:r>
                  <w:r>
                    <w:rPr>
                      <w:rFonts w:ascii="Times New Roman" w:eastAsia="Times New Roman" w:hAnsi="Times New Roman" w:cs="Times New Roman"/>
                      <w:color w:val="000000"/>
                      <w:sz w:val="22"/>
                      <w:szCs w:val="22"/>
                    </w:rPr>
                    <w:br/>
                    <w:t>ACCT.AICPA.FN.03 - Measurement</w:t>
                  </w:r>
                  <w:r>
                    <w:rPr>
                      <w:rFonts w:ascii="Times New Roman" w:eastAsia="Times New Roman" w:hAnsi="Times New Roman" w:cs="Times New Roman"/>
                      <w:color w:val="000000"/>
                      <w:sz w:val="22"/>
                      <w:szCs w:val="22"/>
                    </w:rPr>
                    <w:br/>
                    <w:t>BUSPROG: Analytic</w:t>
                  </w:r>
                </w:p>
              </w:tc>
            </w:tr>
          </w:tbl>
          <w:p w:rsidR="00CC4F61" w:rsidRDefault="00CC4F61"/>
        </w:tc>
      </w:tr>
    </w:tbl>
    <w:p w:rsidR="00CC4F61" w:rsidRDefault="00CC4F61">
      <w:pPr>
        <w:spacing w:after="75"/>
      </w:pPr>
    </w:p>
    <w:p w:rsidR="00CC4F61" w:rsidRDefault="00CC4F61">
      <w:pPr>
        <w:spacing w:after="75"/>
      </w:pPr>
    </w:p>
    <w:sectPr w:rsidR="00CC4F61">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90" w:rsidRDefault="00DB2190">
      <w:r>
        <w:separator/>
      </w:r>
    </w:p>
  </w:endnote>
  <w:endnote w:type="continuationSeparator" w:id="0">
    <w:p w:rsidR="00DB2190" w:rsidRDefault="00DB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gridCol w:w="1102"/>
    </w:tblGrid>
    <w:tr w:rsidR="00E5441C">
      <w:tc>
        <w:tcPr>
          <w:tcW w:w="4500" w:type="pct"/>
          <w:tcBorders>
            <w:top w:val="nil"/>
            <w:left w:val="nil"/>
            <w:bottom w:val="nil"/>
            <w:right w:val="nil"/>
          </w:tcBorders>
        </w:tcPr>
        <w:p w:rsidR="00E5441C" w:rsidRPr="002C1017" w:rsidRDefault="00E5441C">
          <w:pPr>
            <w:rPr>
              <w:rFonts w:ascii="Calibri" w:eastAsia="Times New Roman" w:hAnsi="Calibri" w:cs="Times New Roman"/>
              <w:i/>
              <w:sz w:val="18"/>
              <w:szCs w:val="18"/>
              <w:bdr w:val="none" w:sz="0" w:space="0" w:color="auto"/>
            </w:rPr>
          </w:pPr>
          <w:r w:rsidRPr="00DE1F44">
            <w:rPr>
              <w:rFonts w:ascii="Times New Roman" w:eastAsia="Times New Roman" w:hAnsi="Times New Roman" w:cs="Times New Roman"/>
              <w:i/>
              <w:sz w:val="18"/>
              <w:szCs w:val="18"/>
              <w:bdr w:val="none" w:sz="0" w:space="0" w:color="auto"/>
            </w:rPr>
            <w:t>© 2018 Cengage. May not be scanned, copied or duplicated, or posted to a publicly accessible website, in whole or in part.</w:t>
          </w:r>
        </w:p>
      </w:tc>
      <w:tc>
        <w:tcPr>
          <w:tcW w:w="4500" w:type="pct"/>
          <w:tcBorders>
            <w:top w:val="nil"/>
            <w:left w:val="nil"/>
            <w:bottom w:val="nil"/>
            <w:right w:val="nil"/>
          </w:tcBorders>
        </w:tcPr>
        <w:p w:rsidR="00E5441C" w:rsidRDefault="00E5441C">
          <w:pPr>
            <w:jc w:val="right"/>
          </w:pPr>
          <w:r>
            <w:rPr>
              <w:szCs w:val="16"/>
            </w:rPr>
            <w:t>Page </w:t>
          </w:r>
          <w:r>
            <w:fldChar w:fldCharType="begin"/>
          </w:r>
          <w:r>
            <w:instrText>PAGE</w:instrText>
          </w:r>
          <w:r>
            <w:fldChar w:fldCharType="separate"/>
          </w:r>
          <w:r w:rsidR="00AE4C3F">
            <w:rPr>
              <w:noProof/>
            </w:rPr>
            <w:t>1</w:t>
          </w:r>
          <w:r>
            <w:fldChar w:fldCharType="end"/>
          </w:r>
        </w:p>
      </w:tc>
    </w:tr>
  </w:tbl>
  <w:p w:rsidR="00E5441C" w:rsidRDefault="00E544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90" w:rsidRDefault="00DB2190">
      <w:r>
        <w:separator/>
      </w:r>
    </w:p>
  </w:footnote>
  <w:footnote w:type="continuationSeparator" w:id="0">
    <w:p w:rsidR="00DB2190" w:rsidRDefault="00DB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1C" w:rsidRDefault="00E5441C">
    <w:r>
      <w:rPr>
        <w:rFonts w:ascii="Times New Roman" w:eastAsia="Times New Roman" w:hAnsi="Times New Roman" w:cs="Times New Roman"/>
        <w:color w:val="000000"/>
        <w:sz w:val="26"/>
        <w:szCs w:val="26"/>
      </w:rPr>
      <w:t>Chapter 1 - Introduction to Accounting and Business</w:t>
    </w:r>
  </w:p>
  <w:p w:rsidR="00E5441C" w:rsidRDefault="00E544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1"/>
    <w:rsid w:val="002C1017"/>
    <w:rsid w:val="00402E0C"/>
    <w:rsid w:val="00430091"/>
    <w:rsid w:val="00467E34"/>
    <w:rsid w:val="004B2FCC"/>
    <w:rsid w:val="004F4EA7"/>
    <w:rsid w:val="006944CE"/>
    <w:rsid w:val="00712DBD"/>
    <w:rsid w:val="007C1475"/>
    <w:rsid w:val="00846BCF"/>
    <w:rsid w:val="008607F7"/>
    <w:rsid w:val="0090619C"/>
    <w:rsid w:val="00933F73"/>
    <w:rsid w:val="00AE4C3F"/>
    <w:rsid w:val="00CC4F61"/>
    <w:rsid w:val="00DB2190"/>
    <w:rsid w:val="00E5441C"/>
    <w:rsid w:val="00E7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F041-9DB3-49FD-9BB1-71298DB4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character" w:customStyle="1" w:styleId="DoubleUnderline">
    <w:name w:val="DoubleUnderline"/>
    <w:basedOn w:val="DefaultParagraphFont"/>
    <w:rPr>
      <w:bdr w:val="nil"/>
    </w:rPr>
  </w:style>
  <w:style w:type="paragraph" w:styleId="Header">
    <w:name w:val="header"/>
    <w:basedOn w:val="Normal"/>
    <w:link w:val="HeaderChar"/>
    <w:uiPriority w:val="99"/>
    <w:unhideWhenUsed/>
    <w:rsid w:val="002C1017"/>
    <w:pPr>
      <w:tabs>
        <w:tab w:val="center" w:pos="4680"/>
        <w:tab w:val="right" w:pos="9360"/>
      </w:tabs>
    </w:pPr>
  </w:style>
  <w:style w:type="character" w:customStyle="1" w:styleId="HeaderChar">
    <w:name w:val="Header Char"/>
    <w:basedOn w:val="DefaultParagraphFont"/>
    <w:link w:val="Header"/>
    <w:uiPriority w:val="99"/>
    <w:rsid w:val="002C1017"/>
    <w:rPr>
      <w:rFonts w:ascii="Arial" w:eastAsia="Arial" w:hAnsi="Arial" w:cs="Arial"/>
      <w:sz w:val="16"/>
      <w:szCs w:val="24"/>
      <w:bdr w:val="nil"/>
    </w:rPr>
  </w:style>
  <w:style w:type="paragraph" w:styleId="Footer">
    <w:name w:val="footer"/>
    <w:basedOn w:val="Normal"/>
    <w:link w:val="FooterChar"/>
    <w:uiPriority w:val="99"/>
    <w:unhideWhenUsed/>
    <w:rsid w:val="002C1017"/>
    <w:pPr>
      <w:tabs>
        <w:tab w:val="center" w:pos="4680"/>
        <w:tab w:val="right" w:pos="9360"/>
      </w:tabs>
    </w:pPr>
  </w:style>
  <w:style w:type="character" w:customStyle="1" w:styleId="FooterChar">
    <w:name w:val="Footer Char"/>
    <w:basedOn w:val="DefaultParagraphFont"/>
    <w:link w:val="Footer"/>
    <w:uiPriority w:val="99"/>
    <w:rsid w:val="002C1017"/>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85</Pages>
  <Words>19754</Words>
  <Characters>112601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Chapter 1 - Introduction to Accounting and Business</vt:lpstr>
    </vt:vector>
  </TitlesOfParts>
  <Company>Cengage Learning Testing, Powered by Cognero</Company>
  <LinksUpToDate>false</LinksUpToDate>
  <CharactersWithSpaces>132091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to Accounting and Business</dc:title>
  <dc:creator>Arlin</dc:creator>
  <cp:lastModifiedBy>Leslie</cp:lastModifiedBy>
  <cp:revision>8</cp:revision>
  <dcterms:created xsi:type="dcterms:W3CDTF">2017-02-20T19:52:00Z</dcterms:created>
  <dcterms:modified xsi:type="dcterms:W3CDTF">2017-03-15T20:53:00Z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Arlin Kauffman</vt:lpwstr>
  </property>
</Properties>
</file>