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naturalist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theory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was based 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what belief?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2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Very few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individuals have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the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ability to distinguish between right and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wrong.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The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aristocracy has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the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ability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to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distinguish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between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right and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wrong.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individuals have the ability to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distinguish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between right and wrong.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The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court system has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the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ability to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distinguish between right and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wrong.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8:27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8:29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colonists considered the Articles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 Confederation largely ineffective because of what factor?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01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Widespread corruption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within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the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government.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The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 government lacked enforcement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power.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Lack of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cooperation between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the three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branches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of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government.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The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governmental staff had grown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too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large and ineffective.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8:29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8:30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During formation 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national government, individual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states were left intact because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83"/>
              <w:gridCol w:w="80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the fledgling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 was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at war.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the federal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government was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too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weak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to force the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states into giving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the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notion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of individual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statehood.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the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threatened secession and civil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war.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they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could more effectively respond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to the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citizens’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needs.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8:30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8:31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Federal laws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take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precedence over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conflicting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state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laws because 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legislative clause.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judicial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clause.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statutory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clause.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supremacy clause.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8:32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8:33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Before 1913, how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were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House of Representatives and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Senate elected?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6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The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people elected both indirectly.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The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people elected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the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Senate indirectly.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The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people elected both directly.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The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people elected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the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House of Representatives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indirectly.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8:34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8:34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Congress has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sole authority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pass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state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treaties.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criminal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international law.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statutory law.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8:35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8:35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state level,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head 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executive branch is the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3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governor.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 attorney general.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 legislator.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state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senators.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8:35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8:36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Each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state is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entitled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appoint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number of electors based on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4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the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state’s total number of registered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voters.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the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state’s total number of national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convention delegates.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the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state’s total number of senators and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representatives.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the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state’s total number of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federal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judges.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8:36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8:37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elects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President if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there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is 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candidate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with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majority 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electoral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vote?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House of Representatives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President of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the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Senate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Senate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Supreme Court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8:37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8:38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Federal law-enforcement agencies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considered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component 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24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executive branch.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Federal Bureau of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Investigation.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judicial branch.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legislative branch.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8:38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8:39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primary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source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 new law is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8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executive branch.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U.S. Constitution.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Congress.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popular vote.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8:39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8:40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traditional balance equals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rights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people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versus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9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the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rights of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society.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the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rights of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the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the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rights of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the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individual.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rights of the government.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8:40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8:41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Federal judges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are appointed by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U.S. Senate.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U.S. attorney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general.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President.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U.S. Supreme Court.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8:41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8:42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law uses precedent as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key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element?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Statutory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Criminal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Administrative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Judicial law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8:42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8:43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Stare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decisis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literally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means what?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the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decision stand.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the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decision rest.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the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verdict stand.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Let the verdict rest.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8:44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8:44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ability to enforce law consistently while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retaining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enough flexibility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adapt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changes 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societal standards is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definition of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85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modern law.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modern balance.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current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current balance.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8:45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8:45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What type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 law is most effective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dealing with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large or national industry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that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requires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monitoring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for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public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welfare or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safety?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Administrative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Business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Commercial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Delegated law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8:46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8:46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What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has had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the most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influence 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way all U.S. law is implemented?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48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Legal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traditions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An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established hierarchy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of authority among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the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branches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The British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system of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Supreme Court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8:46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8:47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State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governments are responsible for handling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matters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not addressed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by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administrative laws.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Congress.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federal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regulations.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U.S. Constitution.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8:47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8:48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Bill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 Rights does 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reflect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language of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3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naturalist theory.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sociological theory.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positivist theory.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unionist theory.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8:48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8:49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Criminal law is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term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used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describe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all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federal statutory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law.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8:51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8:52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U.S. Supreme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Court is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main source of all law 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country.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8:52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8:52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majority of Americans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have more frequent personal contact with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legislative branch than with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any other branch 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government.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8:53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8:53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Because of the influence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societal standards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 behavior,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sociological theory plays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 critical role in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our governmental structure.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8:53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8:53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Because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naturalist theory was ideally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suited for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complex legal issues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period, it played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 key role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creation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the Supreme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Court.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8:54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8:54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Each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state legislature determines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manner in which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electors are appointed.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8:54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8:54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executive branch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was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the first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governmental branch established 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federal structure.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8:55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8:55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One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the first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priorities for settlers in 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New World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was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establish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formal legal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system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different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from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ones they left in Europe and Britain.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8:55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8:56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Administrative law is primarily made up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two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elements.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8:56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8:56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Articles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 Confederation was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document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that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guided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new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government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advance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the U.S. Constitution.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8:56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8:57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Match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most appropriate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term to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definition.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0"/>
              <w:gridCol w:w="204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modern balance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stare</w:t>
                  </w: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decisis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common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statutory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administrative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precedent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sociological theory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 xml:space="preserve">traditional 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balance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positivist theory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legal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standard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Matching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9:41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9:45 AM</w:t>
                  </w:r>
                </w:p>
              </w:tc>
            </w:tr>
          </w:tbl>
          <w:p/>
        </w:tc>
      </w:tr>
    </w:tbl>
    <w:p>
      <w:pPr>
        <w:bidi w:val="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Regulations and decisions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that explain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detail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statutes, and are issued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by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administrative agencies.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Creation of law by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judiciary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Law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created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by one 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three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sources of government, including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legislature,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administrative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agencies, and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judiciary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goal of law-making authorities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balance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need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for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consistency and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stability against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need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for a flexible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and adaptive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government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political belief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that there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should be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superior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government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entity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that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is 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subject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question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or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challenge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Existing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legal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standards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that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courts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look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to for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guidance when making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determination 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legal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issue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doctrine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that follows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principle that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government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should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adapt laws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reflect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current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needs and beliefs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society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“Let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decision stand.” 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method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used by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judiciary when applying precedent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to current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situations.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statute; law that is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created by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legislature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goal of the judiciary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allow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maximum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personal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freedom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without detracting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from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welfare 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general public.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Match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most appropriate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term to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definition.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0"/>
              <w:gridCol w:w="20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naturalist theory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legislative branch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positivist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theory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executive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branch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judicial branch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sociological theory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Bill of Rights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modern balance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legal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standard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traditional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balance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Matching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8:59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11/22/2018 9:08 PM</w:t>
                  </w:r>
                </w:p>
              </w:tc>
            </w:tr>
          </w:tbl>
          <w:p/>
        </w:tc>
      </w:tr>
    </w:tbl>
    <w:p>
      <w:pPr>
        <w:bidi w:val="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first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branch of government created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Follows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principle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that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government should adopt laws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reflect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current needs and beliefs 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society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Belief that there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should be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superior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governmental entity not subject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question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challenge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headed by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President at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national level and governors at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state level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Based on 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belief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that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all persons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inherently know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difference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between right and wrong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Has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authority to interpret laws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and protect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Constitution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from violation by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Congress,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President, and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states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Establishes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standards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 fundamental fairness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by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government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must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deal with its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citizens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Legal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principle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or point of law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that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may appear 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form of statutory, judicial, or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administrative law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Goal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law-making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authorities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balance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need for consistency and stability against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need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for flexible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and adaptive government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 xml:space="preserve">Goal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>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 xml:space="preserve">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>judiciary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 xml:space="preserve"> to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>allow maximum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>personal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>freedom without detracting from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 xml:space="preserve">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>welfare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>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 xml:space="preserve">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bdr w:val="nil"/>
                <w:rtl w:val="0"/>
              </w:rPr>
              <w:t>general public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/>
        <w:bCs/>
        <w:strike w:val="0"/>
        <w:color w:val="000000"/>
        <w:sz w:val="22"/>
        <w:szCs w:val="22"/>
        <w:u w:val="single"/>
        <w:bdr w:val="nil"/>
        <w:rtl w:val="0"/>
      </w:rPr>
      <w:t>Chapter 01 The Historical Basis and Current Structure of the American Legal System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 The Historical Basis and Current Structure of the American Legal System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 User">
    <vt:lpwstr>Cengage SK Superuser</vt:lpwstr>
  </property>
</Properties>
</file>