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are obstacles to influence that may limit access to participation?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evaluation of the American political system?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Poverty is declining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trust of public institutions is low.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institutions are generally unstable.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polarization is declining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Voter turnout is higher in the United States than in most other democracies.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represents something that the United States has not been able to accomplish even though it has a high level of citizen involvement?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nation and institutions are remarkably stable.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Citizens are able to petition government and criticize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enjoy substantial freedom and are protected from abuses of power by the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society has been created with high voter turnout.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Americans show more tolerance of different political views than most other democracies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Actions by the government to achieve a goal are known as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Policy agenda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Factional decisions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another term for an avenue for participation in the political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Institutional participation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achieve a "more perfect union" and solve America's problems, Americans must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Cautious and careful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Wild and unpredictable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Cold and calculating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Happy and trusting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Vigilant and engaged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first step in the policy-making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Placing the problem on the agenda of the 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effectiveness of the solution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Discussing whether the problem needs to be addressed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problem with American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always responds to public opinion.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national debt is the lowest it's ever been.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polarization is decreasing.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turnout in elections is at an all-time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Racial tensions persist across the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Who works together to determine public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public, the media, and 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 Congress, and the Justice Department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organizations, and political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 Supreme Court, the NRA, and the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president, local police, and educational institutions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part of the policy-making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Identifying the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Formulating a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Placing the problem on the agenda of the policy 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Informing the media of possible solutions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Enacting and implementing the solution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Why didn't the framers of the Constitution create a direct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3"/>
              <w:gridCol w:w="8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wasn’t the best way to resist manipulative politicians.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 had never been used before.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people had expressed support for a government similar to a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worried about the efficiency of ballot-counting mechanisms.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believed the rights of the minority would be suppressed by the dominating majority.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purposes of government is best defined as "a state of peace and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the political value known as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Freedom to do whatever you want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Available only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greatest freedom of the individual consistent with the freedom of other individuals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Incompatible with government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uniquely American 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the government of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confederation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constitutional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oldest purpose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maintain order by protecting members of society from violence and criminal activity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print money and control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guarantee freedom and liberty for all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act to protect the rights of the minority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establish benefits for the most wealthy individuals in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direct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Louisiana's use of the parish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England town meetings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Soviet Union in the 1980s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Voting in party primaries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electoral college system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framers of the Constitution chose to form what type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constitutional monarchy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 regime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 regime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Oligarchical regime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absent in a republic?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Separation of powers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Bureaucracy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Monarch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To whom do most democracies give power to make laws?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leaders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Expatriates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ancient British legal principle holds that all people are equal before the law, all are subject to it, and no one is above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Stare decisis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 of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Positivism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Habeus corpus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Madison and the other Framers realized that the role of the new Constitution was to do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Spell out the natural rights of citizens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as a gatekeeper to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Strictly limit the power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Define what is meant by "citizen" and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access to power for government officials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Athens, the early United States had a population of nearly 4 million people, which made direct democracy impractical.  Instead, the Framers created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Dictatorship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Representative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Constitutional monarchy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 republic is a form of government in which power derives from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supreme mandate from the masses, rather than from divine right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Sectarian violence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majoritarian consensus of elites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citizens, but their representatives make policy and govern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benevolence of the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U.S. Constitution, power is channeled into what three branches of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economic, legislative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domestic, foreign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Legislative, judicial, 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Judicial, legislative, military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legislative, federal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struggle over power or influence within organizations that can grant benefits or privileges best defines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National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state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Pluralist theory proposes that people’s interests are protected by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t>
                  </w:r>
                  <w:r>
                    <w:rPr>
                      <w:rStyle w:val="DefaultParagraphFont"/>
                      <w:rFonts w:ascii="Times New Roman" w:eastAsia="Times New Roman" w:hAnsi="Times New Roman" w:cs="Times New Roman"/>
                      <w:b w:val="0"/>
                      <w:bCs w:val="0"/>
                      <w:i w:val="0"/>
                      <w:iCs w:val="0"/>
                      <w:smallCaps w:val="0"/>
                      <w:color w:val="000000"/>
                      <w:sz w:val="22"/>
                      <w:szCs w:val="22"/>
                      <w:bdr w:val="nil"/>
                      <w:rtl w:val="0"/>
                    </w:rPr>
                    <w:t>he majority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Elected representatives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elite theory?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implies that the president must come from the party that holds the majority in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emphasizes governmental control over economic policy, but not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viewed by political scientists as a theory that works well as a description of both how democracies should function and how democracies actually do function.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indicates that a single ruler controls all aspects of the government, but not economic and social institutions.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perspective that society is ruled by a small number of people who exercise power to further their self-interests.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the best description of capitalism?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the means of production are owned by the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in which a small group of people owns the majority of the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system in which the use of property is controlled by majority will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economic system in which production and property are privately owned, with a minimum of government interference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idea in theory but not practically applicable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comprehensive set of beliefs about the nature of people and the role of government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socialization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political philosophies holds the belief that individuals are responsible for their well-being, proposes a limited role of government, and supports policies favoring traditional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political groups strongly supports property rights and opposes attempts to regulate personal behavior and moral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Traditionalists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perspectives holds that society is really ruled by a small number of people who exercise power to further their self-interest?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Pluralistic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 theory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people have a fairly consistent view over a range of policy choices, they are said to have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alliance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political ideology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democratic ideal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would favor government efforts to increase equality, including higher taxes on the wealthy and more support for those in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believes that lower taxes will prompt greater economic growth that will ultimately benefit everyone, including the poor?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believes that the government should not interfere in economic or social matters?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States tends to favor an economic system in which business enterprises and key industries are privately owned. This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 American who supports the creation of election districts that are likely to vote for minority candidates for public office and wants more restrictions on business is likely to be of what political ideology?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most important government decisions are made by an identifiable and stable minority that shares certain characteristics—especially wealth and business connections—is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Oligarchy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group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Aristocracy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If top political jobs for both political parties are filled only from an inner circle of top corporate leaders, this would be evidence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Substantive 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interest group model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Authoritarianism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pairs of terms best completes the statement?  _________ theorists have a narrower view of social and economic rights that should be guaranteed by a democratic government than do __________ theorists.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 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 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 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Progressive, pluralist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political theory that holds that government should do what most of the people want it to do?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Majoritarianism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Elite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 centralism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should act to create jobs during an economic crisis." Which of the following ideologies is most compatible with this quote?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Extreme conservative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partnership that is a psychological attachment to a particular party that relates to political ideology but is more personal than philosophical?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Party 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groups favors government efforts to increase equality, which includes higher taxes on the wealthy and greater provision of social benefits to those in need?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regard to political ideology, most Americans are considered to be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Conservatives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Moderates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American political culture as a whole generally favors which of the following over communal approaches to property and poverty?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Marxism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Strict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As a political value, how is equality defined?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make the same amount of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be in a position to succeed economically.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should have equal access to their elected representatives.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have access to the courts to enforce their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people are of equal worth.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 monarchies, autocracies, and oligarchies, a single person or small elite rules society. These systems are by definition which of the following?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Undemocratic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Fascist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Responsive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Anarchist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preamble to the U.S. Constitution, the functions of government do not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2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Establish 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economic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 for the common defense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the general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domestic tranquility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Clean air is an example of which of the following that no one can be excluded from and that benefits all citizens?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Private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welfare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provides the most common way to remove elected officials from office and can be the primary mechanisms for forging responsiveness?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Impeachment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Indictments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each citizen must have a chance to have his or her voice heard in government is the root of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Self-determination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Civil society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 can be understood to mean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 have the right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 will be both happy and free.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 will experience the same standard of living.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 must equally participate in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citizens will be treated equally before the 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autocracy, leaders typically rely on which of the following to maintain order?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Free and fair elections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popularly elected group of sheriffs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strong army or secret police force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Reappointment by the national legislature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team of problem solvers that listen to the people and their needs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the people determine how government will respond to the needs and opinions of the people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Popular sovereignty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expectation that incomes will level out or that standards of living will be roughly the same for all citizens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leveling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Welfare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Equality of outcome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The idea that citizens get involved in the political process because they want to be part of the voluntary organizations of society that enable communities to flourish is known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Civic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Community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Pluralist interest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Gains in civic interest lead to broader public involvement, which in turn leads to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decrease in the size of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Highlighted interest group agendas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Advances in equality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partisanship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equality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born between 1982 and 2003, you are part of the generation that social scientists have identified as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Baby boomers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Generation 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Millennials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Idealists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College students who want lower college loan interest rates, baby boomers who want increases in Social Security payments, and parents who want more money spent on public education are all looking out for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political participation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civic 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self-interest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partisanship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Their political socialization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regarding college costs?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costs of both public and private colleges have decreased in recent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affordability is a concern for almost all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Congress has done nothing to fund financial aid for college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College affordability is the most talked-about subject on today's political agenda.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public and private college costs have remained stable over the last decade.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Tea Party movement has aligned itself for the most part with which of the following political parties?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Democrat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Libertarian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Republican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As Madison and the other Founders noted, the best check on excesses of power that threaten a fair and just government is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activist 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powerful executive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engaged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bipartisan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Knowledgeable bureaucrats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Participating in the public sphere obviously includes voting, but it also includes which of the following other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Writing letters to your representatives in Congress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Volunteering for a political campaign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Attending political rallies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networking in support of a candidate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ways that the federal government helps support individuals in their efforts to attend college include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Pell Grants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Work-study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Low-interest college loans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breaks for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public policies that encourage you to participate in American democracy.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Define </w:t>
            </w:r>
            <w:r>
              <w:rPr>
                <w:rStyle w:val="DefaultParagraphFont"/>
                <w:rFonts w:ascii="Times New Roman" w:eastAsia="Times New Roman" w:hAnsi="Times New Roman" w:cs="Times New Roman"/>
                <w:b w:val="0"/>
                <w:bCs w:val="0"/>
                <w:i/>
                <w:iCs/>
                <w:smallCaps w:val="0"/>
                <w:color w:val="000000"/>
                <w:sz w:val="22"/>
                <w:szCs w:val="22"/>
                <w:bdr w:val="nil"/>
                <w:rtl w:val="0"/>
              </w:rPr>
              <w:t>social contract.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Why are monarchies, autocracies, and oligarchies inherently undemocratic?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 </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role that interest groups play in the pluralist democratic model.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Compare and contrast direct democracy with representative democracy, and explain why direct democracy is seldom used in governmental elections in the twenty-first century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Why does the mandate of equal treatment for all groups of Americans sometimes come into conflict with the concept of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Though </w:t>
            </w:r>
            <w:r>
              <w:rPr>
                <w:rStyle w:val="DefaultParagraphFont"/>
                <w:rFonts w:ascii="Times New Roman" w:eastAsia="Times New Roman" w:hAnsi="Times New Roman" w:cs="Times New Roman"/>
                <w:b w:val="0"/>
                <w:bCs w:val="0"/>
                <w:i/>
                <w:iCs/>
                <w:smallCaps w:val="0"/>
                <w:color w:val="000000"/>
                <w:sz w:val="22"/>
                <w:szCs w:val="22"/>
                <w:bdr w:val="nil"/>
                <w:rtl w:val="0"/>
              </w:rPr>
              <w:t>democratic republic</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the term most commonly applied to the U.S. form of government, apply what you know about one nondemocratic form of government (totalitarianism, authoritarianism, oligarchy, aristocracy), and describe what politics would be like in the United States under that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We often laud democracy as a form of government, but what are its weaknesses?  Describe what you see as the weaknesses of democratic forms of government, and argue whether these weaknesses indicate a need to change our form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difference between the ideologies of liberals and libertarians.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 liberal, a libertarian, and a conservative would respond to a government program used to promote traditional moral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Do you believe that pluralism or elite theory is the more accurate description of American politics?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concepts of equality of opportunity and equality of outcome. How do they differ?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To what extent are economic inequality and democratic forms of government compatible?  Make an argument in which you answer this question, keeping in mind other key issues, such as order and liberty.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ways that civic interest and self-interest can influence government and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Detail the policy formation process, and discuss the various groups that are involved along the way.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Students' answers may vary.</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Gateways to American Democracy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Gateways to American Democracy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