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there is a great shortage of qualified automotive technicians.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Electricity travels at the speed of sound.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components have no moving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Often, according to terms of the warranty, the owner of a new car must pay a deductible charge. The manufacturer pays for all repairs over the deductible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Emissions Performance Warranty requires that the customer pay one-half of the repair charge.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EPA refers to the Emission Protection Agency.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preventive maintenance performed on a leased vehicle are paid by the automobile dealer.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NAPA service centers are franchised repair 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estimates are required by law in most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hybrid vehicle has two separate sources of power. These two power sources can work together to move the vehicle or can power the vehicle on their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Modern, clean burning, and highly efficient diesel engines use computer controls.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Specialty technicians work on only one vehicle system, such as transmissions.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ASE certification is mandatory in most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taking the ASE L1 test, the technician must pass the Electricity and Engine Performance tests.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Repair work performed on vehicles still under the manufacturer’s warranty is usually performed by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service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specialty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“independent service shops” or “dealerships”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businesses perform work on only one or two automotive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service shops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specialty shops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fleet service departments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Normally, whose job is it to prepare a repair cost estimate for a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9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automotive 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a parts counter person must possess all the following skills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55"/>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skills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repair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vehicle 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be successful, today’s automotive technician must have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understanding of automotive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experience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training in new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must have a minimum of ____ years(s) of full-time, hands-on work experience as an automotive technician to get ASE certification.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7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technician who passes all eight basic ASE automotive certification tests is certified as a(n)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49"/>
              <w:gridCol w:w="220"/>
              <w:gridCol w:w="29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automotive technician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automotive technician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BMW Step Program is an example of a(n)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35"/>
              <w:gridCol w:w="220"/>
              <w:gridCol w:w="3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apprenticeship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cooperative education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postgraduate education program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job-shadowing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Wholesale auto parts stores that sell aftermarket parts and supplies to service shops and the general public are called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8"/>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warehouse distributors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merchandisers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freelancers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Ongoing technical training and support are available from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21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aftermarket parts manufacturers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 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that after an individual passes a particular ASE certification exam, that person is certified in that test area.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all the questions on an ASE certification exam are multiple choice type questions.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expert technician who guides, encourages and counsels automotive students, who can explain things that may not be clear to them, and who stays in contact with them during their training and entry into the workforce is called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patron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benefactor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ASE test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ASE is administered by the Department of Transportation.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most states require technicians to be ASE certified before they can work on automobiles.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Repair shops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 franchise shop typically repairs all areas of the vehicle.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dealerships are typically owned by the car manufacturer.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fleet service and maintenance technicians only work on trucks.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fleet service technicians in some large fleets are authorized to do warranty work for the manufacturer who sold the vehicles to the fleet.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shop foreman’s primary job is to help technicians with difficult jobs.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shop foreman is sometimes called the lead technician.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Service advisors are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service advisor serves as the liaison between the customer and the technician.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most shops use computers to generate repair orders and estimates, therefore having good computer skills is essential for a service advisor.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ASE certification is being discussed.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there are eight basic automobile technician certification areas.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you must pass all eight to become a ASE Master Technician.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cooperative education programs are typically two years in length.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students in cooperative education programs spend the first year in the classroom and the second year working in the field.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a specialty shop works on only one brand of car.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specialty shops work on only one or two systems of the automobile.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components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no moving parts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durable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require periodic adjustment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new car warranty covers repairs and replacement parts for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year/15,000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years/24,000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years/36,000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years/50,000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Emissions Performance Warranty covers the catalytic converter for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7"/>
              <w:gridCol w:w="220"/>
              <w:gridCol w:w="24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years/24,000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years/50,000 miles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years/80,000 miles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years/100,000 miles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large dealership, the service director oversees the operation of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91"/>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 department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parts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body shop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ASE certified technicians must be retested every _____ years to remain certified.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42"/>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Two technicians are discussing career opportunities.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working at a dealership helps one to develop into a well-rounded technician.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working at a dealership provides excellent opportunities for ongoing training.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Besides automotive technicians, which of the following jobs require(s) a good working knowledge of all automotive systems and all major components?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35"/>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specialist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answers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Parts manufactured by the same company that built the vehicle or the company that supplied the parts to the manufacturer of the vehicle are called _____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OEM [original equipment manufacturer]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genuine replacement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 specification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part listed here is NOT covered by the Federal Emissions Defect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ignition module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mass airflow sensor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 pump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fuel pressure regulator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iCs/>
                <w:smallCaps w:val="0"/>
                <w:color w:val="000000"/>
                <w:sz w:val="22"/>
                <w:szCs w:val="22"/>
                <w:bdr w:val="nil"/>
                <w:rtl w:val="0"/>
              </w:rPr>
              <w:t>Technician 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some shops have technician teams, consisting of several technicians with different levels of expertise. </w:t>
            </w:r>
            <w:r>
              <w:rPr>
                <w:rStyle w:val="DefaultParagraphFont"/>
                <w:rFonts w:ascii="Times New Roman" w:eastAsia="Times New Roman" w:hAnsi="Times New Roman" w:cs="Times New Roman"/>
                <w:b w:val="0"/>
                <w:bCs w:val="0"/>
                <w:i/>
                <w:iCs/>
                <w:smallCaps w:val="0"/>
                <w:color w:val="000000"/>
                <w:sz w:val="22"/>
                <w:szCs w:val="22"/>
                <w:bdr w:val="nil"/>
                <w:rtl w:val="0"/>
              </w:rPr>
              <w:t>Technician 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says the lead tech is sort of the shop foreman of the team. Who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9"/>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only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A nor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the one who helps technicians with more difficult tasks and serves as the quality control expert.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 foreman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Writing accurate repair estimates is a responsibility of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advisor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For every auto dealership, there are ____________________ independent repair shops.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Most shops use ____________________ to generate repair orders and estimates and to schedule the shop’s workload.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technicians must have good ____________________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diagnostic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 parts inventories is the responsibility of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specialist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parts counter person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Typically batteries are sold with a(n) ____________________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prorated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is responsible for the operation of the entire service department at a large dealership or independent shop.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manager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parts distribution center is commonly known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warehouse distributor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schedule lists the service and maintenance operations that keep the vehicle working efficiently and may include oil and filter changes, coolant and lubrication services, replacement of belts and hoses, and replacement of spark plugs.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preventive maintenance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auto parts store that sells to shops and do-it-yourselfers is often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jobber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commonly sought advanced ASE certification for automotive technicians is the L1 or Advanced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Engine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warranties mandated by the federal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Emissions Defect Warranty, Federal Emissions Performance Warranty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reason technicians cannot repair a particular problem on today’s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38"/>
              <w:gridCol w:w="7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cannot find the problem because they are lacking the proper training and diagnostic skills.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cooperative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91"/>
              <w:gridCol w:w="7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program in which the student spends some time in school and some time on the job.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Name an example of a franchise repair shop.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Goodyear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Firestone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AAMCO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today’s automotive industry considered a global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Worldwide (global) mergers, parts distribution systems, and vehicle assembling. Manufacturers partner to jointly build vehicles and components for domestic and foreign markets.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service technician become certified?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5"/>
              <w:gridCol w:w="7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Enroll, pass test(s), and have two years’ experience (or one year plus training options).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Institute for Automotive Service Excellence certification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five different types of businesses that hire service technicians.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2"/>
              <w:gridCol w:w="7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Dealerships, independent shops, specialty shops, franchise repair shops, and fleet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electronics so heavily used on today’s vehicles?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dependable, lightweight, and fast, and they have no moving parts.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primary purpose of a job-shadowing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expose the student to real-world situations; to let the student see what it takes to be a successful technician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prorated warranty?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92"/>
              <w:gridCol w:w="7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the repair bill or parts cost covered by a warranty that decreases over time.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can all warranty information be found?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vehicle’s owner’s manual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mechanic and an automotive technician?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mechanic has the skills necessary to service mechanical systems. A technician has the training and knowledge to work on all systems of the car, including the electrical, electronic, hydraulic, pneumatic, and mechanical systems.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Careers in the Automotive Industry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Careers in the Automotive Industry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