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9.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Efficiency means doing the right things to create the most value for the company.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Evaluate the efficiency of a firm.</w:t>
        <w:br/>
      </w:r>
      <w:r>
        <w:rPr>
          <w:rFonts w:ascii="Times New Roman"/>
          <w:sz w:val="20"/>
        </w:rPr>
        <w:t>Topic : Efficiency, Effectiveness, and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Effectiveness means doing the right things to create the most value for the company.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Evaluate the efficiency of a firm.</w:t>
        <w:br/>
      </w:r>
      <w:r>
        <w:rPr>
          <w:rFonts w:ascii="Times New Roman"/>
          <w:sz w:val="20"/>
        </w:rPr>
        <w:t>Topic : Efficiency, Effectiveness, and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A doctor completes a surgical procedure on a patient without error. The patient dies anyway. In operations management terms, we could refer to this doctor as being efficient but not effective.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Learning Objective : 01-04 Evaluate the efficiency of a firm.</w:t>
        <w:br/>
      </w:r>
      <w:r>
        <w:rPr>
          <w:rFonts w:ascii="Times New Roman"/>
          <w:sz w:val="20"/>
        </w:rPr>
        <w:t>Topic : Efficiency, Effectiveness, and Value</w:t>
        <w:br/>
      </w:r>
      <w:r>
        <w:rPr>
          <w:rFonts w:ascii="Times New Roman"/>
          <w:sz w:val="20"/>
        </w:rPr>
        <w:t>Bloom's : Analyze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A worker can be efficient without being effective.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Learning Objective : 01-04 Evaluate the efficiency of a firm.</w:t>
        <w:br/>
      </w:r>
      <w:r>
        <w:rPr>
          <w:rFonts w:ascii="Times New Roman"/>
          <w:sz w:val="20"/>
        </w:rPr>
        <w:t>Topic : Efficiency, Effectiveness, and Value</w:t>
        <w:br/>
      </w:r>
      <w:r>
        <w:rPr>
          <w:rFonts w:ascii="Times New Roman"/>
          <w:sz w:val="20"/>
        </w:rPr>
        <w:t>Difficulty : 2 Medium</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A process can be effective without being efficient.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Learning Objective : 01-04 Evaluate the efficiency of a firm.</w:t>
        <w:br/>
      </w:r>
      <w:r>
        <w:rPr>
          <w:rFonts w:ascii="Times New Roman"/>
          <w:sz w:val="20"/>
        </w:rPr>
        <w:t>Topic : Efficiency, Effectiveness, and Value</w:t>
        <w:br/>
      </w:r>
      <w:r>
        <w:rPr>
          <w:rFonts w:ascii="Times New Roman"/>
          <w:sz w:val="20"/>
        </w:rPr>
        <w:t>Difficulty : 2 Medium</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Operations and supply chain management is defined as the design, operation, and improvement of the systems that create and deliver the firm's primary products and services.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Identify the elements of operations and supply chain management.</w:t>
        <w:br/>
      </w:r>
      <w:r>
        <w:rPr>
          <w:rFonts w:ascii="Times New Roman"/>
          <w:sz w:val="20"/>
        </w:rPr>
        <w:t>Topic : What Is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term "value" refers to the relationship between quality and the price paid by the consumer.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Evaluate the efficiency of a firm.</w:t>
        <w:br/>
      </w:r>
      <w:r>
        <w:rPr>
          <w:rFonts w:ascii="Times New Roman"/>
          <w:sz w:val="20"/>
        </w:rPr>
        <w:t>Topic : Efficiency, Effectiveness, and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Attempting to balance the desire to efficiently use resources while providing a highly effective service may create conflict between the two goals.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Learning Objective : 01-04 Evaluate the efficiency of a firm.</w:t>
        <w:br/>
      </w:r>
      <w:r>
        <w:rPr>
          <w:rFonts w:ascii="Times New Roman"/>
          <w:sz w:val="20"/>
        </w:rPr>
        <w:t>Topic : Efficiency, Effectiveness, and Value</w:t>
        <w:br/>
      </w:r>
      <w:r>
        <w:rPr>
          <w:rFonts w:ascii="Times New Roman"/>
          <w:sz w:val="20"/>
        </w:rPr>
        <w:t>Bloom's :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Central to the concept of operations strategy are the notions of operations focus and trade-offs.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Recognize the major concepts that define the operations and supply chain m</w:t>
        <w:br/>
      </w:r>
      <w:r>
        <w:rPr>
          <w:rFonts w:ascii="Times New Roman"/>
          <w:sz w:val="20"/>
        </w:rPr>
        <w:t>Topic : Historical Development of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OSCM is concerned with management of the trickiest parts of the system that produces a good or delivers a service.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Identify the elements of operations and supply chain management.</w:t>
        <w:br/>
      </w:r>
      <w:r>
        <w:rPr>
          <w:rFonts w:ascii="Times New Roman"/>
          <w:sz w:val="20"/>
        </w:rPr>
        <w:t>Topic : What Is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OSCM is a functional field of business with clear line management responsibilities.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What Is Operations and Supply Chain Management?</w:t>
        <w:br/>
      </w:r>
      <w:r>
        <w:rPr>
          <w:rFonts w:ascii="Times New Roman"/>
          <w:sz w:val="20"/>
        </w:rPr>
        <w:t>Learning Objective : 01-02 Know the potential career opportunities in operations and supply chain man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The supply network as can be thought of as a pipeline through which cash, material and information flows.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01-01 Identify the elements of operations and supply chain management.</w:t>
        <w:br/>
      </w:r>
      <w:r>
        <w:rPr>
          <w:rFonts w:ascii="Times New Roman"/>
          <w:sz w:val="20"/>
        </w:rPr>
        <w:t>Topic : What Is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Supply networks cannot be constructed for every product or service.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01-01 Identify the elements of operations and supply chain management.</w:t>
        <w:br/>
      </w:r>
      <w:r>
        <w:rPr>
          <w:rFonts w:ascii="Times New Roman"/>
          <w:sz w:val="20"/>
        </w:rPr>
        <w:t>Topic : What Is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"Operations" refers to manufacturing and service processes used to transform resources employed by a firm into products desired by customers.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Identify the elements of operations and supply chain management.</w:t>
        <w:br/>
      </w:r>
      <w:r>
        <w:rPr>
          <w:rFonts w:ascii="Times New Roman"/>
          <w:sz w:val="20"/>
        </w:rPr>
        <w:t>Topic : What Is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"Supply chain" refers to processes that move information and material to and from the manufacturing and service processes of the firm.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Identify the elements of operations and supply chain management.</w:t>
        <w:br/>
      </w:r>
      <w:r>
        <w:rPr>
          <w:rFonts w:ascii="Times New Roman"/>
          <w:sz w:val="20"/>
        </w:rPr>
        <w:t>Topic : What Is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"Supply chain" includes only inbound freight and inventory.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2 Medium</w:t>
        <w:br/>
      </w:r>
      <w:r>
        <w:rPr>
          <w:rFonts w:ascii="Times New Roman"/>
          <w:sz w:val="20"/>
        </w:rPr>
        <w:t>Bloom's : Understand</w:t>
        <w:br/>
      </w:r>
      <w:r>
        <w:rPr>
          <w:rFonts w:ascii="Times New Roman"/>
          <w:sz w:val="20"/>
        </w:rPr>
        <w:t>Learning Objective : 01-01 Identify the elements of operations and supply chain management.</w:t>
        <w:br/>
      </w:r>
      <w:r>
        <w:rPr>
          <w:rFonts w:ascii="Times New Roman"/>
          <w:sz w:val="20"/>
        </w:rPr>
        <w:t>Topic : What Is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It is critical that a sustainable strategy meet the needs of shareholders and employees first, and then focus on preserving the environment.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2 Medium</w:t>
        <w:br/>
      </w:r>
      <w:r>
        <w:rPr>
          <w:rFonts w:ascii="Times New Roman"/>
          <w:sz w:val="20"/>
        </w:rPr>
        <w:t>Bloom's : Understand</w:t>
        <w:br/>
      </w:r>
      <w:r>
        <w:rPr>
          <w:rFonts w:ascii="Times New Roman"/>
          <w:sz w:val="20"/>
        </w:rPr>
        <w:t>Learning Objective : 01-01 Identify the elements of operations and supply chain management.</w:t>
        <w:br/>
      </w:r>
      <w:r>
        <w:rPr>
          <w:rFonts w:ascii="Times New Roman"/>
          <w:sz w:val="20"/>
        </w:rPr>
        <w:t>Topic : What Is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Planning is where a firm must determine how anticipated demand will be met with available resources.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01-01 Identify the elements of operations and supply chain management.</w:t>
        <w:br/>
      </w:r>
      <w:r>
        <w:rPr>
          <w:rFonts w:ascii="Times New Roman"/>
          <w:sz w:val="20"/>
        </w:rPr>
        <w:t>Topic : Operations and Supply Chain Processes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Although planning involves determining how the various supply chain processes (sourcing, making, delivering, and returning) will be met, planning itself is not considered a supply chain process.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01-01 Identify the elements of operations and supply chain management.</w:t>
        <w:br/>
      </w:r>
      <w:r>
        <w:rPr>
          <w:rFonts w:ascii="Times New Roman"/>
          <w:sz w:val="20"/>
        </w:rPr>
        <w:t>Topic : Operations and Supply Chain Processes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The supply chain processes mentioned in the textbook are planning, sourcing, delivering, and returning.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01-01 Identify the elements of operations and supply chain management.</w:t>
        <w:br/>
      </w:r>
      <w:r>
        <w:rPr>
          <w:rFonts w:ascii="Times New Roman"/>
          <w:sz w:val="20"/>
        </w:rPr>
        <w:t>Topic : Operations and Supply Chain Processes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All managers should understand the basic principles that guide the design of transformation processes.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Identify the elements of operations and supply chain management.</w:t>
        <w:br/>
      </w:r>
      <w:r>
        <w:rPr>
          <w:rFonts w:ascii="Times New Roman"/>
          <w:sz w:val="20"/>
        </w:rPr>
        <w:t>Topic : What Is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Operations and supply management changes constantly because of the dynamic nature of competing in global business and the constant evolution of information technology.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What Is Operations and Supply Chain Management?</w:t>
        <w:br/>
      </w:r>
      <w:r>
        <w:rPr>
          <w:rFonts w:ascii="Times New Roman"/>
          <w:sz w:val="20"/>
        </w:rPr>
        <w:t>Learning Objective : 01-03 Recognize the major concepts that define the operations and supply chain 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Internet technology has made the sharing of reliable real-time information expensive.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What Is Operations and Supply Chain Management?</w:t>
        <w:br/>
      </w:r>
      <w:r>
        <w:rPr>
          <w:rFonts w:ascii="Times New Roman"/>
          <w:sz w:val="20"/>
        </w:rPr>
        <w:t>Learning Objective : 01-03 Recognize the major concepts that define the operations and supply chain 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Capturing information directly from the source through such systems as point-of-sale, radio-frequency identification tags, bar-code scanners, and automatic recognition has had little impact on operations and supply chain management.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What Is Operations and Supply Chain Management?</w:t>
        <w:br/>
      </w:r>
      <w:r>
        <w:rPr>
          <w:rFonts w:ascii="Times New Roman"/>
          <w:sz w:val="20"/>
        </w:rPr>
        <w:t>Learning Objective : 01-03 Recognize the major concepts that define the operations and supply chain 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Use of systems like point-of-sale, radio-frequency identification tags, bar-code scanners, and automatic recognition has made it more difficult to understand what all the information is saying.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Topic : What Is Operations and Supply Chain Management?</w:t>
        <w:br/>
      </w:r>
      <w:r>
        <w:rPr>
          <w:rFonts w:ascii="Times New Roman"/>
          <w:sz w:val="20"/>
        </w:rPr>
        <w:t>Learning Objective : 01-03 Recognize the major concepts that define the operations and supply chain 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Operations and supply chain processes can be conveniently categorized as planning, sourcing, making, and delivering.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Objective : 01-01 Identify the elements of operations and supply chain management.</w:t>
        <w:br/>
      </w:r>
      <w:r>
        <w:rPr>
          <w:rFonts w:ascii="Times New Roman"/>
          <w:sz w:val="20"/>
        </w:rPr>
        <w:t>Topic : Operations and Supply Chain Processes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A major aspect of planning involves developing a set of metrics to monitor the supply chain.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Identify the elements of operations and supply chain management.</w:t>
        <w:br/>
      </w:r>
      <w:r>
        <w:rPr>
          <w:rFonts w:ascii="Times New Roman"/>
          <w:sz w:val="20"/>
        </w:rPr>
        <w:t>Topic : Operations and Supply Chain Processes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Returning involves processes for receiving worn-out, defective, and excess products back from customers but does not involve support for customers who have problems with the product.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Identify the elements of operations and supply chain management.</w:t>
        <w:br/>
      </w:r>
      <w:r>
        <w:rPr>
          <w:rFonts w:ascii="Times New Roman"/>
          <w:sz w:val="20"/>
        </w:rPr>
        <w:t>Topic : Operations and Supply Chain Processes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Delivering is not considered in supply chain analysis when outside carriers are contracted to move products to customers.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Identify the elements of operations and supply chain management.</w:t>
        <w:br/>
      </w:r>
      <w:r>
        <w:rPr>
          <w:rFonts w:ascii="Times New Roman"/>
          <w:sz w:val="20"/>
        </w:rPr>
        <w:t>Topic : Operations and Supply Chain Processes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Services are intangible processes that cannot be weighed or measured.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Identify the elements of operations and supply chain management.</w:t>
        <w:br/>
      </w:r>
      <w:r>
        <w:rPr>
          <w:rFonts w:ascii="Times New Roman"/>
          <w:sz w:val="20"/>
        </w:rPr>
        <w:t>Topic : Differences between Services and Goods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Service innovations can be patented.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Objective : 01-01 Identify the elements of operations and supply chain management.</w:t>
        <w:br/>
      </w:r>
      <w:r>
        <w:rPr>
          <w:rFonts w:ascii="Times New Roman"/>
          <w:sz w:val="20"/>
        </w:rPr>
        <w:t>Topic : Differences between Services and Goods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Services are homogeneous.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Objective : 01-01 Identify the elements of operations and supply chain management.</w:t>
        <w:br/>
      </w:r>
      <w:r>
        <w:rPr>
          <w:rFonts w:ascii="Times New Roman"/>
          <w:sz w:val="20"/>
        </w:rPr>
        <w:t>Topic : Differences between Services and Goods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Services are defined and evaluated as a package of features that affect the five senses.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Identify the elements of operations and supply chain management.</w:t>
        <w:br/>
      </w:r>
      <w:r>
        <w:rPr>
          <w:rFonts w:ascii="Times New Roman"/>
          <w:sz w:val="20"/>
        </w:rPr>
        <w:t>Topic : Differences between Services and Goods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Automobiles and appliances are classified as "pure goods."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Objective : 01-01 Identify the elements of operations and supply chain management.</w:t>
        <w:br/>
      </w:r>
      <w:r>
        <w:rPr>
          <w:rFonts w:ascii="Times New Roman"/>
          <w:sz w:val="20"/>
        </w:rPr>
        <w:t>Topic : Differences between Services and Goods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Core service providers integrate tangible goods into their product.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Identify the elements of operations and supply chain management.</w:t>
        <w:br/>
      </w:r>
      <w:r>
        <w:rPr>
          <w:rFonts w:ascii="Times New Roman"/>
          <w:sz w:val="20"/>
        </w:rPr>
        <w:t>Topic : Differences between Services and Goods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"Product-service bundling" refers to a company building service activities into its product offerings for its customers.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Identify the elements of operations and supply chain management.</w:t>
        <w:br/>
      </w:r>
      <w:r>
        <w:rPr>
          <w:rFonts w:ascii="Times New Roman"/>
          <w:sz w:val="20"/>
        </w:rPr>
        <w:t>Topic : Differences between Services and Goods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In contrast to careers in finance and marketing, careers in OSCM involve hands-on involvement with people and processes.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Know the potential career opportunities in operations and supply chain man</w:t>
        <w:br/>
      </w:r>
      <w:r>
        <w:rPr>
          <w:rFonts w:ascii="Times New Roman"/>
          <w:sz w:val="20"/>
        </w:rPr>
        <w:t>Topic : Careers in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 bank branch manager position is not an OSCM-type of job.</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Objective : 01-02 Know the potential career opportunities in operations and supply chain man</w:t>
        <w:br/>
      </w:r>
      <w:r>
        <w:rPr>
          <w:rFonts w:ascii="Times New Roman"/>
          <w:sz w:val="20"/>
        </w:rPr>
        <w:t>Topic : Careers in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A supply chain manager is an OSCM job while a purchasing manager is not.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Learning Objective : 01-04 Evaluate the efficiency of a firm.</w:t>
        <w:br/>
      </w:r>
      <w:r>
        <w:rPr>
          <w:rFonts w:ascii="Times New Roman"/>
          <w:sz w:val="20"/>
        </w:rPr>
        <w:t>Difficulty : 2 Medium</w:t>
        <w:br/>
      </w:r>
      <w:r>
        <w:rPr>
          <w:rFonts w:ascii="Times New Roman"/>
          <w:sz w:val="20"/>
        </w:rPr>
        <w:t>Topic : Careers in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Just-in-time (JIT) production was a major breakthrough in manufacturing philosophy pioneered by the Japanese.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Recognize the major concepts that define the operations and supply chain m</w:t>
        <w:br/>
      </w:r>
      <w:r>
        <w:rPr>
          <w:rFonts w:ascii="Times New Roman"/>
          <w:sz w:val="20"/>
        </w:rPr>
        <w:t>Topic : Historical Development of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Lean manufacturing refers to just in time production coupled with total quality control.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Objective : 01-03 Recognize the major concepts that define the operations and supply chain m</w:t>
        <w:br/>
      </w:r>
      <w:r>
        <w:rPr>
          <w:rFonts w:ascii="Times New Roman"/>
          <w:sz w:val="20"/>
        </w:rPr>
        <w:t>Topic : Historical Development of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The Baldrige National Quality Award was started under the direction of the National Institute of Standards and Technology.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Objective : 01-03 Recognize the major concepts that define the operations and supply chain m</w:t>
        <w:br/>
      </w:r>
      <w:r>
        <w:rPr>
          <w:rFonts w:ascii="Times New Roman"/>
          <w:sz w:val="20"/>
        </w:rPr>
        <w:t>Topic : Historical Development of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The approach that advocates making revolutionary changes as opposed to evolutionary changes is called "creation theory."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Objective : 01-03 Recognize the major concepts that define the operations and supply chain m</w:t>
        <w:br/>
      </w:r>
      <w:r>
        <w:rPr>
          <w:rFonts w:ascii="Times New Roman"/>
          <w:sz w:val="20"/>
        </w:rPr>
        <w:t>Topic : Historical Development of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The approach that advocates making revolutionary changes as opposed to evolutionary changes is called "business process reengineering."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Recognize the major concepts that define the operations and supply chain m</w:t>
        <w:br/>
      </w:r>
      <w:r>
        <w:rPr>
          <w:rFonts w:ascii="Times New Roman"/>
          <w:sz w:val="20"/>
        </w:rPr>
        <w:t>Topic : Historical Development of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Business process reengineering, which seeks revolutionary change, is contrasted with total quality management which commonly advocates incremental change.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Recognize the major concepts that define the operations and supply chain m</w:t>
        <w:br/>
      </w:r>
      <w:r>
        <w:rPr>
          <w:rFonts w:ascii="Times New Roman"/>
          <w:sz w:val="20"/>
        </w:rPr>
        <w:t>Topic : Historical Development of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The "triple bottom line" relates to the economic, employee, and environmental impact of a firm's strategy.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Recognize the major concepts that define the operations and supply chain m</w:t>
        <w:br/>
      </w:r>
      <w:r>
        <w:rPr>
          <w:rFonts w:ascii="Times New Roman"/>
          <w:sz w:val="20"/>
        </w:rPr>
        <w:t>Topic : Current Issues in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Sustainability is the ability to maintain profits in a system.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01-03 Recognize the major concepts that define the operations and supply chain m</w:t>
        <w:br/>
      </w:r>
      <w:r>
        <w:rPr>
          <w:rFonts w:ascii="Times New Roman"/>
          <w:sz w:val="20"/>
        </w:rPr>
        <w:t>Topic : Current Issues in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Raising senior management awareness of OSCM as a competitive weapon is not an important issue.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01-03 Recognize the major concepts that define the operations and supply chain m</w:t>
        <w:br/>
      </w:r>
      <w:r>
        <w:rPr>
          <w:rFonts w:ascii="Times New Roman"/>
          <w:sz w:val="20"/>
        </w:rPr>
        <w:t>Topic : Current Issues in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"Green belt" programs are coordinated public works projects aimed a placing an environmentally friendly zone around major cities.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01-03 Recognize the major concepts that define the operations and supply chain m</w:t>
        <w:br/>
      </w:r>
      <w:r>
        <w:rPr>
          <w:rFonts w:ascii="Times New Roman"/>
          <w:sz w:val="20"/>
        </w:rPr>
        <w:t>Topic : Historical Development of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Green and black belt programs teach six-sigma quality tools to managers at many corporations.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01-03 Recognize the major concepts that define the operations and supply chain m</w:t>
        <w:br/>
      </w:r>
      <w:r>
        <w:rPr>
          <w:rFonts w:ascii="Times New Roman"/>
          <w:sz w:val="20"/>
        </w:rPr>
        <w:t>Topic : Historical Development of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The central idea of supply chain management is to apply a total system approach to managing the flow of information, materials, and services from raw material suppliers through factories and warehouses to the end customer.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01-03 Recognize the major concepts that define the operations and supply chain m</w:t>
        <w:br/>
      </w:r>
      <w:r>
        <w:rPr>
          <w:rFonts w:ascii="Times New Roman"/>
          <w:sz w:val="20"/>
        </w:rPr>
        <w:t>Topic : Historical Development of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The term "electronic commerce" refers to the buying and selling of electronic products and devices.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01-03 Recognize the major concepts that define the operations and supply chain m</w:t>
        <w:br/>
      </w:r>
      <w:r>
        <w:rPr>
          <w:rFonts w:ascii="Times New Roman"/>
          <w:sz w:val="20"/>
        </w:rPr>
        <w:t>Topic : Historical Development of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The term "electronic commerce" refers to the use of the Internet as an essential element of business activity.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01-03 Recognize the major concepts that define the operations and supply chain m</w:t>
        <w:br/>
      </w:r>
      <w:r>
        <w:rPr>
          <w:rFonts w:ascii="Times New Roman"/>
          <w:sz w:val="20"/>
        </w:rPr>
        <w:t>Topic : Historical Development of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SSME is an acronym standing for "service sector management economics."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01-03 Recognize the major concepts that define the operations and supply chain m</w:t>
        <w:br/>
      </w:r>
      <w:r>
        <w:rPr>
          <w:rFonts w:ascii="Times New Roman"/>
          <w:sz w:val="20"/>
        </w:rPr>
        <w:t>Topic : Historical Development of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Service science management and engineering aims to apply the latest concepts in information technology to continue to improve service productivity of technology-based organizations.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01-03 Recognize the major concepts that define the operations and supply chain m</w:t>
        <w:br/>
      </w:r>
      <w:r>
        <w:rPr>
          <w:rFonts w:ascii="Times New Roman"/>
          <w:sz w:val="20"/>
        </w:rPr>
        <w:t>Topic : Historical Development of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"Business analytics" involves the analysis of data through a unique combination of linear programming, game theory, and queuing theory to better solve business problems.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01-03 Recognize the major concepts that define the operations and supply chain m</w:t>
        <w:br/>
      </w:r>
      <w:r>
        <w:rPr>
          <w:rFonts w:ascii="Times New Roman"/>
          <w:sz w:val="20"/>
        </w:rPr>
        <w:t>Topic : Historical Development of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The mathematical results of Business Analytics are used to automate decision making and eliminate the decision maker.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01-03 Recognize the major concepts that define the operations and supply chain m</w:t>
        <w:br/>
      </w:r>
      <w:r>
        <w:rPr>
          <w:rFonts w:ascii="Times New Roman"/>
          <w:sz w:val="20"/>
        </w:rPr>
        <w:t>Topic : Historical Development of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Operations and supply chain strategy are not important issues to investors who tend to focus on growth, dividends, and earnings per share.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Learning Objective : 01-04 Evaluate the efficiency of a firm.</w:t>
        <w:br/>
      </w:r>
      <w:r>
        <w:rPr>
          <w:rFonts w:ascii="Times New Roman"/>
          <w:sz w:val="20"/>
        </w:rPr>
        <w:t>Topic : Efficiency, Effectiveness, and Value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Investors pay close attention to efficiency and productivity measures like net income per employee because they are interested in how well the firm manages its workforce relations.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Learning Objective : 01-04 Evaluate the efficiency of a firm.</w:t>
        <w:br/>
      </w:r>
      <w:r>
        <w:rPr>
          <w:rFonts w:ascii="Times New Roman"/>
          <w:sz w:val="20"/>
        </w:rPr>
        <w:t>Topic : Efficiency, Effectiveness, and Value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During a recession, efficient firms often have an opportunity to increase market share while maintaining profitability.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Learning Objective : 01-04 Evaluate the efficiency of a firm.</w:t>
        <w:br/>
      </w:r>
      <w:r>
        <w:rPr>
          <w:rFonts w:ascii="Times New Roman"/>
          <w:sz w:val="20"/>
        </w:rPr>
        <w:t>Topic : Efficiency, Effectiveness, and Value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Wall Street analysts are not particularly concerned with how efficient companies are from an operations and supply management view.</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Evaluate the efficiency of a firm.</w:t>
        <w:br/>
      </w:r>
      <w:r>
        <w:rPr>
          <w:rFonts w:ascii="Times New Roman"/>
          <w:sz w:val="20"/>
        </w:rPr>
        <w:t>Topic : Efficiency, Effectiveness, and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One reason for studying operations and supply chain management (OSCM) is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OSCM is essential for understanding organizational behavior.</w:t>
      </w:r>
      <w:r>
        <w:rPr>
          <w:rFonts w:ascii="Times New Roman"/>
          <w:sz w:val="24"/>
        </w:rPr>
        <w:tab/>
        <w:br/>
        <w:tab/>
      </w:r>
      <w:r>
        <w:rPr>
          <w:rFonts w:ascii="Times New Roman"/>
          <w:sz w:val="24"/>
        </w:rPr>
        <w:t>B)   Most business graduates do OSCM work regardless of their job title.</w:t>
      </w:r>
      <w:r>
        <w:rPr>
          <w:rFonts w:ascii="Times New Roman"/>
          <w:sz w:val="24"/>
        </w:rPr>
        <w:br/>
        <w:tab/>
      </w:r>
      <w:r>
        <w:rPr>
          <w:rFonts w:ascii="Times New Roman"/>
          <w:sz w:val="24"/>
        </w:rPr>
        <w:t>C)   All managers should understand the basic principles that guide the design of transformation processes.</w:t>
      </w:r>
      <w:r>
        <w:rPr>
          <w:rFonts w:ascii="Times New Roman"/>
          <w:sz w:val="24"/>
        </w:rPr>
        <w:br/>
        <w:tab/>
      </w:r>
      <w:r>
        <w:rPr>
          <w:rFonts w:ascii="Times New Roman"/>
          <w:sz w:val="24"/>
        </w:rPr>
        <w:t>D)   OSCM is a required course in all business degree programs.</w:t>
      </w:r>
      <w:r>
        <w:rPr>
          <w:rFonts w:ascii="Times New Roman"/>
          <w:sz w:val="24"/>
        </w:rPr>
        <w:br/>
        <w:tab/>
      </w:r>
      <w:r>
        <w:rPr>
          <w:rFonts w:ascii="Times New Roman"/>
          <w:sz w:val="24"/>
        </w:rPr>
        <w:t>E)   OSCM is the most rigorous business discipline.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Identify the elements of operations and supply chain management.</w:t>
        <w:br/>
      </w:r>
      <w:r>
        <w:rPr>
          <w:rFonts w:ascii="Times New Roman"/>
          <w:sz w:val="20"/>
        </w:rPr>
        <w:t>Topic : What Is Operations and Supply Chain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The goods-services continuum consists of which set of the following categories?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 goods, some goods, even mix, some service, no service</w:t>
      </w:r>
      <w:r>
        <w:rPr>
          <w:rFonts w:ascii="Times New Roman"/>
          <w:sz w:val="24"/>
        </w:rPr>
        <w:tab/>
        <w:br/>
        <w:tab/>
      </w:r>
      <w:r>
        <w:rPr>
          <w:rFonts w:ascii="Times New Roman"/>
          <w:sz w:val="24"/>
        </w:rPr>
        <w:t>B)   Pure goods, core goods, core services, pure services</w:t>
      </w:r>
      <w:r>
        <w:rPr>
          <w:rFonts w:ascii="Times New Roman"/>
          <w:sz w:val="24"/>
        </w:rPr>
        <w:br/>
        <w:tab/>
      </w:r>
      <w:r>
        <w:rPr>
          <w:rFonts w:ascii="Times New Roman"/>
          <w:sz w:val="24"/>
        </w:rPr>
        <w:t>C)   No service, some service, good service, excellent service</w:t>
      </w:r>
      <w:r>
        <w:rPr>
          <w:rFonts w:ascii="Times New Roman"/>
          <w:sz w:val="24"/>
        </w:rPr>
        <w:br/>
        <w:tab/>
      </w:r>
      <w:r>
        <w:rPr>
          <w:rFonts w:ascii="Times New Roman"/>
          <w:sz w:val="24"/>
        </w:rPr>
        <w:t>D)   Self-service, help desk service, face-to-face service, service-with-a-smile</w:t>
      </w:r>
      <w:r>
        <w:rPr>
          <w:rFonts w:ascii="Times New Roman"/>
          <w:sz w:val="24"/>
        </w:rPr>
        <w:br/>
        <w:tab/>
      </w:r>
      <w:r>
        <w:rPr>
          <w:rFonts w:ascii="Times New Roman"/>
          <w:sz w:val="24"/>
        </w:rPr>
        <w:t>E)   None of these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2 Medium</w:t>
        <w:br/>
      </w:r>
      <w:r>
        <w:rPr>
          <w:rFonts w:ascii="Times New Roman"/>
          <w:sz w:val="20"/>
        </w:rPr>
        <w:t>Learning Objective : 01-01 Identify the elements of operations and supply chain management.</w:t>
        <w:br/>
      </w:r>
      <w:r>
        <w:rPr>
          <w:rFonts w:ascii="Times New Roman"/>
          <w:sz w:val="20"/>
        </w:rPr>
        <w:t>Topic : Differences between Services and Goods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Which of the following are defined as core goods?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Chemicals</w:t>
      </w:r>
      <w:r>
        <w:rPr>
          <w:rFonts w:ascii="Times New Roman"/>
          <w:sz w:val="24"/>
        </w:rPr>
        <w:tab/>
        <w:br/>
        <w:tab/>
      </w:r>
      <w:r>
        <w:rPr>
          <w:rFonts w:ascii="Times New Roman"/>
          <w:sz w:val="24"/>
        </w:rPr>
        <w:t>B)   Airlines</w:t>
      </w:r>
      <w:r>
        <w:rPr>
          <w:rFonts w:ascii="Times New Roman"/>
          <w:sz w:val="24"/>
        </w:rPr>
        <w:br/>
        <w:tab/>
      </w:r>
      <w:r>
        <w:rPr>
          <w:rFonts w:ascii="Times New Roman"/>
          <w:sz w:val="24"/>
        </w:rPr>
        <w:t>C)   Data storage systems</w:t>
      </w:r>
      <w:r>
        <w:rPr>
          <w:rFonts w:ascii="Times New Roman"/>
          <w:sz w:val="24"/>
        </w:rPr>
        <w:br/>
        <w:tab/>
      </w:r>
      <w:r>
        <w:rPr>
          <w:rFonts w:ascii="Times New Roman"/>
          <w:sz w:val="24"/>
        </w:rPr>
        <w:t>D)   Hotels</w:t>
      </w:r>
      <w:r>
        <w:rPr>
          <w:rFonts w:ascii="Times New Roman"/>
          <w:sz w:val="24"/>
        </w:rPr>
        <w:br/>
        <w:tab/>
      </w:r>
      <w:r>
        <w:rPr>
          <w:rFonts w:ascii="Times New Roman"/>
          <w:sz w:val="24"/>
        </w:rPr>
        <w:t>E)   None of these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2 Medium</w:t>
        <w:br/>
      </w:r>
      <w:r>
        <w:rPr>
          <w:rFonts w:ascii="Times New Roman"/>
          <w:sz w:val="20"/>
        </w:rPr>
        <w:t>Learning Objective : 01-01 Identify the elements of operations and supply chain management.</w:t>
        <w:br/>
      </w:r>
      <w:r>
        <w:rPr>
          <w:rFonts w:ascii="Times New Roman"/>
          <w:sz w:val="20"/>
        </w:rPr>
        <w:t>Topic : Differences between Services and Goods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Current issues in OSCM do not include: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Coordinating relationships between organizations</w:t>
      </w:r>
      <w:r>
        <w:rPr>
          <w:rFonts w:ascii="Times New Roman"/>
          <w:sz w:val="24"/>
        </w:rPr>
        <w:tab/>
        <w:br/>
        <w:tab/>
      </w:r>
      <w:r>
        <w:rPr>
          <w:rFonts w:ascii="Times New Roman"/>
          <w:sz w:val="24"/>
        </w:rPr>
        <w:t>B)   Making senior management aware that OSCM can be a competitive weapon</w:t>
      </w:r>
      <w:r>
        <w:rPr>
          <w:rFonts w:ascii="Times New Roman"/>
          <w:sz w:val="24"/>
        </w:rPr>
        <w:br/>
        <w:tab/>
      </w:r>
      <w:r>
        <w:rPr>
          <w:rFonts w:ascii="Times New Roman"/>
          <w:sz w:val="24"/>
        </w:rPr>
        <w:t>C)   Optimizing global supplier, production, and distribution networks</w:t>
      </w:r>
      <w:r>
        <w:rPr>
          <w:rFonts w:ascii="Times New Roman"/>
          <w:sz w:val="24"/>
        </w:rPr>
        <w:br/>
        <w:tab/>
      </w:r>
      <w:r>
        <w:rPr>
          <w:rFonts w:ascii="Times New Roman"/>
          <w:sz w:val="24"/>
        </w:rPr>
        <w:t>D)   Managing customer touch points</w:t>
      </w:r>
      <w:r>
        <w:rPr>
          <w:rFonts w:ascii="Times New Roman"/>
          <w:sz w:val="24"/>
        </w:rPr>
        <w:br/>
        <w:tab/>
      </w:r>
      <w:r>
        <w:rPr>
          <w:rFonts w:ascii="Times New Roman"/>
          <w:sz w:val="24"/>
        </w:rPr>
        <w:t>E)   Increasing global supply chain employment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2 Medium</w:t>
        <w:br/>
      </w:r>
      <w:r>
        <w:rPr>
          <w:rFonts w:ascii="Times New Roman"/>
          <w:sz w:val="20"/>
        </w:rPr>
        <w:t>Learning Objective : 01-03 Recognize the major concepts that define the operations and supply chain m</w:t>
        <w:br/>
      </w:r>
      <w:r>
        <w:rPr>
          <w:rFonts w:ascii="Times New Roman"/>
          <w:sz w:val="20"/>
        </w:rPr>
        <w:t>Topic : Current Issues in Operations and Supply Chain Management</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Which of the following are not listed in the text as jobs in OSCM?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Department store manager</w:t>
      </w:r>
      <w:r>
        <w:rPr>
          <w:rFonts w:ascii="Times New Roman"/>
          <w:sz w:val="24"/>
        </w:rPr>
        <w:tab/>
        <w:br/>
        <w:tab/>
      </w:r>
      <w:r>
        <w:rPr>
          <w:rFonts w:ascii="Times New Roman"/>
          <w:sz w:val="24"/>
        </w:rPr>
        <w:t>B)   Project manager</w:t>
      </w:r>
      <w:r>
        <w:rPr>
          <w:rFonts w:ascii="Times New Roman"/>
          <w:sz w:val="24"/>
        </w:rPr>
        <w:br/>
        <w:tab/>
      </w:r>
      <w:r>
        <w:rPr>
          <w:rFonts w:ascii="Times New Roman"/>
          <w:sz w:val="24"/>
        </w:rPr>
        <w:t>C)   Hospital administrator</w:t>
      </w:r>
      <w:r>
        <w:rPr>
          <w:rFonts w:ascii="Times New Roman"/>
          <w:sz w:val="24"/>
        </w:rPr>
        <w:br/>
        <w:tab/>
      </w:r>
      <w:r>
        <w:rPr>
          <w:rFonts w:ascii="Times New Roman"/>
          <w:sz w:val="24"/>
        </w:rPr>
        <w:t>D)   Data center manager</w:t>
      </w:r>
      <w:r>
        <w:rPr>
          <w:rFonts w:ascii="Times New Roman"/>
          <w:sz w:val="24"/>
        </w:rPr>
        <w:br/>
        <w:tab/>
      </w:r>
      <w:r>
        <w:rPr>
          <w:rFonts w:ascii="Times New Roman"/>
          <w:sz w:val="24"/>
        </w:rPr>
        <w:t>E)   Call center manager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2 Medium</w:t>
        <w:br/>
      </w:r>
      <w:r>
        <w:rPr>
          <w:rFonts w:ascii="Times New Roman"/>
          <w:sz w:val="20"/>
        </w:rPr>
        <w:t>Learning Objective : 01-02 Know the potential career opportunities in operations and supply chain man</w:t>
        <w:br/>
      </w:r>
      <w:r>
        <w:rPr>
          <w:rFonts w:ascii="Times New Roman"/>
          <w:sz w:val="20"/>
        </w:rPr>
        <w:t>Topic : Careers in Operations and Supply Chain Management</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Which of the following is not a characteristic that distinguishes services from goods?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Service jobs are unskilled.</w:t>
      </w:r>
      <w:r>
        <w:rPr>
          <w:rFonts w:ascii="Times New Roman"/>
          <w:sz w:val="24"/>
        </w:rPr>
        <w:tab/>
        <w:br/>
        <w:tab/>
      </w:r>
      <w:r>
        <w:rPr>
          <w:rFonts w:ascii="Times New Roman"/>
          <w:sz w:val="24"/>
        </w:rPr>
        <w:t>B)   A service is intangible.</w:t>
      </w:r>
      <w:r>
        <w:rPr>
          <w:rFonts w:ascii="Times New Roman"/>
          <w:sz w:val="24"/>
        </w:rPr>
        <w:br/>
        <w:tab/>
      </w:r>
      <w:r>
        <w:rPr>
          <w:rFonts w:ascii="Times New Roman"/>
          <w:sz w:val="24"/>
        </w:rPr>
        <w:t>C)   Services are perishable.</w:t>
      </w:r>
      <w:r>
        <w:rPr>
          <w:rFonts w:ascii="Times New Roman"/>
          <w:sz w:val="24"/>
        </w:rPr>
        <w:br/>
        <w:tab/>
      </w:r>
      <w:r>
        <w:rPr>
          <w:rFonts w:ascii="Times New Roman"/>
          <w:sz w:val="24"/>
        </w:rPr>
        <w:t>D)   Services are heterogeneous.</w:t>
      </w:r>
      <w:r>
        <w:rPr>
          <w:rFonts w:ascii="Times New Roman"/>
          <w:sz w:val="24"/>
        </w:rPr>
        <w:br/>
        <w:tab/>
      </w:r>
      <w:r>
        <w:rPr>
          <w:rFonts w:ascii="Times New Roman"/>
          <w:sz w:val="24"/>
        </w:rPr>
        <w:t>E)   None of these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2 Medium</w:t>
        <w:br/>
      </w:r>
      <w:r>
        <w:rPr>
          <w:rFonts w:ascii="Times New Roman"/>
          <w:sz w:val="20"/>
        </w:rPr>
        <w:t>Learning Objective : 01-01 Identify the elements of operations and supply chain management.</w:t>
        <w:br/>
      </w:r>
      <w:r>
        <w:rPr>
          <w:rFonts w:ascii="Times New Roman"/>
          <w:sz w:val="20"/>
        </w:rPr>
        <w:t>Topic : Differences between Services and Goods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Which of the following is not a way that operations and supply processes are categorized?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Planning</w:t>
      </w:r>
      <w:r>
        <w:rPr>
          <w:rFonts w:ascii="Times New Roman"/>
          <w:sz w:val="24"/>
        </w:rPr>
        <w:tab/>
        <w:br/>
        <w:tab/>
      </w:r>
      <w:r>
        <w:rPr>
          <w:rFonts w:ascii="Times New Roman"/>
          <w:sz w:val="24"/>
        </w:rPr>
        <w:t>B)   Return</w:t>
      </w:r>
      <w:r>
        <w:rPr>
          <w:rFonts w:ascii="Times New Roman"/>
          <w:sz w:val="24"/>
        </w:rPr>
        <w:br/>
        <w:tab/>
      </w:r>
      <w:r>
        <w:rPr>
          <w:rFonts w:ascii="Times New Roman"/>
          <w:sz w:val="24"/>
        </w:rPr>
        <w:t>C)   Delivery</w:t>
      </w:r>
      <w:r>
        <w:rPr>
          <w:rFonts w:ascii="Times New Roman"/>
          <w:sz w:val="24"/>
        </w:rPr>
        <w:br/>
        <w:tab/>
      </w:r>
      <w:r>
        <w:rPr>
          <w:rFonts w:ascii="Times New Roman"/>
          <w:sz w:val="24"/>
        </w:rPr>
        <w:t>D)   Selecting</w:t>
      </w:r>
      <w:r>
        <w:rPr>
          <w:rFonts w:ascii="Times New Roman"/>
          <w:sz w:val="24"/>
        </w:rPr>
        <w:br/>
        <w:tab/>
      </w:r>
      <w:r>
        <w:rPr>
          <w:rFonts w:ascii="Times New Roman"/>
          <w:sz w:val="24"/>
        </w:rPr>
        <w:t>E)   Making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Objective : 01-01 Identify the elements of operations and supply chain management.</w:t>
        <w:br/>
      </w:r>
      <w:r>
        <w:rPr>
          <w:rFonts w:ascii="Times New Roman"/>
          <w:sz w:val="20"/>
        </w:rPr>
        <w:t>Topic : Operations and Supply Chain Processes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One of the "package of features" that make up a service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Appearance</w:t>
      </w:r>
      <w:r>
        <w:rPr>
          <w:rFonts w:ascii="Times New Roman"/>
          <w:sz w:val="24"/>
        </w:rPr>
        <w:tab/>
        <w:br/>
        <w:tab/>
      </w:r>
      <w:r>
        <w:rPr>
          <w:rFonts w:ascii="Times New Roman"/>
          <w:sz w:val="24"/>
        </w:rPr>
        <w:t>B)   Facilitating goods</w:t>
      </w:r>
      <w:r>
        <w:rPr>
          <w:rFonts w:ascii="Times New Roman"/>
          <w:sz w:val="24"/>
        </w:rPr>
        <w:br/>
        <w:tab/>
      </w:r>
      <w:r>
        <w:rPr>
          <w:rFonts w:ascii="Times New Roman"/>
          <w:sz w:val="24"/>
        </w:rPr>
        <w:t>C)   Packaging</w:t>
      </w:r>
      <w:r>
        <w:rPr>
          <w:rFonts w:ascii="Times New Roman"/>
          <w:sz w:val="24"/>
        </w:rPr>
        <w:br/>
        <w:tab/>
      </w:r>
      <w:r>
        <w:rPr>
          <w:rFonts w:ascii="Times New Roman"/>
          <w:sz w:val="24"/>
        </w:rPr>
        <w:t>D)   Cost</w:t>
      </w:r>
      <w:r>
        <w:rPr>
          <w:rFonts w:ascii="Times New Roman"/>
          <w:sz w:val="24"/>
        </w:rPr>
        <w:br/>
        <w:tab/>
      </w:r>
      <w:r>
        <w:rPr>
          <w:rFonts w:ascii="Times New Roman"/>
          <w:sz w:val="24"/>
        </w:rPr>
        <w:t>E)   Implied use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2 Medium</w:t>
        <w:br/>
      </w:r>
      <w:r>
        <w:rPr>
          <w:rFonts w:ascii="Times New Roman"/>
          <w:sz w:val="20"/>
        </w:rPr>
        <w:t>Learning Objective : 01-01 Identify the elements of operations and supply chain management.</w:t>
        <w:br/>
      </w:r>
      <w:r>
        <w:rPr>
          <w:rFonts w:ascii="Times New Roman"/>
          <w:sz w:val="20"/>
        </w:rPr>
        <w:t>Topic : Differences between Services and Goods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Which of the following is not a measure of operations and supply chain management efficiency used by Wall Street?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Inventory turnover</w:t>
      </w:r>
      <w:r>
        <w:rPr>
          <w:rFonts w:ascii="Times New Roman"/>
          <w:sz w:val="24"/>
        </w:rPr>
        <w:tab/>
        <w:br/>
        <w:tab/>
      </w:r>
      <w:r>
        <w:rPr>
          <w:rFonts w:ascii="Times New Roman"/>
          <w:sz w:val="24"/>
        </w:rPr>
        <w:t>B)   Revenue per employee</w:t>
      </w:r>
      <w:r>
        <w:rPr>
          <w:rFonts w:ascii="Times New Roman"/>
          <w:sz w:val="24"/>
        </w:rPr>
        <w:br/>
        <w:tab/>
      </w:r>
      <w:r>
        <w:rPr>
          <w:rFonts w:ascii="Times New Roman"/>
          <w:sz w:val="24"/>
        </w:rPr>
        <w:t>C)   Receivable turnover</w:t>
      </w:r>
      <w:r>
        <w:rPr>
          <w:rFonts w:ascii="Times New Roman"/>
          <w:sz w:val="24"/>
        </w:rPr>
        <w:br/>
        <w:tab/>
      </w:r>
      <w:r>
        <w:rPr>
          <w:rFonts w:ascii="Times New Roman"/>
          <w:sz w:val="24"/>
        </w:rPr>
        <w:t>D)   Earnings per share</w:t>
      </w:r>
      <w:r>
        <w:rPr>
          <w:rFonts w:ascii="Times New Roman"/>
          <w:sz w:val="24"/>
        </w:rPr>
        <w:br/>
        <w:tab/>
      </w:r>
      <w:r>
        <w:rPr>
          <w:rFonts w:ascii="Times New Roman"/>
          <w:sz w:val="24"/>
        </w:rPr>
        <w:t>E)   Asset turnover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Evaluate the efficiency of a firm.</w:t>
        <w:br/>
      </w:r>
      <w:r>
        <w:rPr>
          <w:rFonts w:ascii="Times New Roman"/>
          <w:sz w:val="20"/>
        </w:rPr>
        <w:t>Topic : Efficiency, Effectiveness, and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Which of the following is a measure of operations and supply management efficiency used by Wall Street?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Dividend payout ratio</w:t>
      </w:r>
      <w:r>
        <w:rPr>
          <w:rFonts w:ascii="Times New Roman"/>
          <w:sz w:val="24"/>
        </w:rPr>
        <w:tab/>
        <w:br/>
        <w:tab/>
      </w:r>
      <w:r>
        <w:rPr>
          <w:rFonts w:ascii="Times New Roman"/>
          <w:sz w:val="24"/>
        </w:rPr>
        <w:t>B)   Current ratio</w:t>
      </w:r>
      <w:r>
        <w:rPr>
          <w:rFonts w:ascii="Times New Roman"/>
          <w:sz w:val="24"/>
        </w:rPr>
        <w:br/>
        <w:tab/>
      </w:r>
      <w:r>
        <w:rPr>
          <w:rFonts w:ascii="Times New Roman"/>
          <w:sz w:val="24"/>
        </w:rPr>
        <w:t>C)   Receivable turnover</w:t>
      </w:r>
      <w:r>
        <w:rPr>
          <w:rFonts w:ascii="Times New Roman"/>
          <w:sz w:val="24"/>
        </w:rPr>
        <w:br/>
        <w:tab/>
      </w:r>
      <w:r>
        <w:rPr>
          <w:rFonts w:ascii="Times New Roman"/>
          <w:sz w:val="24"/>
        </w:rPr>
        <w:t>D)   Earnings per share growth</w:t>
      </w:r>
      <w:r>
        <w:rPr>
          <w:rFonts w:ascii="Times New Roman"/>
          <w:sz w:val="24"/>
        </w:rPr>
        <w:br/>
        <w:tab/>
      </w:r>
      <w:r>
        <w:rPr>
          <w:rFonts w:ascii="Times New Roman"/>
          <w:sz w:val="24"/>
        </w:rPr>
        <w:t>E)   Financial leverage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Evaluate the efficiency of a firm.</w:t>
        <w:br/>
      </w:r>
      <w:r>
        <w:rPr>
          <w:rFonts w:ascii="Times New Roman"/>
          <w:sz w:val="20"/>
        </w:rPr>
        <w:t>Topic : Efficiency, Effectiveness, and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All other things remaining the same, if the sales revenue increases, asset turnover ratio will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w:t>
      </w:r>
      <w:r>
        <w:rPr>
          <w:rFonts w:ascii="Times New Roman"/>
          <w:sz w:val="24"/>
        </w:rPr>
        <w:tab/>
        <w:br/>
        <w:tab/>
      </w:r>
      <w:r>
        <w:rPr>
          <w:rFonts w:ascii="Times New Roman"/>
          <w:sz w:val="24"/>
        </w:rPr>
        <w:t>B)   Decrease</w:t>
      </w:r>
      <w:r>
        <w:rPr>
          <w:rFonts w:ascii="Times New Roman"/>
          <w:sz w:val="24"/>
        </w:rPr>
        <w:br/>
        <w:tab/>
      </w:r>
      <w:r>
        <w:rPr>
          <w:rFonts w:ascii="Times New Roman"/>
          <w:sz w:val="24"/>
        </w:rPr>
        <w:t>C)   Stay the same</w:t>
      </w:r>
      <w:r>
        <w:rPr>
          <w:rFonts w:ascii="Times New Roman"/>
          <w:sz w:val="24"/>
        </w:rPr>
        <w:br/>
        <w:tab/>
      </w:r>
      <w:r>
        <w:rPr>
          <w:rFonts w:ascii="Times New Roman"/>
          <w:sz w:val="24"/>
        </w:rPr>
        <w:t>D)   may increase or decrease</w:t>
      </w:r>
      <w:r>
        <w:rPr>
          <w:rFonts w:ascii="Times New Roman"/>
          <w:sz w:val="24"/>
        </w:rPr>
        <w:br/>
        <w:tab/>
      </w:r>
      <w:r>
        <w:rPr>
          <w:rFonts w:ascii="Times New Roman"/>
          <w:sz w:val="24"/>
        </w:rPr>
        <w:t>E)   there is no way to tell for sure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Learning Objective : 01-04 Evaluate the efficiency of a firm.</w:t>
        <w:br/>
      </w:r>
      <w:r>
        <w:rPr>
          <w:rFonts w:ascii="Times New Roman"/>
          <w:sz w:val="20"/>
        </w:rPr>
        <w:t>Topic : Efficiency, Effectiveness, and Value</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Regarding inventory turnover as an operations efficiency measure, which of the following is the most appropriate answer?</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measures efficiency in turning inventory into sales</w:t>
      </w:r>
      <w:r>
        <w:rPr>
          <w:rFonts w:ascii="Times New Roman"/>
          <w:sz w:val="24"/>
        </w:rPr>
        <w:tab/>
        <w:br/>
        <w:tab/>
      </w:r>
      <w:r>
        <w:rPr>
          <w:rFonts w:ascii="Times New Roman"/>
          <w:sz w:val="24"/>
        </w:rPr>
        <w:t>B)   B. purpose is to measure liquidity</w:t>
      </w:r>
      <w:r>
        <w:rPr>
          <w:rFonts w:ascii="Times New Roman"/>
          <w:sz w:val="24"/>
        </w:rPr>
        <w:br/>
        <w:tab/>
      </w:r>
      <w:r>
        <w:rPr>
          <w:rFonts w:ascii="Times New Roman"/>
          <w:sz w:val="24"/>
        </w:rPr>
        <w:t>C)   C. Both A and B</w:t>
      </w:r>
      <w:r>
        <w:rPr>
          <w:rFonts w:ascii="Times New Roman"/>
          <w:sz w:val="24"/>
        </w:rPr>
        <w:br/>
        <w:tab/>
      </w:r>
      <w:r>
        <w:rPr>
          <w:rFonts w:ascii="Times New Roman"/>
          <w:sz w:val="24"/>
        </w:rPr>
        <w:t>D)   D. Neither A nor 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Learning Objective : 01-04 Evaluate the efficiency of a firm.</w:t>
        <w:br/>
      </w:r>
      <w:r>
        <w:rPr>
          <w:rFonts w:ascii="Times New Roman"/>
          <w:sz w:val="20"/>
        </w:rPr>
        <w:t>Topic : Efficiency, Effectiveness, and Value</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The correct order in the good-services continuum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pure services - core Services - core goods - pure goods</w:t>
      </w:r>
      <w:r>
        <w:rPr>
          <w:rFonts w:ascii="Times New Roman"/>
          <w:sz w:val="24"/>
        </w:rPr>
        <w:tab/>
        <w:br/>
        <w:tab/>
      </w:r>
      <w:r>
        <w:rPr>
          <w:rFonts w:ascii="Times New Roman"/>
          <w:sz w:val="24"/>
        </w:rPr>
        <w:t>B)   pure goods - pure services - core services - core goods</w:t>
      </w:r>
      <w:r>
        <w:rPr>
          <w:rFonts w:ascii="Times New Roman"/>
          <w:sz w:val="24"/>
        </w:rPr>
        <w:br/>
        <w:tab/>
      </w:r>
      <w:r>
        <w:rPr>
          <w:rFonts w:ascii="Times New Roman"/>
          <w:sz w:val="24"/>
        </w:rPr>
        <w:t>C)   pure goods - pure services - core goods - core services</w:t>
      </w:r>
      <w:r>
        <w:rPr>
          <w:rFonts w:ascii="Times New Roman"/>
          <w:sz w:val="24"/>
        </w:rPr>
        <w:br/>
        <w:tab/>
      </w:r>
      <w:r>
        <w:rPr>
          <w:rFonts w:ascii="Times New Roman"/>
          <w:sz w:val="24"/>
        </w:rPr>
        <w:t>D)   pure goods - core goods - core services - pure services</w:t>
      </w:r>
      <w:r>
        <w:rPr>
          <w:rFonts w:ascii="Times New Roman"/>
          <w:sz w:val="24"/>
        </w:rPr>
        <w:br/>
        <w:tab/>
      </w:r>
      <w:r>
        <w:rPr>
          <w:rFonts w:ascii="Times New Roman"/>
          <w:sz w:val="24"/>
        </w:rPr>
        <w:t>E)   core goods - core services - pure goods - pure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w:t>
        <w:br/>
      </w:r>
      <w:r>
        <w:rPr>
          <w:rFonts w:ascii="Times New Roman"/>
          <w:sz w:val="20"/>
        </w:rPr>
        <w:t>Accessibility : Keyboard Navigation</w:t>
        <w:br/>
      </w:r>
      <w:r>
        <w:rPr>
          <w:rFonts w:ascii="Times New Roman"/>
          <w:sz w:val="20"/>
        </w:rPr>
        <w:t>Difficulty : 1 Easy</w:t>
        <w:br/>
      </w:r>
      <w:r>
        <w:rPr>
          <w:rFonts w:ascii="Times New Roman"/>
          <w:sz w:val="20"/>
        </w:rPr>
        <w:t>Learning Objective : 01-01 Identify the elements of operations and supply chain management.</w:t>
        <w:br/>
      </w:r>
      <w:r>
        <w:rPr>
          <w:rFonts w:ascii="Times New Roman"/>
          <w:sz w:val="20"/>
        </w:rPr>
        <w:t>Topic : Differences between Services and Goods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Efficiency means doing something at the lowest possible cost.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Effectiveness means doing the right things to create the most value for the company.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Efficiency means doing something at the lowest possible cost. Effectiveness means doing the right things to create the most value. The doctor performed the surgery without error. Because the patient died, no value was created.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Efficiency means doing something at the lowest possible cost. Effectiveness means doing the right things to create the most value. These are different things.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Often, maximizing effectiveness and efficiency at the same time creates conflict between the two goals. "Being efficient" at the customer service counter at a local store or bank means using the smallest number of clerks possible at the counter. Being effective, though, means minimizing the amount of time customers need to wait in line.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Operations and supply chain management is defined as the design, operation, and improvement of the systems that create and deliver the firm's primary products and services.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Related to efficiency and effectiveness is the concept of value, which can be metaphorically defined as quality divided by price.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Often maximizing effectiveness and efficiency at the same time creates conflict between the two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Central to their thinking was the notion of factory focus and manufacturing trade-offs. Because a factory cannot excel on all performance measures, its management must devise a focused strategy, (to perform) a limited set of tasks extremely well. This requires trade-offs.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OSCM is concerned with the management of the entire system that produces a good or delivers a service.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OSCM is a functional field of business with clear line management responsibilities.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Think of the supply network as a pipeline through which material and information flows.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Networks such as this can be constructed for any product or service.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Operations refers to manufacturing, service, and health care processes that are used to transform the resources employed by a firm into products desired by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Supply chain refers to processes that move information and material to and from the manufacturing and service processes of the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Supply chain refers to processes that move information and material to and from the manufacturing and service processes of the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sustainable strategy that meets the needs of shareholders and employees while preserving the environment is critical.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Planning consists of the processes needed to operate an existing supply chain strategically. Here a firm must determine how anticipated demand will be met with available resources.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Operations and supply chain processes can be conveniently categorized…as planning, sourcing, making, delivering, and returning.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Operations and supply chain processes can be conveniently categorized…as planning, sourcing, making, delivering, and returning.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managers should understand the basic principles that guide the design of transformation processes.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field of operations and supply management is ever changing due to the dynamic nature of competing in global business and the constant evolution of information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Internet technology has made the sharing of reliable real-time information inexpensive.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Capturing information directly from the source through such systems as point-of-sale, radio-frequency identification tags, bar-code scanners, and automatic recognition has shifted the focus to understanding both what all the information is saying and also how good are the decisions that can be made using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Capturing information directly from the source through such systems as point-of-sale, radio-frequency identification tags, bar-code scanners, and automatic recognition has shifted the focus to understanding both what all the information is saying and also how good are the decisions that can be made using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Operations and supply chain processes can be conveniently categorized as planning, sourcing, making, delivering, and returning.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major aspect of planning is developing a set of metrics to monitor the supply chain so that it is efficient and delivers high quality and value to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Returning involves the processes for receiving worn-out, defective, and excess products back from customers and support for customers who have problems with delivered products.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Delivering is also referred to as logistics processes. Carriers are picked to move products to warehouses and customers, coordinate and schedule the movement of goods and information through the supply network, develop and operate a network of warehouses, and run the information systems that manage the receipt of orders from customers and invoicing systems to collect payments from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There are five essential differences between services and goods. The first is that a service is an intangible process that cannot be weighed or measured, whereas a good is a tangible output of a process that has physical dimensions.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service innovation, unlike a product innovation, cannot be patented.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third is that services are inherently heterogeneous.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specifications of a service are defined and evaluated as a package of features that affect the five senses.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Exhibit 1.4, automobiles and appliances are classified as "core goods."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Core service providers must integrate tangible goods.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Product-service bundling refers to a company building service activities into its product offerings for its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OSCM jobs are hands-on, working with people and figuring out the best way to do things.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Listed as an OSCM job: branch manager (bank). Oversees all aspects of financial transactions at a branch.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Both supply chain manager and purchasing manager are listed as typical management and staff jobs in operations and supply chain management.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JIT was pioneered by the Japanese.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JIT—coupled with total quality control (TQC)—is now a cornerstone in many manufacturers' production practices, and the term "lean manufacturing" is used to refer to the set of concepts.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Helping the quality movement along is the Baldrige National Quality Award, which was started in 1987 under the direction of the National Institute of Standards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 process reengineering seeks to make revolutionary changes as opposed to evolutionary changes.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 process reengineering seeks to make revolutionary changes as opposed to evolutionary changes.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 process reengineering seeks to make revolutionary changes as opposed to evolutionary changes (which are commonly advocated in TQM).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Management must now consider the mandates related to the ongoing economic, employee, and environmental viability of the firm (the triple bottom line).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Sustainability is the ability to maintain balance in a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Many senior executives entered the organization through finance, strategy, or marketing and built their reputations on work in these areas and, as a result, often take operations for granted. This can be a critical mistake.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Originally developed in the 1980s as part of total quality management, six-sigma quality in the 1990s saw a dramatic expansion as an extensive set of diagnostic tools was developed. These tools have been taught to managers as part of "green and black belt programs" at many corporations.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Originally developed in the 1980s as part of total quality management, six-sigma quality in the 1990s saw a dramatic expansion as an extensive set of diagnostic tools was developed. These tools have been taught to managers as part of "green and black belt programs" at many corporations.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central idea of supply chain management is to apply a total system approach to managing the flow of information, materials, and services from raw material suppliers through factories and warehouses to the end customer.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term "electronic commerce" refers to the use of the Internet as an essential element of business activity.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term "electronic commerce" refers to the use of the Internet as an essential element of business activity.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direct response to the growth of services is the development of a major industry and university program called service science management and engineering (SSME).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SSME aims to apply the latest concepts in information technology to continue to improve service productivity of technology-based organizations.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 analytics is the use of current business data to solve business problems using mathematical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These mathematical results can either be used to support the decision maker or to automate decision making.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Comparing firms from an operations view is important to investors since the relative cost of providing a good or service is essential to high earnings growth.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Investors are most often interested in financial returns. Comparing firms from an operations and supply chain view is important to investors because the relative cost of providing a good or service is essential to high earnings growth. How well a firm manages its workforce is of less interest to investors.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Highly efficient firms usually shine when demand drops during recession periods because they often can continue to make a profit due to their low-cost structure. These operations-savvy firms may even see a recession as an opportunity to gain market share as their less-efficient competitors struggle to remain in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Comparing firms from an operations view is important to investors because the relative cost of providing a good or service is essential to high earnings growth.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managers should understand the basic principles that guide the design of transformation processes.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Refer to the goods-services continuum exhibit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Refer to the exhibit 1.4 on goods and services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"current issues" in OSCM are: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1.Coordinating the relationships between mutually supportive but separate organizations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2.Optimizing global supplier, production, and distribution networks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3.Managing customer touch points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4.Raising senior management awareness of OSCM as a significant competitive weapon</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Typical management and staff jobs in operations and supply chain management do not list data center manager.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Many service jobs are highly skilled such as physician, attorney, airline pilot, OSCM instructor, etc. The characteristics that distinguish goods from services are: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1.Tangibility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2.Interaction with the customer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3.Services are heterogeneous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4.Services are perishable and time dependent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5.Services are seen as a package of features that affect the five senses</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Operations and supply chain processes can be conveniently categorized as planning, sourcing, making, delivering, and returning.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package of features that make up a service is listed in the text and includes facilitating goods.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Earnings per share is not a measure of operations and supply chain efficiency. See Exhibit 1.6, Relationshipof business performance and Efficiency Measures Used by Wall Street.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Receivables turnover, the correct answer, is listed in Exhibit 1.6 Relationship of business performance and Efficiency Measures Used by Wall Street.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Since sales revenue is in the numerator of equation [1.3], and no other variable in right hand side of equation [1.3] is affected, inventory turnover will increase.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 Both answer choices A and B are correct. See the textbook discussion just after Equation [1.2].</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exhibit 1.4 discussing the goods-services continuum.</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