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B4" w:rsidRPr="0051182B" w:rsidRDefault="00D112B4" w:rsidP="00AE1ED2">
      <w:pPr>
        <w:pStyle w:val="Title"/>
      </w:pPr>
      <w:r w:rsidRPr="0051182B">
        <w:t>Test Bank</w:t>
      </w:r>
    </w:p>
    <w:p w:rsidR="00D112B4" w:rsidRPr="0051182B" w:rsidRDefault="00D112B4" w:rsidP="00AE1ED2">
      <w:pPr>
        <w:pStyle w:val="Heading10"/>
      </w:pPr>
      <w:r w:rsidRPr="0051182B">
        <w:t>Chapter 1: Politics: Who Gets What, and How?</w:t>
      </w:r>
    </w:p>
    <w:p w:rsidR="00D112B4" w:rsidRPr="0051182B" w:rsidRDefault="00D112B4" w:rsidP="002B466B">
      <w:pPr>
        <w:pStyle w:val="Default"/>
        <w:rPr>
          <w:rFonts w:ascii="Arial" w:hAnsi="Arial" w:cs="Arial"/>
        </w:rPr>
      </w:pPr>
    </w:p>
    <w:p w:rsidR="00440CC3" w:rsidRPr="0051182B" w:rsidRDefault="00440CC3" w:rsidP="002B466B">
      <w:pPr>
        <w:pStyle w:val="Default"/>
        <w:rPr>
          <w:rFonts w:ascii="Arial" w:hAnsi="Arial" w:cs="Arial"/>
        </w:rPr>
      </w:pPr>
    </w:p>
    <w:p w:rsidR="00D112B4" w:rsidRPr="0051182B" w:rsidRDefault="00D112B4" w:rsidP="005B4387">
      <w:pPr>
        <w:pStyle w:val="Heading2"/>
        <w:ind w:left="0" w:firstLine="0"/>
      </w:pPr>
      <w:r w:rsidRPr="00D65735">
        <w:rPr>
          <w:rFonts w:eastAsiaTheme="majorEastAsia"/>
        </w:rPr>
        <w:t xml:space="preserve">Multiple </w:t>
      </w:r>
      <w:r w:rsidRPr="00D65735">
        <w:t>Choice</w:t>
      </w:r>
    </w:p>
    <w:p w:rsidR="00D112B4" w:rsidRPr="0051182B" w:rsidRDefault="00D112B4" w:rsidP="002B466B">
      <w:pPr>
        <w:pStyle w:val="Default"/>
        <w:rPr>
          <w:rFonts w:ascii="Arial" w:hAnsi="Arial" w:cs="Arial"/>
        </w:rPr>
      </w:pPr>
      <w:r w:rsidRPr="0051182B">
        <w:rPr>
          <w:rFonts w:ascii="Arial" w:hAnsi="Arial" w:cs="Arial"/>
        </w:rPr>
        <w:t>1. Politics is defined in your text as ______.</w:t>
      </w:r>
    </w:p>
    <w:p w:rsidR="00D112B4" w:rsidRPr="0051182B" w:rsidRDefault="00D112B4" w:rsidP="002B466B">
      <w:pPr>
        <w:pStyle w:val="Default"/>
        <w:rPr>
          <w:rFonts w:ascii="Arial" w:hAnsi="Arial" w:cs="Arial"/>
        </w:rPr>
      </w:pPr>
      <w:r w:rsidRPr="0051182B">
        <w:rPr>
          <w:rFonts w:ascii="Arial" w:hAnsi="Arial" w:cs="Arial"/>
        </w:rPr>
        <w:t>a. the ability to get others to do what you want</w:t>
      </w:r>
    </w:p>
    <w:p w:rsidR="00D112B4" w:rsidRPr="0051182B" w:rsidRDefault="00D112B4" w:rsidP="002B466B">
      <w:pPr>
        <w:pStyle w:val="Default"/>
        <w:rPr>
          <w:rFonts w:ascii="Arial" w:hAnsi="Arial" w:cs="Arial"/>
        </w:rPr>
      </w:pPr>
      <w:r w:rsidRPr="0051182B">
        <w:rPr>
          <w:rFonts w:ascii="Arial" w:hAnsi="Arial" w:cs="Arial"/>
        </w:rPr>
        <w:t>b. who gets what, when, and how</w:t>
      </w:r>
    </w:p>
    <w:p w:rsidR="00D112B4" w:rsidRPr="0051182B" w:rsidRDefault="00D112B4" w:rsidP="002B466B">
      <w:pPr>
        <w:pStyle w:val="Default"/>
        <w:rPr>
          <w:rFonts w:ascii="Arial" w:hAnsi="Arial" w:cs="Arial"/>
        </w:rPr>
      </w:pPr>
      <w:r w:rsidRPr="0051182B">
        <w:rPr>
          <w:rFonts w:ascii="Arial" w:hAnsi="Arial" w:cs="Arial"/>
        </w:rPr>
        <w:t>c. the way we organize and live our collective lives</w:t>
      </w:r>
    </w:p>
    <w:p w:rsidR="00D112B4" w:rsidRPr="0051182B" w:rsidRDefault="00D112B4" w:rsidP="002B466B">
      <w:pPr>
        <w:pStyle w:val="Default"/>
        <w:rPr>
          <w:rFonts w:ascii="Arial" w:hAnsi="Arial" w:cs="Arial"/>
        </w:rPr>
      </w:pPr>
      <w:r w:rsidRPr="0051182B">
        <w:rPr>
          <w:rFonts w:ascii="Arial" w:hAnsi="Arial" w:cs="Arial"/>
        </w:rPr>
        <w:t>d. the process by which societies resolve, reduce, or eliminate conflict</w:t>
      </w:r>
    </w:p>
    <w:p w:rsidR="00D112B4" w:rsidRPr="0051182B" w:rsidRDefault="00D112B4" w:rsidP="002B466B">
      <w:pPr>
        <w:pStyle w:val="Default"/>
        <w:rPr>
          <w:rFonts w:ascii="Arial" w:hAnsi="Arial" w:cs="Arial"/>
        </w:rPr>
      </w:pPr>
      <w:r w:rsidRPr="0051182B">
        <w:rPr>
          <w:rFonts w:ascii="Arial" w:hAnsi="Arial" w:cs="Arial"/>
        </w:rPr>
        <w:t>e. a system or organization for exercising authority over a body of people</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w:t>
      </w:r>
      <w:bookmarkStart w:id="0" w:name="_GoBack"/>
      <w:bookmarkEnd w:id="0"/>
      <w:r w:rsidR="00D112B4" w:rsidRPr="0051182B">
        <w:rPr>
          <w:rFonts w:ascii="Arial" w:hAnsi="Arial" w:cs="Arial"/>
        </w:rPr>
        <w:t xml:space="preserve">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
          <w:bCs/>
        </w:rPr>
      </w:pPr>
      <w:r w:rsidRPr="0051182B">
        <w:rPr>
          <w:rFonts w:ascii="Arial" w:hAnsi="Arial" w:cs="Arial"/>
        </w:rPr>
        <w:t xml:space="preserve">Answer Location: </w:t>
      </w:r>
      <w:r w:rsidRPr="00D65735">
        <w:rPr>
          <w:rFonts w:ascii="Arial" w:hAnsi="Arial" w:cs="Arial"/>
          <w:bCs/>
        </w:rPr>
        <w:t>What Is Politics?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2. Politics is determined by “______” gets power and resources in society and “______” they get them.</w:t>
      </w:r>
    </w:p>
    <w:p w:rsidR="00D112B4" w:rsidRPr="0051182B" w:rsidRDefault="00D112B4" w:rsidP="002B466B">
      <w:pPr>
        <w:pStyle w:val="Default"/>
        <w:rPr>
          <w:rFonts w:ascii="Arial" w:hAnsi="Arial" w:cs="Arial"/>
        </w:rPr>
      </w:pPr>
      <w:r w:rsidRPr="0051182B">
        <w:rPr>
          <w:rFonts w:ascii="Arial" w:hAnsi="Arial" w:cs="Arial"/>
        </w:rPr>
        <w:t>a. where</w:t>
      </w:r>
      <w:r w:rsidR="00A506D2" w:rsidRPr="0051182B">
        <w:rPr>
          <w:rFonts w:ascii="Arial" w:hAnsi="Arial" w:cs="Arial"/>
        </w:rPr>
        <w:t>;</w:t>
      </w:r>
      <w:r w:rsidRPr="0051182B">
        <w:rPr>
          <w:rFonts w:ascii="Arial" w:hAnsi="Arial" w:cs="Arial"/>
        </w:rPr>
        <w:t xml:space="preserve"> how</w:t>
      </w:r>
    </w:p>
    <w:p w:rsidR="00D112B4" w:rsidRPr="0051182B" w:rsidRDefault="00D112B4" w:rsidP="002B466B">
      <w:pPr>
        <w:pStyle w:val="Default"/>
        <w:rPr>
          <w:rFonts w:ascii="Arial" w:hAnsi="Arial" w:cs="Arial"/>
        </w:rPr>
      </w:pPr>
      <w:r w:rsidRPr="0051182B">
        <w:rPr>
          <w:rFonts w:ascii="Arial" w:hAnsi="Arial" w:cs="Arial"/>
        </w:rPr>
        <w:t>b. how</w:t>
      </w:r>
      <w:r w:rsidR="00A506D2" w:rsidRPr="0051182B">
        <w:rPr>
          <w:rFonts w:ascii="Arial" w:hAnsi="Arial" w:cs="Arial"/>
        </w:rPr>
        <w:t>;</w:t>
      </w:r>
      <w:r w:rsidRPr="0051182B">
        <w:rPr>
          <w:rFonts w:ascii="Arial" w:hAnsi="Arial" w:cs="Arial"/>
        </w:rPr>
        <w:t xml:space="preserve"> where</w:t>
      </w:r>
    </w:p>
    <w:p w:rsidR="00D112B4" w:rsidRPr="0051182B" w:rsidRDefault="00D112B4" w:rsidP="002B466B">
      <w:pPr>
        <w:pStyle w:val="Default"/>
        <w:rPr>
          <w:rFonts w:ascii="Arial" w:hAnsi="Arial" w:cs="Arial"/>
        </w:rPr>
      </w:pPr>
      <w:r w:rsidRPr="0051182B">
        <w:rPr>
          <w:rFonts w:ascii="Arial" w:hAnsi="Arial" w:cs="Arial"/>
        </w:rPr>
        <w:t>c. who</w:t>
      </w:r>
      <w:r w:rsidR="00A506D2" w:rsidRPr="0051182B">
        <w:rPr>
          <w:rFonts w:ascii="Arial" w:hAnsi="Arial" w:cs="Arial"/>
        </w:rPr>
        <w:t>;</w:t>
      </w:r>
      <w:r w:rsidRPr="0051182B">
        <w:rPr>
          <w:rFonts w:ascii="Arial" w:hAnsi="Arial" w:cs="Arial"/>
        </w:rPr>
        <w:t xml:space="preserve"> how</w:t>
      </w:r>
    </w:p>
    <w:p w:rsidR="00D112B4" w:rsidRPr="0051182B" w:rsidRDefault="00D112B4" w:rsidP="002B466B">
      <w:pPr>
        <w:pStyle w:val="Default"/>
        <w:rPr>
          <w:rFonts w:ascii="Arial" w:hAnsi="Arial" w:cs="Arial"/>
        </w:rPr>
      </w:pPr>
      <w:r w:rsidRPr="0051182B">
        <w:rPr>
          <w:rFonts w:ascii="Arial" w:hAnsi="Arial" w:cs="Arial"/>
        </w:rPr>
        <w:t>d. what</w:t>
      </w:r>
      <w:r w:rsidR="00A506D2" w:rsidRPr="0051182B">
        <w:rPr>
          <w:rFonts w:ascii="Arial" w:hAnsi="Arial" w:cs="Arial"/>
        </w:rPr>
        <w:t>;</w:t>
      </w:r>
      <w:r w:rsidRPr="0051182B">
        <w:rPr>
          <w:rFonts w:ascii="Arial" w:hAnsi="Arial" w:cs="Arial"/>
        </w:rPr>
        <w:t xml:space="preserve"> where</w:t>
      </w:r>
    </w:p>
    <w:p w:rsidR="00D112B4" w:rsidRPr="0051182B" w:rsidRDefault="00D112B4" w:rsidP="002B466B">
      <w:pPr>
        <w:pStyle w:val="Default"/>
        <w:rPr>
          <w:rFonts w:ascii="Arial" w:hAnsi="Arial" w:cs="Arial"/>
        </w:rPr>
      </w:pPr>
      <w:r w:rsidRPr="0051182B">
        <w:rPr>
          <w:rFonts w:ascii="Arial" w:hAnsi="Arial" w:cs="Arial"/>
        </w:rPr>
        <w:t>e. what</w:t>
      </w:r>
      <w:r w:rsidR="00A506D2" w:rsidRPr="0051182B">
        <w:rPr>
          <w:rFonts w:ascii="Arial" w:hAnsi="Arial" w:cs="Arial"/>
        </w:rPr>
        <w:t>;</w:t>
      </w:r>
      <w:r w:rsidRPr="0051182B">
        <w:rPr>
          <w:rFonts w:ascii="Arial" w:hAnsi="Arial" w:cs="Arial"/>
        </w:rPr>
        <w:t xml:space="preserve"> how</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bCs/>
        </w:rPr>
        <w:t>What Is Politics?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3. Power is defined in your text as ______.</w:t>
      </w:r>
    </w:p>
    <w:p w:rsidR="00D112B4" w:rsidRPr="0051182B" w:rsidRDefault="00D112B4" w:rsidP="002B466B">
      <w:pPr>
        <w:pStyle w:val="Default"/>
        <w:rPr>
          <w:rFonts w:ascii="Arial" w:hAnsi="Arial" w:cs="Arial"/>
        </w:rPr>
      </w:pPr>
      <w:r w:rsidRPr="0051182B">
        <w:rPr>
          <w:rFonts w:ascii="Arial" w:hAnsi="Arial" w:cs="Arial"/>
        </w:rPr>
        <w:t>a. a type of totalitarianism</w:t>
      </w:r>
    </w:p>
    <w:p w:rsidR="00D112B4" w:rsidRPr="0051182B" w:rsidRDefault="00D112B4" w:rsidP="002B466B">
      <w:pPr>
        <w:pStyle w:val="Default"/>
        <w:rPr>
          <w:rFonts w:ascii="Arial" w:hAnsi="Arial" w:cs="Arial"/>
        </w:rPr>
      </w:pPr>
      <w:r w:rsidRPr="0051182B">
        <w:rPr>
          <w:rFonts w:ascii="Arial" w:hAnsi="Arial" w:cs="Arial"/>
        </w:rPr>
        <w:t>b. the ability to get other people to do what you want</w:t>
      </w:r>
    </w:p>
    <w:p w:rsidR="00D112B4" w:rsidRPr="0051182B" w:rsidRDefault="00D112B4" w:rsidP="002B466B">
      <w:pPr>
        <w:pStyle w:val="Default"/>
        <w:rPr>
          <w:rFonts w:ascii="Arial" w:hAnsi="Arial" w:cs="Arial"/>
        </w:rPr>
      </w:pPr>
      <w:r w:rsidRPr="0051182B">
        <w:rPr>
          <w:rFonts w:ascii="Arial" w:hAnsi="Arial" w:cs="Arial"/>
        </w:rPr>
        <w:t>c. the use of force to obtain desired goals</w:t>
      </w:r>
    </w:p>
    <w:p w:rsidR="00D112B4" w:rsidRPr="0051182B" w:rsidRDefault="00D112B4" w:rsidP="002B466B">
      <w:pPr>
        <w:pStyle w:val="Default"/>
        <w:rPr>
          <w:rFonts w:ascii="Arial" w:hAnsi="Arial" w:cs="Arial"/>
        </w:rPr>
      </w:pPr>
      <w:r w:rsidRPr="0051182B">
        <w:rPr>
          <w:rFonts w:ascii="Arial" w:hAnsi="Arial" w:cs="Arial"/>
        </w:rPr>
        <w:t>d. the essential quality of leadership</w:t>
      </w:r>
    </w:p>
    <w:p w:rsidR="00D112B4" w:rsidRPr="0051182B" w:rsidRDefault="00D112B4" w:rsidP="002B466B">
      <w:pPr>
        <w:pStyle w:val="Default"/>
        <w:rPr>
          <w:rFonts w:ascii="Arial" w:hAnsi="Arial" w:cs="Arial"/>
        </w:rPr>
      </w:pPr>
      <w:r w:rsidRPr="0051182B">
        <w:rPr>
          <w:rFonts w:ascii="Arial" w:hAnsi="Arial" w:cs="Arial"/>
        </w:rPr>
        <w:lastRenderedPageBreak/>
        <w:t>e. the use of military, paramilitary, or police forces to control people</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bCs/>
        </w:rPr>
        <w:t>What Is Politics?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 xml:space="preserve">Articulate the foundations </w:t>
      </w:r>
      <w:proofErr w:type="gramStart"/>
      <w:r w:rsidR="00D112B4" w:rsidRPr="0051182B">
        <w:rPr>
          <w:rFonts w:ascii="Arial" w:hAnsi="Arial" w:cs="Arial"/>
        </w:rPr>
        <w:t>of</w:t>
      </w:r>
      <w:proofErr w:type="gramEnd"/>
      <w:r w:rsidR="00D112B4" w:rsidRPr="0051182B">
        <w:rPr>
          <w:rFonts w:ascii="Arial" w:hAnsi="Arial" w:cs="Arial"/>
        </w:rPr>
        <w:t xml:space="preserve">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4. ______ refers to a particular view of how we ought to organize and live our collective lives.</w:t>
      </w:r>
    </w:p>
    <w:p w:rsidR="00D112B4" w:rsidRPr="0051182B" w:rsidRDefault="00D112B4" w:rsidP="002B466B">
      <w:pPr>
        <w:pStyle w:val="Default"/>
        <w:rPr>
          <w:rFonts w:ascii="Arial" w:hAnsi="Arial" w:cs="Arial"/>
        </w:rPr>
      </w:pPr>
      <w:r w:rsidRPr="0051182B">
        <w:rPr>
          <w:rFonts w:ascii="Arial" w:hAnsi="Arial" w:cs="Arial"/>
        </w:rPr>
        <w:t>a. Authority</w:t>
      </w:r>
    </w:p>
    <w:p w:rsidR="00D112B4" w:rsidRPr="0051182B" w:rsidRDefault="00D112B4" w:rsidP="002B466B">
      <w:pPr>
        <w:pStyle w:val="Default"/>
        <w:rPr>
          <w:rFonts w:ascii="Arial" w:hAnsi="Arial" w:cs="Arial"/>
        </w:rPr>
      </w:pPr>
      <w:r w:rsidRPr="0051182B">
        <w:rPr>
          <w:rFonts w:ascii="Arial" w:hAnsi="Arial" w:cs="Arial"/>
        </w:rPr>
        <w:t>b. Politics</w:t>
      </w:r>
    </w:p>
    <w:p w:rsidR="00D112B4" w:rsidRPr="0051182B" w:rsidRDefault="00D112B4" w:rsidP="002B466B">
      <w:pPr>
        <w:pStyle w:val="Default"/>
        <w:rPr>
          <w:rFonts w:ascii="Arial" w:hAnsi="Arial" w:cs="Arial"/>
        </w:rPr>
      </w:pPr>
      <w:r w:rsidRPr="0051182B">
        <w:rPr>
          <w:rFonts w:ascii="Arial" w:hAnsi="Arial" w:cs="Arial"/>
        </w:rPr>
        <w:t>c. The rules</w:t>
      </w:r>
    </w:p>
    <w:p w:rsidR="00D112B4" w:rsidRPr="0051182B" w:rsidRDefault="00D112B4" w:rsidP="002B466B">
      <w:pPr>
        <w:pStyle w:val="Default"/>
        <w:rPr>
          <w:rFonts w:ascii="Arial" w:hAnsi="Arial" w:cs="Arial"/>
        </w:rPr>
      </w:pPr>
      <w:r w:rsidRPr="0051182B">
        <w:rPr>
          <w:rFonts w:ascii="Arial" w:hAnsi="Arial" w:cs="Arial"/>
        </w:rPr>
        <w:t>d. Social order</w:t>
      </w:r>
    </w:p>
    <w:p w:rsidR="00D112B4" w:rsidRPr="0051182B" w:rsidRDefault="00D112B4" w:rsidP="002B466B">
      <w:pPr>
        <w:pStyle w:val="Default"/>
        <w:rPr>
          <w:rFonts w:ascii="Arial" w:hAnsi="Arial" w:cs="Arial"/>
        </w:rPr>
      </w:pPr>
      <w:r w:rsidRPr="0051182B">
        <w:rPr>
          <w:rFonts w:ascii="Arial" w:hAnsi="Arial" w:cs="Arial"/>
        </w:rPr>
        <w:t>e. Authoritarianism</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bCs/>
        </w:rPr>
        <w:t>What Is Politics?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5. </w:t>
      </w:r>
      <w:r w:rsidRPr="0051182B">
        <w:rPr>
          <w:rFonts w:ascii="Arial" w:hAnsi="Arial" w:cs="Arial"/>
          <w:bCs/>
          <w:kern w:val="32"/>
        </w:rPr>
        <w:t>______</w:t>
      </w:r>
      <w:r w:rsidRPr="0051182B">
        <w:rPr>
          <w:rFonts w:ascii="Arial" w:hAnsi="Arial" w:cs="Arial"/>
        </w:rPr>
        <w:t xml:space="preserve"> can be described as a system or an organization for exercising authority over a body of people.</w:t>
      </w:r>
    </w:p>
    <w:p w:rsidR="00D112B4" w:rsidRPr="0051182B" w:rsidRDefault="00D112B4" w:rsidP="002B466B">
      <w:pPr>
        <w:pStyle w:val="Default"/>
        <w:rPr>
          <w:rFonts w:ascii="Arial" w:hAnsi="Arial" w:cs="Arial"/>
        </w:rPr>
      </w:pPr>
      <w:r w:rsidRPr="0051182B">
        <w:rPr>
          <w:rFonts w:ascii="Arial" w:hAnsi="Arial" w:cs="Arial"/>
        </w:rPr>
        <w:t>a. Political partisanship</w:t>
      </w:r>
    </w:p>
    <w:p w:rsidR="00D112B4" w:rsidRPr="0051182B" w:rsidRDefault="00D112B4" w:rsidP="002B466B">
      <w:pPr>
        <w:pStyle w:val="Default"/>
        <w:rPr>
          <w:rFonts w:ascii="Arial" w:hAnsi="Arial" w:cs="Arial"/>
        </w:rPr>
      </w:pPr>
      <w:r w:rsidRPr="0051182B">
        <w:rPr>
          <w:rFonts w:ascii="Arial" w:hAnsi="Arial" w:cs="Arial"/>
        </w:rPr>
        <w:t>b. Federalism</w:t>
      </w:r>
    </w:p>
    <w:p w:rsidR="00D112B4" w:rsidRPr="0051182B" w:rsidRDefault="00D112B4" w:rsidP="002B466B">
      <w:pPr>
        <w:pStyle w:val="Default"/>
        <w:rPr>
          <w:rFonts w:ascii="Arial" w:hAnsi="Arial" w:cs="Arial"/>
        </w:rPr>
      </w:pPr>
      <w:r w:rsidRPr="0051182B">
        <w:rPr>
          <w:rFonts w:ascii="Arial" w:hAnsi="Arial" w:cs="Arial"/>
        </w:rPr>
        <w:t>c. Power</w:t>
      </w:r>
    </w:p>
    <w:p w:rsidR="00D112B4" w:rsidRPr="0051182B" w:rsidRDefault="00D112B4" w:rsidP="002B466B">
      <w:pPr>
        <w:pStyle w:val="Default"/>
        <w:rPr>
          <w:rFonts w:ascii="Arial" w:hAnsi="Arial" w:cs="Arial"/>
        </w:rPr>
      </w:pPr>
      <w:r w:rsidRPr="0051182B">
        <w:rPr>
          <w:rFonts w:ascii="Arial" w:hAnsi="Arial" w:cs="Arial"/>
        </w:rPr>
        <w:t>d. Force</w:t>
      </w:r>
    </w:p>
    <w:p w:rsidR="00D112B4" w:rsidRPr="0051182B" w:rsidRDefault="00D112B4" w:rsidP="002B466B">
      <w:pPr>
        <w:pStyle w:val="Default"/>
        <w:rPr>
          <w:rFonts w:ascii="Arial" w:hAnsi="Arial" w:cs="Arial"/>
        </w:rPr>
      </w:pPr>
      <w:r w:rsidRPr="0051182B">
        <w:rPr>
          <w:rFonts w:ascii="Arial" w:hAnsi="Arial" w:cs="Arial"/>
        </w:rPr>
        <w:t>e. Government</w:t>
      </w:r>
    </w:p>
    <w:p w:rsidR="00D112B4" w:rsidRPr="0051182B" w:rsidRDefault="00D112B4" w:rsidP="002B466B">
      <w:pPr>
        <w:pStyle w:val="Default"/>
        <w:rPr>
          <w:rFonts w:ascii="Arial" w:hAnsi="Arial" w:cs="Arial"/>
        </w:rPr>
      </w:pPr>
      <w:r w:rsidRPr="0051182B">
        <w:rPr>
          <w:rFonts w:ascii="Arial" w:hAnsi="Arial" w:cs="Arial"/>
        </w:rPr>
        <w:t>Ans: 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Politics and Government</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6. In the relationship between politics and government, ______.</w:t>
      </w:r>
    </w:p>
    <w:p w:rsidR="00D112B4" w:rsidRPr="0051182B" w:rsidRDefault="00D112B4" w:rsidP="002B466B">
      <w:pPr>
        <w:pStyle w:val="Default"/>
        <w:rPr>
          <w:rFonts w:ascii="Arial" w:hAnsi="Arial" w:cs="Arial"/>
        </w:rPr>
      </w:pPr>
      <w:r w:rsidRPr="0051182B">
        <w:rPr>
          <w:rFonts w:ascii="Arial" w:hAnsi="Arial" w:cs="Arial"/>
        </w:rPr>
        <w:lastRenderedPageBreak/>
        <w:t>a. politics is the system for exercising authority over people, whereas government is the process through which power is gained and lost</w:t>
      </w:r>
    </w:p>
    <w:p w:rsidR="00D112B4" w:rsidRPr="0051182B" w:rsidRDefault="00D112B4" w:rsidP="002B466B">
      <w:pPr>
        <w:pStyle w:val="Default"/>
        <w:rPr>
          <w:rFonts w:ascii="Arial" w:hAnsi="Arial" w:cs="Arial"/>
        </w:rPr>
      </w:pPr>
      <w:r w:rsidRPr="0051182B">
        <w:rPr>
          <w:rFonts w:ascii="Arial" w:hAnsi="Arial" w:cs="Arial"/>
        </w:rPr>
        <w:t>b. politics is the process or activity through which power is gained and lost, whereas government is a system for exercising authority over a body of people</w:t>
      </w:r>
    </w:p>
    <w:p w:rsidR="00D112B4" w:rsidRPr="0051182B" w:rsidRDefault="00D112B4" w:rsidP="002B466B">
      <w:pPr>
        <w:pStyle w:val="Default"/>
        <w:rPr>
          <w:rFonts w:ascii="Arial" w:hAnsi="Arial" w:cs="Arial"/>
        </w:rPr>
      </w:pPr>
      <w:r w:rsidRPr="0051182B">
        <w:rPr>
          <w:rFonts w:ascii="Arial" w:hAnsi="Arial" w:cs="Arial"/>
        </w:rPr>
        <w:t>c. politics is merely a narrow self-interested activity, whereas government is solely an institution for serving the needs of the people</w:t>
      </w:r>
    </w:p>
    <w:p w:rsidR="00D112B4" w:rsidRPr="0051182B" w:rsidRDefault="00D112B4" w:rsidP="002B466B">
      <w:pPr>
        <w:pStyle w:val="Default"/>
        <w:rPr>
          <w:rFonts w:ascii="Arial" w:hAnsi="Arial" w:cs="Arial"/>
        </w:rPr>
      </w:pPr>
      <w:r w:rsidRPr="0051182B">
        <w:rPr>
          <w:rFonts w:ascii="Arial" w:hAnsi="Arial" w:cs="Arial"/>
        </w:rPr>
        <w:t>d. politics is democratic, whereas government is authoritarian</w:t>
      </w:r>
    </w:p>
    <w:p w:rsidR="00D112B4" w:rsidRPr="0051182B" w:rsidRDefault="00D112B4" w:rsidP="002B466B">
      <w:pPr>
        <w:pStyle w:val="Default"/>
        <w:rPr>
          <w:rFonts w:ascii="Arial" w:hAnsi="Arial" w:cs="Arial"/>
        </w:rPr>
      </w:pPr>
      <w:r w:rsidRPr="0051182B">
        <w:rPr>
          <w:rFonts w:ascii="Arial" w:hAnsi="Arial" w:cs="Arial"/>
        </w:rPr>
        <w:t>e. politics is whatever politicians do, whereas government is whatever bureaucrats do</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Politics and Government</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7. Which of the following are tacit guidelines that help determine acceptable political behavior?</w:t>
      </w:r>
    </w:p>
    <w:p w:rsidR="00D112B4" w:rsidRPr="0051182B" w:rsidRDefault="00D112B4" w:rsidP="002B466B">
      <w:pPr>
        <w:pStyle w:val="Default"/>
        <w:rPr>
          <w:rFonts w:ascii="Arial" w:hAnsi="Arial" w:cs="Arial"/>
        </w:rPr>
      </w:pPr>
      <w:r w:rsidRPr="0051182B">
        <w:rPr>
          <w:rFonts w:ascii="Arial" w:hAnsi="Arial" w:cs="Arial"/>
        </w:rPr>
        <w:t xml:space="preserve">a. </w:t>
      </w:r>
      <w:r w:rsidR="004127CC" w:rsidRPr="0051182B">
        <w:rPr>
          <w:rFonts w:ascii="Arial" w:hAnsi="Arial" w:cs="Arial"/>
        </w:rPr>
        <w:t>r</w:t>
      </w:r>
      <w:r w:rsidRPr="0051182B">
        <w:rPr>
          <w:rFonts w:ascii="Arial" w:hAnsi="Arial" w:cs="Arial"/>
        </w:rPr>
        <w:t>ules</w:t>
      </w:r>
    </w:p>
    <w:p w:rsidR="001C3188" w:rsidRPr="0051182B" w:rsidRDefault="00D112B4" w:rsidP="002B466B">
      <w:pPr>
        <w:pStyle w:val="Default"/>
        <w:rPr>
          <w:rFonts w:ascii="Arial" w:hAnsi="Arial" w:cs="Arial"/>
        </w:rPr>
      </w:pPr>
      <w:r w:rsidRPr="0051182B">
        <w:rPr>
          <w:rFonts w:ascii="Arial" w:hAnsi="Arial" w:cs="Arial"/>
        </w:rPr>
        <w:t xml:space="preserve">b. </w:t>
      </w:r>
      <w:r w:rsidR="004127CC" w:rsidRPr="0051182B">
        <w:rPr>
          <w:rFonts w:ascii="Arial" w:hAnsi="Arial" w:cs="Arial"/>
        </w:rPr>
        <w:t>p</w:t>
      </w:r>
      <w:r w:rsidRPr="0051182B">
        <w:rPr>
          <w:rFonts w:ascii="Arial" w:hAnsi="Arial" w:cs="Arial"/>
        </w:rPr>
        <w:t>olitical narratives</w:t>
      </w:r>
    </w:p>
    <w:p w:rsidR="00D112B4" w:rsidRPr="0051182B" w:rsidRDefault="00D112B4" w:rsidP="002B466B">
      <w:pPr>
        <w:pStyle w:val="Default"/>
        <w:rPr>
          <w:rFonts w:ascii="Arial" w:hAnsi="Arial" w:cs="Arial"/>
        </w:rPr>
      </w:pPr>
      <w:r w:rsidRPr="0051182B">
        <w:rPr>
          <w:rFonts w:ascii="Arial" w:hAnsi="Arial" w:cs="Arial"/>
        </w:rPr>
        <w:t xml:space="preserve">c. </w:t>
      </w:r>
      <w:r w:rsidR="004127CC" w:rsidRPr="0051182B">
        <w:rPr>
          <w:rFonts w:ascii="Arial" w:hAnsi="Arial" w:cs="Arial"/>
        </w:rPr>
        <w:t>n</w:t>
      </w:r>
      <w:r w:rsidRPr="0051182B">
        <w:rPr>
          <w:rFonts w:ascii="Arial" w:hAnsi="Arial" w:cs="Arial"/>
        </w:rPr>
        <w:t>orms</w:t>
      </w:r>
    </w:p>
    <w:p w:rsidR="00D112B4" w:rsidRPr="0051182B" w:rsidRDefault="00D112B4" w:rsidP="002B466B">
      <w:pPr>
        <w:pStyle w:val="Default"/>
        <w:rPr>
          <w:rFonts w:ascii="Arial" w:hAnsi="Arial" w:cs="Arial"/>
        </w:rPr>
      </w:pPr>
      <w:r w:rsidRPr="0051182B">
        <w:rPr>
          <w:rFonts w:ascii="Arial" w:hAnsi="Arial" w:cs="Arial"/>
        </w:rPr>
        <w:t xml:space="preserve">d. </w:t>
      </w:r>
      <w:r w:rsidR="004127CC" w:rsidRPr="0051182B">
        <w:rPr>
          <w:rFonts w:ascii="Arial" w:hAnsi="Arial" w:cs="Arial"/>
        </w:rPr>
        <w:t>a</w:t>
      </w:r>
      <w:r w:rsidRPr="0051182B">
        <w:rPr>
          <w:rFonts w:ascii="Arial" w:hAnsi="Arial" w:cs="Arial"/>
        </w:rPr>
        <w:t>uthority</w:t>
      </w:r>
    </w:p>
    <w:p w:rsidR="00D112B4" w:rsidRPr="0051182B" w:rsidRDefault="00D112B4" w:rsidP="002B466B">
      <w:pPr>
        <w:pStyle w:val="Default"/>
        <w:rPr>
          <w:rFonts w:ascii="Arial" w:hAnsi="Arial" w:cs="Arial"/>
        </w:rPr>
      </w:pPr>
      <w:r w:rsidRPr="0051182B">
        <w:rPr>
          <w:rFonts w:ascii="Arial" w:hAnsi="Arial" w:cs="Arial"/>
        </w:rPr>
        <w:t xml:space="preserve">e. </w:t>
      </w:r>
      <w:r w:rsidR="004127CC" w:rsidRPr="0051182B">
        <w:rPr>
          <w:rFonts w:ascii="Arial" w:hAnsi="Arial" w:cs="Arial"/>
        </w:rPr>
        <w:t>s</w:t>
      </w:r>
      <w:r w:rsidRPr="0051182B">
        <w:rPr>
          <w:rFonts w:ascii="Arial" w:hAnsi="Arial" w:cs="Arial"/>
        </w:rPr>
        <w:t>ocial order</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Rules and Institutions</w:t>
      </w:r>
    </w:p>
    <w:p w:rsidR="001C3188"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8. How do rules fit into the concept of “who gets what, and how”?</w:t>
      </w:r>
    </w:p>
    <w:p w:rsidR="00D112B4" w:rsidRPr="0051182B" w:rsidRDefault="00D112B4" w:rsidP="002B466B">
      <w:pPr>
        <w:pStyle w:val="Default"/>
        <w:rPr>
          <w:rFonts w:ascii="Arial" w:hAnsi="Arial" w:cs="Arial"/>
        </w:rPr>
      </w:pPr>
      <w:r w:rsidRPr="0051182B">
        <w:rPr>
          <w:rFonts w:ascii="Arial" w:hAnsi="Arial" w:cs="Arial"/>
        </w:rPr>
        <w:t xml:space="preserve">a. </w:t>
      </w:r>
      <w:r w:rsidR="009D3483" w:rsidRPr="0051182B">
        <w:rPr>
          <w:rFonts w:ascii="Arial" w:hAnsi="Arial" w:cs="Arial"/>
        </w:rPr>
        <w:t>r</w:t>
      </w:r>
      <w:r w:rsidRPr="0051182B">
        <w:rPr>
          <w:rFonts w:ascii="Arial" w:hAnsi="Arial" w:cs="Arial"/>
        </w:rPr>
        <w:t>ules can be thought of as the “what”</w:t>
      </w:r>
    </w:p>
    <w:p w:rsidR="00D112B4" w:rsidRPr="0051182B" w:rsidRDefault="00D112B4" w:rsidP="002B466B">
      <w:pPr>
        <w:pStyle w:val="Default"/>
        <w:rPr>
          <w:rFonts w:ascii="Arial" w:hAnsi="Arial" w:cs="Arial"/>
        </w:rPr>
      </w:pPr>
      <w:r w:rsidRPr="0051182B">
        <w:rPr>
          <w:rFonts w:ascii="Arial" w:hAnsi="Arial" w:cs="Arial"/>
        </w:rPr>
        <w:t xml:space="preserve">b. </w:t>
      </w:r>
      <w:r w:rsidR="009D3483" w:rsidRPr="0051182B">
        <w:rPr>
          <w:rFonts w:ascii="Arial" w:hAnsi="Arial" w:cs="Arial"/>
        </w:rPr>
        <w:t>r</w:t>
      </w:r>
      <w:r w:rsidRPr="0051182B">
        <w:rPr>
          <w:rFonts w:ascii="Arial" w:hAnsi="Arial" w:cs="Arial"/>
        </w:rPr>
        <w:t>ules are not relevant</w:t>
      </w:r>
    </w:p>
    <w:p w:rsidR="00D112B4" w:rsidRPr="0051182B" w:rsidRDefault="00D112B4" w:rsidP="002B466B">
      <w:pPr>
        <w:pStyle w:val="Default"/>
        <w:rPr>
          <w:rFonts w:ascii="Arial" w:hAnsi="Arial" w:cs="Arial"/>
        </w:rPr>
      </w:pPr>
      <w:r w:rsidRPr="0051182B">
        <w:rPr>
          <w:rFonts w:ascii="Arial" w:hAnsi="Arial" w:cs="Arial"/>
        </w:rPr>
        <w:t xml:space="preserve">c. </w:t>
      </w:r>
      <w:r w:rsidR="009D3483" w:rsidRPr="0051182B">
        <w:rPr>
          <w:rFonts w:ascii="Arial" w:hAnsi="Arial" w:cs="Arial"/>
        </w:rPr>
        <w:t>r</w:t>
      </w:r>
      <w:r w:rsidRPr="0051182B">
        <w:rPr>
          <w:rFonts w:ascii="Arial" w:hAnsi="Arial" w:cs="Arial"/>
        </w:rPr>
        <w:t>ules can be thought of as the “who”</w:t>
      </w:r>
    </w:p>
    <w:p w:rsidR="00D112B4" w:rsidRPr="0051182B" w:rsidRDefault="00D112B4" w:rsidP="002B466B">
      <w:pPr>
        <w:pStyle w:val="Default"/>
        <w:rPr>
          <w:rFonts w:ascii="Arial" w:hAnsi="Arial" w:cs="Arial"/>
        </w:rPr>
      </w:pPr>
      <w:r w:rsidRPr="0051182B">
        <w:rPr>
          <w:rFonts w:ascii="Arial" w:hAnsi="Arial" w:cs="Arial"/>
        </w:rPr>
        <w:t xml:space="preserve">d. </w:t>
      </w:r>
      <w:r w:rsidR="009D3483" w:rsidRPr="0051182B">
        <w:rPr>
          <w:rFonts w:ascii="Arial" w:hAnsi="Arial" w:cs="Arial"/>
        </w:rPr>
        <w:t>r</w:t>
      </w:r>
      <w:r w:rsidRPr="0051182B">
        <w:rPr>
          <w:rFonts w:ascii="Arial" w:hAnsi="Arial" w:cs="Arial"/>
        </w:rPr>
        <w:t>ules define the “getting”</w:t>
      </w:r>
    </w:p>
    <w:p w:rsidR="00D112B4" w:rsidRPr="0051182B" w:rsidRDefault="00D112B4" w:rsidP="002B466B">
      <w:pPr>
        <w:pStyle w:val="Default"/>
        <w:rPr>
          <w:rFonts w:ascii="Arial" w:hAnsi="Arial" w:cs="Arial"/>
        </w:rPr>
      </w:pPr>
      <w:r w:rsidRPr="0051182B">
        <w:rPr>
          <w:rFonts w:ascii="Arial" w:hAnsi="Arial" w:cs="Arial"/>
        </w:rPr>
        <w:t xml:space="preserve">e. </w:t>
      </w:r>
      <w:r w:rsidR="009D3483" w:rsidRPr="0051182B">
        <w:rPr>
          <w:rFonts w:ascii="Arial" w:hAnsi="Arial" w:cs="Arial"/>
        </w:rPr>
        <w:t>r</w:t>
      </w:r>
      <w:r w:rsidRPr="0051182B">
        <w:rPr>
          <w:rFonts w:ascii="Arial" w:hAnsi="Arial" w:cs="Arial"/>
        </w:rPr>
        <w:t>ules can be thought of as the “how”</w:t>
      </w:r>
    </w:p>
    <w:p w:rsidR="00D112B4" w:rsidRPr="0051182B" w:rsidRDefault="00D112B4" w:rsidP="002B466B">
      <w:pPr>
        <w:pStyle w:val="Default"/>
        <w:rPr>
          <w:rFonts w:ascii="Arial" w:hAnsi="Arial" w:cs="Arial"/>
        </w:rPr>
      </w:pPr>
      <w:r w:rsidRPr="0051182B">
        <w:rPr>
          <w:rFonts w:ascii="Arial" w:hAnsi="Arial" w:cs="Arial"/>
        </w:rPr>
        <w:t>Ans: 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Rules and Institutions</w:t>
      </w:r>
    </w:p>
    <w:p w:rsidR="00D112B4" w:rsidRPr="0051182B" w:rsidRDefault="00D112B4" w:rsidP="002B466B">
      <w:pPr>
        <w:pStyle w:val="Default"/>
        <w:rPr>
          <w:rFonts w:ascii="Arial" w:hAnsi="Arial" w:cs="Arial"/>
        </w:rPr>
      </w:pPr>
      <w:r w:rsidRPr="0051182B">
        <w:rPr>
          <w:rFonts w:ascii="Arial" w:hAnsi="Arial" w:cs="Arial"/>
        </w:rPr>
        <w:lastRenderedPageBreak/>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9. What are organizations called in which government power is exercised and where political struggle takes place?</w:t>
      </w:r>
    </w:p>
    <w:p w:rsidR="00D112B4" w:rsidRPr="0051182B" w:rsidRDefault="00D112B4" w:rsidP="002B466B">
      <w:pPr>
        <w:pStyle w:val="Default"/>
        <w:rPr>
          <w:rFonts w:ascii="Arial" w:hAnsi="Arial" w:cs="Arial"/>
        </w:rPr>
      </w:pPr>
      <w:r w:rsidRPr="0051182B">
        <w:rPr>
          <w:rFonts w:ascii="Arial" w:hAnsi="Arial" w:cs="Arial"/>
        </w:rPr>
        <w:t xml:space="preserve">a. </w:t>
      </w:r>
      <w:r w:rsidR="004E3900" w:rsidRPr="0051182B">
        <w:rPr>
          <w:rFonts w:ascii="Arial" w:hAnsi="Arial" w:cs="Arial"/>
        </w:rPr>
        <w:t>s</w:t>
      </w:r>
      <w:r w:rsidRPr="0051182B">
        <w:rPr>
          <w:rFonts w:ascii="Arial" w:hAnsi="Arial" w:cs="Arial"/>
        </w:rPr>
        <w:t>ocialist countries</w:t>
      </w:r>
    </w:p>
    <w:p w:rsidR="00D112B4" w:rsidRPr="0051182B" w:rsidRDefault="00D112B4" w:rsidP="002B466B">
      <w:pPr>
        <w:pStyle w:val="Default"/>
        <w:rPr>
          <w:rFonts w:ascii="Arial" w:hAnsi="Arial" w:cs="Arial"/>
        </w:rPr>
      </w:pPr>
      <w:r w:rsidRPr="0051182B">
        <w:rPr>
          <w:rFonts w:ascii="Arial" w:hAnsi="Arial" w:cs="Arial"/>
        </w:rPr>
        <w:t xml:space="preserve">b. </w:t>
      </w:r>
      <w:r w:rsidR="004E3900" w:rsidRPr="0051182B">
        <w:rPr>
          <w:rFonts w:ascii="Arial" w:hAnsi="Arial" w:cs="Arial"/>
        </w:rPr>
        <w:t>c</w:t>
      </w:r>
      <w:r w:rsidRPr="0051182B">
        <w:rPr>
          <w:rFonts w:ascii="Arial" w:hAnsi="Arial" w:cs="Arial"/>
        </w:rPr>
        <w:t>apitalist economies</w:t>
      </w:r>
    </w:p>
    <w:p w:rsidR="00D112B4" w:rsidRPr="0051182B" w:rsidRDefault="00D112B4" w:rsidP="002B466B">
      <w:pPr>
        <w:pStyle w:val="Default"/>
        <w:rPr>
          <w:rFonts w:ascii="Arial" w:hAnsi="Arial" w:cs="Arial"/>
        </w:rPr>
      </w:pPr>
      <w:r w:rsidRPr="0051182B">
        <w:rPr>
          <w:rFonts w:ascii="Arial" w:hAnsi="Arial" w:cs="Arial"/>
        </w:rPr>
        <w:t xml:space="preserve">c. </w:t>
      </w:r>
      <w:r w:rsidR="004E3900" w:rsidRPr="0051182B">
        <w:rPr>
          <w:rFonts w:ascii="Arial" w:hAnsi="Arial" w:cs="Arial"/>
        </w:rPr>
        <w:t>m</w:t>
      </w:r>
      <w:r w:rsidRPr="0051182B">
        <w:rPr>
          <w:rFonts w:ascii="Arial" w:hAnsi="Arial" w:cs="Arial"/>
        </w:rPr>
        <w:t>onarchies</w:t>
      </w:r>
    </w:p>
    <w:p w:rsidR="00D112B4" w:rsidRPr="0051182B" w:rsidRDefault="00D112B4" w:rsidP="002B466B">
      <w:pPr>
        <w:pStyle w:val="Default"/>
        <w:rPr>
          <w:rFonts w:ascii="Arial" w:hAnsi="Arial" w:cs="Arial"/>
        </w:rPr>
      </w:pPr>
      <w:r w:rsidRPr="0051182B">
        <w:rPr>
          <w:rFonts w:ascii="Arial" w:hAnsi="Arial" w:cs="Arial"/>
        </w:rPr>
        <w:t xml:space="preserve">d. </w:t>
      </w:r>
      <w:r w:rsidR="004E3900" w:rsidRPr="0051182B">
        <w:rPr>
          <w:rFonts w:ascii="Arial" w:hAnsi="Arial" w:cs="Arial"/>
        </w:rPr>
        <w:t>d</w:t>
      </w:r>
      <w:r w:rsidRPr="0051182B">
        <w:rPr>
          <w:rFonts w:ascii="Arial" w:hAnsi="Arial" w:cs="Arial"/>
        </w:rPr>
        <w:t>emocracies</w:t>
      </w:r>
    </w:p>
    <w:p w:rsidR="00D112B4" w:rsidRPr="0051182B" w:rsidRDefault="00D112B4" w:rsidP="002B466B">
      <w:pPr>
        <w:pStyle w:val="Default"/>
        <w:rPr>
          <w:rFonts w:ascii="Arial" w:hAnsi="Arial" w:cs="Arial"/>
        </w:rPr>
      </w:pPr>
      <w:r w:rsidRPr="0051182B">
        <w:rPr>
          <w:rFonts w:ascii="Arial" w:hAnsi="Arial" w:cs="Arial"/>
        </w:rPr>
        <w:t xml:space="preserve">e. </w:t>
      </w:r>
      <w:r w:rsidR="004E3900" w:rsidRPr="0051182B">
        <w:rPr>
          <w:rFonts w:ascii="Arial" w:hAnsi="Arial" w:cs="Arial"/>
        </w:rPr>
        <w:t>i</w:t>
      </w:r>
      <w:r w:rsidRPr="0051182B">
        <w:rPr>
          <w:rFonts w:ascii="Arial" w:hAnsi="Arial" w:cs="Arial"/>
        </w:rPr>
        <w:t>nstitutions</w:t>
      </w:r>
    </w:p>
    <w:p w:rsidR="00D112B4" w:rsidRPr="0051182B" w:rsidRDefault="00D112B4" w:rsidP="002B466B">
      <w:pPr>
        <w:pStyle w:val="Default"/>
        <w:rPr>
          <w:rFonts w:ascii="Arial" w:hAnsi="Arial" w:cs="Arial"/>
        </w:rPr>
      </w:pPr>
      <w:r w:rsidRPr="0051182B">
        <w:rPr>
          <w:rFonts w:ascii="Arial" w:hAnsi="Arial" w:cs="Arial"/>
        </w:rPr>
        <w:t>Ans: 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Rules and Institutions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10. What is defined as a story that people believe about who has power, who wants power, who deserves power, and what someone has done to get and maintain power?</w:t>
      </w:r>
    </w:p>
    <w:p w:rsidR="00D112B4" w:rsidRPr="0051182B" w:rsidRDefault="00D112B4" w:rsidP="002B466B">
      <w:pPr>
        <w:pStyle w:val="Default"/>
        <w:rPr>
          <w:rFonts w:ascii="Arial" w:hAnsi="Arial" w:cs="Arial"/>
        </w:rPr>
      </w:pPr>
      <w:r w:rsidRPr="0051182B">
        <w:rPr>
          <w:rFonts w:ascii="Arial" w:hAnsi="Arial" w:cs="Arial"/>
        </w:rPr>
        <w:t xml:space="preserve">a. </w:t>
      </w:r>
      <w:r w:rsidR="00964278" w:rsidRPr="0051182B">
        <w:rPr>
          <w:rFonts w:ascii="Arial" w:hAnsi="Arial" w:cs="Arial"/>
        </w:rPr>
        <w:t>p</w:t>
      </w:r>
      <w:r w:rsidRPr="0051182B">
        <w:rPr>
          <w:rFonts w:ascii="Arial" w:hAnsi="Arial" w:cs="Arial"/>
        </w:rPr>
        <w:t>olitical discourse</w:t>
      </w:r>
    </w:p>
    <w:p w:rsidR="00D112B4" w:rsidRPr="0051182B" w:rsidRDefault="00D112B4" w:rsidP="002B466B">
      <w:pPr>
        <w:pStyle w:val="Default"/>
        <w:rPr>
          <w:rFonts w:ascii="Arial" w:hAnsi="Arial" w:cs="Arial"/>
        </w:rPr>
      </w:pPr>
      <w:r w:rsidRPr="0051182B">
        <w:rPr>
          <w:rFonts w:ascii="Arial" w:hAnsi="Arial" w:cs="Arial"/>
        </w:rPr>
        <w:t xml:space="preserve">b. </w:t>
      </w:r>
      <w:r w:rsidR="00964278" w:rsidRPr="0051182B">
        <w:rPr>
          <w:rFonts w:ascii="Arial" w:hAnsi="Arial" w:cs="Arial"/>
        </w:rPr>
        <w:t>p</w:t>
      </w:r>
      <w:r w:rsidRPr="0051182B">
        <w:rPr>
          <w:rFonts w:ascii="Arial" w:hAnsi="Arial" w:cs="Arial"/>
        </w:rPr>
        <w:t>olitical narrative</w:t>
      </w:r>
    </w:p>
    <w:p w:rsidR="00D112B4" w:rsidRPr="0051182B" w:rsidRDefault="00D112B4" w:rsidP="002B466B">
      <w:pPr>
        <w:pStyle w:val="Default"/>
        <w:rPr>
          <w:rFonts w:ascii="Arial" w:hAnsi="Arial" w:cs="Arial"/>
        </w:rPr>
      </w:pPr>
      <w:r w:rsidRPr="0051182B">
        <w:rPr>
          <w:rFonts w:ascii="Arial" w:hAnsi="Arial" w:cs="Arial"/>
        </w:rPr>
        <w:t xml:space="preserve">c. </w:t>
      </w:r>
      <w:r w:rsidR="00964278" w:rsidRPr="0051182B">
        <w:rPr>
          <w:rFonts w:ascii="Arial" w:hAnsi="Arial" w:cs="Arial"/>
        </w:rPr>
        <w:t>p</w:t>
      </w:r>
      <w:r w:rsidRPr="0051182B">
        <w:rPr>
          <w:rFonts w:ascii="Arial" w:hAnsi="Arial" w:cs="Arial"/>
        </w:rPr>
        <w:t>olitical story-telling</w:t>
      </w:r>
    </w:p>
    <w:p w:rsidR="00D112B4" w:rsidRPr="0051182B" w:rsidRDefault="00D112B4" w:rsidP="002B466B">
      <w:pPr>
        <w:pStyle w:val="Default"/>
        <w:rPr>
          <w:rFonts w:ascii="Arial" w:hAnsi="Arial" w:cs="Arial"/>
        </w:rPr>
      </w:pPr>
      <w:r w:rsidRPr="0051182B">
        <w:rPr>
          <w:rFonts w:ascii="Arial" w:hAnsi="Arial" w:cs="Arial"/>
        </w:rPr>
        <w:t xml:space="preserve">d. </w:t>
      </w:r>
      <w:r w:rsidR="00964278" w:rsidRPr="0051182B">
        <w:rPr>
          <w:rFonts w:ascii="Arial" w:hAnsi="Arial" w:cs="Arial"/>
        </w:rPr>
        <w:t>s</w:t>
      </w:r>
      <w:r w:rsidRPr="0051182B">
        <w:rPr>
          <w:rFonts w:ascii="Arial" w:hAnsi="Arial" w:cs="Arial"/>
        </w:rPr>
        <w:t>elf-reflection</w:t>
      </w:r>
    </w:p>
    <w:p w:rsidR="00D112B4" w:rsidRPr="0051182B" w:rsidRDefault="00D112B4" w:rsidP="002B466B">
      <w:pPr>
        <w:pStyle w:val="Default"/>
        <w:rPr>
          <w:rFonts w:ascii="Arial" w:hAnsi="Arial" w:cs="Arial"/>
        </w:rPr>
      </w:pPr>
      <w:r w:rsidRPr="0051182B">
        <w:rPr>
          <w:rFonts w:ascii="Arial" w:hAnsi="Arial" w:cs="Arial"/>
        </w:rPr>
        <w:t xml:space="preserve">e. </w:t>
      </w:r>
      <w:r w:rsidR="00964278" w:rsidRPr="0051182B">
        <w:rPr>
          <w:rFonts w:ascii="Arial" w:hAnsi="Arial" w:cs="Arial"/>
        </w:rPr>
        <w:t>p</w:t>
      </w:r>
      <w:r w:rsidRPr="0051182B">
        <w:rPr>
          <w:rFonts w:ascii="Arial" w:hAnsi="Arial" w:cs="Arial"/>
        </w:rPr>
        <w:t>olitical speech</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
        </w:rPr>
      </w:pPr>
      <w:r w:rsidRPr="0051182B">
        <w:rPr>
          <w:rFonts w:ascii="Arial" w:hAnsi="Arial" w:cs="Arial"/>
        </w:rPr>
        <w:t xml:space="preserve">Answer Location: </w:t>
      </w:r>
      <w:r w:rsidRPr="00D65735">
        <w:rPr>
          <w:rFonts w:ascii="Arial" w:hAnsi="Arial" w:cs="Arial"/>
        </w:rPr>
        <w:t>Power, Narratives, and Media</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11. A Populist would support which of the following viewpoints?</w:t>
      </w:r>
    </w:p>
    <w:p w:rsidR="00D112B4" w:rsidRPr="0051182B" w:rsidRDefault="00D112B4" w:rsidP="002B466B">
      <w:pPr>
        <w:pStyle w:val="Default"/>
        <w:rPr>
          <w:rFonts w:ascii="Arial" w:hAnsi="Arial" w:cs="Arial"/>
        </w:rPr>
      </w:pPr>
      <w:r w:rsidRPr="0051182B">
        <w:rPr>
          <w:rFonts w:ascii="Arial" w:hAnsi="Arial" w:cs="Arial"/>
        </w:rPr>
        <w:t>a. In a democracy power is concentrated among the elite at the expense of ordinary people.</w:t>
      </w:r>
    </w:p>
    <w:p w:rsidR="001C3188" w:rsidRPr="0051182B" w:rsidRDefault="00D112B4" w:rsidP="002B466B">
      <w:pPr>
        <w:pStyle w:val="Default"/>
        <w:rPr>
          <w:rFonts w:ascii="Arial" w:hAnsi="Arial" w:cs="Arial"/>
        </w:rPr>
      </w:pPr>
      <w:r w:rsidRPr="0051182B">
        <w:rPr>
          <w:rFonts w:ascii="Arial" w:hAnsi="Arial" w:cs="Arial"/>
        </w:rPr>
        <w:t>b. Individuals have no right to control the political aspects of their lives.</w:t>
      </w:r>
    </w:p>
    <w:p w:rsidR="00D112B4" w:rsidRPr="0051182B" w:rsidRDefault="00D112B4" w:rsidP="002B466B">
      <w:pPr>
        <w:pStyle w:val="Default"/>
        <w:rPr>
          <w:rFonts w:ascii="Arial" w:hAnsi="Arial" w:cs="Arial"/>
        </w:rPr>
      </w:pPr>
      <w:r w:rsidRPr="0051182B">
        <w:rPr>
          <w:rFonts w:ascii="Arial" w:hAnsi="Arial" w:cs="Arial"/>
        </w:rPr>
        <w:t>c. Most forms of democracy tend to meet the needs of ordinary people before those of the elite.</w:t>
      </w:r>
    </w:p>
    <w:p w:rsidR="00D112B4" w:rsidRPr="0051182B" w:rsidRDefault="00D112B4" w:rsidP="002B466B">
      <w:pPr>
        <w:pStyle w:val="Default"/>
        <w:rPr>
          <w:rFonts w:ascii="Arial" w:hAnsi="Arial" w:cs="Arial"/>
        </w:rPr>
      </w:pPr>
      <w:r w:rsidRPr="0051182B">
        <w:rPr>
          <w:rFonts w:ascii="Arial" w:hAnsi="Arial" w:cs="Arial"/>
        </w:rPr>
        <w:t>d. Group membership has historically hampered the political efforts of ordinary people.</w:t>
      </w:r>
    </w:p>
    <w:p w:rsidR="00D112B4" w:rsidRPr="0051182B" w:rsidRDefault="00D112B4" w:rsidP="002B466B">
      <w:pPr>
        <w:pStyle w:val="Default"/>
        <w:rPr>
          <w:rFonts w:ascii="Arial" w:hAnsi="Arial" w:cs="Arial"/>
        </w:rPr>
      </w:pPr>
      <w:r w:rsidRPr="0051182B">
        <w:rPr>
          <w:rFonts w:ascii="Arial" w:hAnsi="Arial" w:cs="Arial"/>
        </w:rPr>
        <w:lastRenderedPageBreak/>
        <w:t>e. Average citizens serve no important political role beyond choosing their leaders.</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12. The market controls economic decisions in a(n) </w:t>
      </w:r>
      <w:r w:rsidRPr="0051182B">
        <w:rPr>
          <w:rFonts w:ascii="Arial" w:hAnsi="Arial" w:cs="Arial"/>
          <w:bCs/>
          <w:kern w:val="32"/>
        </w:rPr>
        <w:t>______</w:t>
      </w:r>
      <w:r w:rsidRPr="0051182B">
        <w:rPr>
          <w:rFonts w:ascii="Arial" w:hAnsi="Arial" w:cs="Arial"/>
        </w:rPr>
        <w:t xml:space="preserve"> economy.</w:t>
      </w:r>
    </w:p>
    <w:p w:rsidR="00D112B4" w:rsidRPr="0051182B" w:rsidRDefault="00D112B4" w:rsidP="002B466B">
      <w:pPr>
        <w:pStyle w:val="Default"/>
        <w:rPr>
          <w:rFonts w:ascii="Arial" w:hAnsi="Arial" w:cs="Arial"/>
        </w:rPr>
      </w:pPr>
      <w:r w:rsidRPr="0051182B">
        <w:rPr>
          <w:rFonts w:ascii="Arial" w:hAnsi="Arial" w:cs="Arial"/>
        </w:rPr>
        <w:t>a. socialist</w:t>
      </w:r>
    </w:p>
    <w:p w:rsidR="00D112B4" w:rsidRPr="0051182B" w:rsidRDefault="00D112B4" w:rsidP="002B466B">
      <w:pPr>
        <w:pStyle w:val="Default"/>
        <w:rPr>
          <w:rFonts w:ascii="Arial" w:hAnsi="Arial" w:cs="Arial"/>
        </w:rPr>
      </w:pPr>
      <w:r w:rsidRPr="0051182B">
        <w:rPr>
          <w:rFonts w:ascii="Arial" w:hAnsi="Arial" w:cs="Arial"/>
        </w:rPr>
        <w:t>b. totalitarian</w:t>
      </w:r>
    </w:p>
    <w:p w:rsidR="00D112B4" w:rsidRPr="0051182B" w:rsidRDefault="00D112B4" w:rsidP="002B466B">
      <w:pPr>
        <w:pStyle w:val="Default"/>
        <w:rPr>
          <w:rFonts w:ascii="Arial" w:hAnsi="Arial" w:cs="Arial"/>
        </w:rPr>
      </w:pPr>
      <w:r w:rsidRPr="0051182B">
        <w:rPr>
          <w:rFonts w:ascii="Arial" w:hAnsi="Arial" w:cs="Arial"/>
        </w:rPr>
        <w:t>c. authoritarian</w:t>
      </w:r>
    </w:p>
    <w:p w:rsidR="00D112B4" w:rsidRPr="0051182B" w:rsidRDefault="00D112B4" w:rsidP="002B466B">
      <w:pPr>
        <w:pStyle w:val="Default"/>
        <w:rPr>
          <w:rFonts w:ascii="Arial" w:hAnsi="Arial" w:cs="Arial"/>
        </w:rPr>
      </w:pPr>
      <w:r w:rsidRPr="0051182B">
        <w:rPr>
          <w:rFonts w:ascii="Arial" w:hAnsi="Arial" w:cs="Arial"/>
        </w:rPr>
        <w:t>d. capitalist</w:t>
      </w:r>
    </w:p>
    <w:p w:rsidR="00D112B4" w:rsidRPr="0051182B" w:rsidRDefault="00D112B4" w:rsidP="002B466B">
      <w:pPr>
        <w:pStyle w:val="Default"/>
        <w:rPr>
          <w:rFonts w:ascii="Arial" w:hAnsi="Arial" w:cs="Arial"/>
        </w:rPr>
      </w:pPr>
      <w:r w:rsidRPr="0051182B">
        <w:rPr>
          <w:rFonts w:ascii="Arial" w:hAnsi="Arial" w:cs="Arial"/>
        </w:rPr>
        <w:t>e. anarchic</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13. Which of the following reflects the type of economic system found in the United States?</w:t>
      </w:r>
    </w:p>
    <w:p w:rsidR="00D112B4" w:rsidRPr="0051182B" w:rsidRDefault="00D112B4" w:rsidP="002B466B">
      <w:pPr>
        <w:pStyle w:val="Default"/>
        <w:rPr>
          <w:rFonts w:ascii="Arial" w:hAnsi="Arial" w:cs="Arial"/>
        </w:rPr>
      </w:pPr>
      <w:r w:rsidRPr="0051182B">
        <w:rPr>
          <w:rFonts w:ascii="Arial" w:hAnsi="Arial" w:cs="Arial"/>
        </w:rPr>
        <w:t xml:space="preserve">a. </w:t>
      </w:r>
      <w:r w:rsidR="00694F82" w:rsidRPr="0051182B">
        <w:rPr>
          <w:rFonts w:ascii="Arial" w:hAnsi="Arial" w:cs="Arial"/>
        </w:rPr>
        <w:t>s</w:t>
      </w:r>
      <w:r w:rsidRPr="0051182B">
        <w:rPr>
          <w:rFonts w:ascii="Arial" w:hAnsi="Arial" w:cs="Arial"/>
        </w:rPr>
        <w:t>ocialism, in which economic decisions are made by the government</w:t>
      </w:r>
    </w:p>
    <w:p w:rsidR="00D112B4" w:rsidRPr="0051182B" w:rsidRDefault="00D112B4" w:rsidP="002B466B">
      <w:pPr>
        <w:pStyle w:val="Default"/>
        <w:rPr>
          <w:rFonts w:ascii="Arial" w:hAnsi="Arial" w:cs="Arial"/>
        </w:rPr>
      </w:pPr>
      <w:r w:rsidRPr="0051182B">
        <w:rPr>
          <w:rFonts w:ascii="Arial" w:hAnsi="Arial" w:cs="Arial"/>
        </w:rPr>
        <w:t xml:space="preserve">b. </w:t>
      </w:r>
      <w:r w:rsidR="00694F82" w:rsidRPr="0051182B">
        <w:rPr>
          <w:rFonts w:ascii="Arial" w:hAnsi="Arial" w:cs="Arial"/>
        </w:rPr>
        <w:t>r</w:t>
      </w:r>
      <w:r w:rsidRPr="0051182B">
        <w:rPr>
          <w:rFonts w:ascii="Arial" w:hAnsi="Arial" w:cs="Arial"/>
        </w:rPr>
        <w:t>egulated capitalism, in which business has substantial freedom from government interference, but the government does step in and regulate the economy to guarantee individual rights</w:t>
      </w:r>
    </w:p>
    <w:p w:rsidR="00D112B4" w:rsidRPr="0051182B" w:rsidRDefault="00D112B4" w:rsidP="002B466B">
      <w:pPr>
        <w:pStyle w:val="Default"/>
        <w:rPr>
          <w:rFonts w:ascii="Arial" w:hAnsi="Arial" w:cs="Arial"/>
        </w:rPr>
      </w:pPr>
      <w:r w:rsidRPr="0051182B">
        <w:rPr>
          <w:rFonts w:ascii="Arial" w:hAnsi="Arial" w:cs="Arial"/>
        </w:rPr>
        <w:t xml:space="preserve">c. </w:t>
      </w:r>
      <w:r w:rsidR="00694F82" w:rsidRPr="0051182B">
        <w:rPr>
          <w:rFonts w:ascii="Arial" w:hAnsi="Arial" w:cs="Arial"/>
        </w:rPr>
        <w:t>p</w:t>
      </w:r>
      <w:r w:rsidRPr="0051182B">
        <w:rPr>
          <w:rFonts w:ascii="Arial" w:hAnsi="Arial" w:cs="Arial"/>
        </w:rPr>
        <w:t>ure capitalism, in which all means used to produce material resources are privately owned</w:t>
      </w:r>
    </w:p>
    <w:p w:rsidR="00D112B4" w:rsidRPr="0051182B" w:rsidRDefault="00D112B4" w:rsidP="002B466B">
      <w:pPr>
        <w:pStyle w:val="Default"/>
        <w:rPr>
          <w:rFonts w:ascii="Arial" w:hAnsi="Arial" w:cs="Arial"/>
        </w:rPr>
      </w:pPr>
      <w:r w:rsidRPr="0051182B">
        <w:rPr>
          <w:rFonts w:ascii="Arial" w:hAnsi="Arial" w:cs="Arial"/>
        </w:rPr>
        <w:t xml:space="preserve">d. </w:t>
      </w:r>
      <w:r w:rsidR="00694F82" w:rsidRPr="0051182B">
        <w:rPr>
          <w:rFonts w:ascii="Arial" w:hAnsi="Arial" w:cs="Arial"/>
        </w:rPr>
        <w:t>p</w:t>
      </w:r>
      <w:r w:rsidRPr="0051182B">
        <w:rPr>
          <w:rFonts w:ascii="Arial" w:hAnsi="Arial" w:cs="Arial"/>
        </w:rPr>
        <w:t>ure laissez-faire capitalism, in which the government has no economic role at all</w:t>
      </w:r>
    </w:p>
    <w:p w:rsidR="00D112B4" w:rsidRPr="0051182B" w:rsidRDefault="00D112B4" w:rsidP="002B466B">
      <w:pPr>
        <w:pStyle w:val="Default"/>
        <w:rPr>
          <w:rFonts w:ascii="Arial" w:hAnsi="Arial" w:cs="Arial"/>
        </w:rPr>
      </w:pPr>
      <w:r w:rsidRPr="0051182B">
        <w:rPr>
          <w:rFonts w:ascii="Arial" w:hAnsi="Arial" w:cs="Arial"/>
        </w:rPr>
        <w:t xml:space="preserve">e. </w:t>
      </w:r>
      <w:r w:rsidR="00694F82" w:rsidRPr="0051182B">
        <w:rPr>
          <w:rFonts w:ascii="Arial" w:hAnsi="Arial" w:cs="Arial"/>
        </w:rPr>
        <w:t>s</w:t>
      </w:r>
      <w:r w:rsidRPr="0051182B">
        <w:rPr>
          <w:rFonts w:ascii="Arial" w:hAnsi="Arial" w:cs="Arial"/>
        </w:rPr>
        <w:t>ocial democracy, in which government plays an enormous role in ensuring substantive guarantees of fair outcomes for all citizens</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1.2: Compare how power is distributed between citizens and government in different economic and political systems</w:t>
      </w:r>
      <w:proofErr w:type="gramStart"/>
      <w:r w:rsidR="00D112B4" w:rsidRPr="0051182B">
        <w:rPr>
          <w:rFonts w:ascii="Arial" w:hAnsi="Arial" w:cs="Arial"/>
        </w:rPr>
        <w:t>..</w:t>
      </w:r>
      <w:proofErr w:type="gramEnd"/>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 xml:space="preserve">Articulate the foundations of American government, including its history, critical concepts, and important </w:t>
      </w:r>
      <w:r w:rsidR="00D112B4" w:rsidRPr="0051182B">
        <w:rPr>
          <w:rFonts w:ascii="Arial" w:hAnsi="Arial" w:cs="Arial"/>
        </w:rPr>
        <w:lastRenderedPageBreak/>
        <w:t>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14. According to the authors, which of the following can often easily exploit Populist movements?</w:t>
      </w:r>
    </w:p>
    <w:p w:rsidR="00D112B4" w:rsidRPr="0051182B" w:rsidRDefault="00D112B4" w:rsidP="002B466B">
      <w:pPr>
        <w:pStyle w:val="Default"/>
        <w:rPr>
          <w:rFonts w:ascii="Arial" w:hAnsi="Arial" w:cs="Arial"/>
        </w:rPr>
      </w:pPr>
      <w:r w:rsidRPr="0051182B">
        <w:rPr>
          <w:rFonts w:ascii="Arial" w:hAnsi="Arial" w:cs="Arial"/>
        </w:rPr>
        <w:t xml:space="preserve">a. </w:t>
      </w:r>
      <w:r w:rsidR="00510826" w:rsidRPr="0051182B">
        <w:rPr>
          <w:rFonts w:ascii="Arial" w:hAnsi="Arial" w:cs="Arial"/>
        </w:rPr>
        <w:t>p</w:t>
      </w:r>
      <w:r w:rsidRPr="0051182B">
        <w:rPr>
          <w:rFonts w:ascii="Arial" w:hAnsi="Arial" w:cs="Arial"/>
        </w:rPr>
        <w:t>ublic-interested citizens</w:t>
      </w:r>
    </w:p>
    <w:p w:rsidR="00D112B4" w:rsidRPr="0051182B" w:rsidRDefault="00D112B4" w:rsidP="002B466B">
      <w:pPr>
        <w:pStyle w:val="Default"/>
        <w:rPr>
          <w:rFonts w:ascii="Arial" w:hAnsi="Arial" w:cs="Arial"/>
        </w:rPr>
      </w:pPr>
      <w:r w:rsidRPr="0051182B">
        <w:rPr>
          <w:rFonts w:ascii="Arial" w:hAnsi="Arial" w:cs="Arial"/>
        </w:rPr>
        <w:t xml:space="preserve">b. </w:t>
      </w:r>
      <w:r w:rsidR="00510826" w:rsidRPr="0051182B">
        <w:rPr>
          <w:rFonts w:ascii="Arial" w:hAnsi="Arial" w:cs="Arial"/>
        </w:rPr>
        <w:t>s</w:t>
      </w:r>
      <w:r w:rsidRPr="0051182B">
        <w:rPr>
          <w:rFonts w:ascii="Arial" w:hAnsi="Arial" w:cs="Arial"/>
        </w:rPr>
        <w:t>ubjects</w:t>
      </w:r>
    </w:p>
    <w:p w:rsidR="001C3188" w:rsidRPr="0051182B" w:rsidRDefault="00D112B4" w:rsidP="002B466B">
      <w:pPr>
        <w:pStyle w:val="Default"/>
        <w:rPr>
          <w:rFonts w:ascii="Arial" w:hAnsi="Arial" w:cs="Arial"/>
        </w:rPr>
      </w:pPr>
      <w:r w:rsidRPr="0051182B">
        <w:rPr>
          <w:rFonts w:ascii="Arial" w:hAnsi="Arial" w:cs="Arial"/>
        </w:rPr>
        <w:t xml:space="preserve">c. </w:t>
      </w:r>
      <w:r w:rsidR="00510826" w:rsidRPr="0051182B">
        <w:rPr>
          <w:rFonts w:ascii="Arial" w:hAnsi="Arial" w:cs="Arial"/>
        </w:rPr>
        <w:t>d</w:t>
      </w:r>
      <w:r w:rsidRPr="0051182B">
        <w:rPr>
          <w:rFonts w:ascii="Arial" w:hAnsi="Arial" w:cs="Arial"/>
        </w:rPr>
        <w:t>igital natives</w:t>
      </w:r>
    </w:p>
    <w:p w:rsidR="00D112B4" w:rsidRPr="0051182B" w:rsidRDefault="00D112B4" w:rsidP="002B466B">
      <w:pPr>
        <w:pStyle w:val="Default"/>
        <w:rPr>
          <w:rFonts w:ascii="Arial" w:hAnsi="Arial" w:cs="Arial"/>
        </w:rPr>
      </w:pPr>
      <w:r w:rsidRPr="0051182B">
        <w:rPr>
          <w:rFonts w:ascii="Arial" w:hAnsi="Arial" w:cs="Arial"/>
        </w:rPr>
        <w:t xml:space="preserve">d. </w:t>
      </w:r>
      <w:r w:rsidR="00510826" w:rsidRPr="0051182B">
        <w:rPr>
          <w:rFonts w:ascii="Arial" w:hAnsi="Arial" w:cs="Arial"/>
        </w:rPr>
        <w:t>m</w:t>
      </w:r>
      <w:r w:rsidRPr="0051182B">
        <w:rPr>
          <w:rFonts w:ascii="Arial" w:hAnsi="Arial" w:cs="Arial"/>
        </w:rPr>
        <w:t>ediated citizens</w:t>
      </w:r>
    </w:p>
    <w:p w:rsidR="001C3188" w:rsidRPr="0051182B" w:rsidRDefault="00D112B4" w:rsidP="002B466B">
      <w:pPr>
        <w:pStyle w:val="Default"/>
        <w:rPr>
          <w:rFonts w:ascii="Arial" w:hAnsi="Arial" w:cs="Arial"/>
        </w:rPr>
      </w:pPr>
      <w:r w:rsidRPr="0051182B">
        <w:rPr>
          <w:rFonts w:ascii="Arial" w:hAnsi="Arial" w:cs="Arial"/>
        </w:rPr>
        <w:t xml:space="preserve">e. </w:t>
      </w:r>
      <w:r w:rsidR="00510826" w:rsidRPr="0051182B">
        <w:rPr>
          <w:rFonts w:ascii="Arial" w:hAnsi="Arial" w:cs="Arial"/>
        </w:rPr>
        <w:t>a</w:t>
      </w:r>
      <w:r w:rsidRPr="0051182B">
        <w:rPr>
          <w:rFonts w:ascii="Arial" w:hAnsi="Arial" w:cs="Arial"/>
        </w:rPr>
        <w:t>uthoritarian groups or individuals</w:t>
      </w:r>
    </w:p>
    <w:p w:rsidR="001C3188" w:rsidRPr="0051182B" w:rsidRDefault="00D112B4" w:rsidP="002B466B">
      <w:pPr>
        <w:pStyle w:val="Default"/>
        <w:rPr>
          <w:rFonts w:ascii="Arial" w:hAnsi="Arial" w:cs="Arial"/>
        </w:rPr>
      </w:pPr>
      <w:r w:rsidRPr="0051182B">
        <w:rPr>
          <w:rFonts w:ascii="Arial" w:hAnsi="Arial" w:cs="Arial"/>
        </w:rPr>
        <w:t>Ans: 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15. In socialist economies, control over economic decisions is exercised by ______.</w:t>
      </w:r>
    </w:p>
    <w:p w:rsidR="00D112B4" w:rsidRPr="0051182B" w:rsidRDefault="00D112B4" w:rsidP="002B466B">
      <w:pPr>
        <w:pStyle w:val="Default"/>
        <w:rPr>
          <w:rFonts w:ascii="Arial" w:hAnsi="Arial" w:cs="Arial"/>
        </w:rPr>
      </w:pPr>
      <w:r w:rsidRPr="0051182B">
        <w:rPr>
          <w:rFonts w:ascii="Arial" w:hAnsi="Arial" w:cs="Arial"/>
        </w:rPr>
        <w:t>a. society, through its purchasing power</w:t>
      </w:r>
    </w:p>
    <w:p w:rsidR="00D112B4" w:rsidRPr="0051182B" w:rsidRDefault="00D112B4" w:rsidP="002B466B">
      <w:pPr>
        <w:pStyle w:val="Default"/>
        <w:rPr>
          <w:rFonts w:ascii="Arial" w:hAnsi="Arial" w:cs="Arial"/>
        </w:rPr>
      </w:pPr>
      <w:r w:rsidRPr="0051182B">
        <w:rPr>
          <w:rFonts w:ascii="Arial" w:hAnsi="Arial" w:cs="Arial"/>
        </w:rPr>
        <w:t>b. the market</w:t>
      </w:r>
    </w:p>
    <w:p w:rsidR="00D112B4" w:rsidRPr="0051182B" w:rsidRDefault="00D112B4" w:rsidP="002B466B">
      <w:pPr>
        <w:pStyle w:val="Default"/>
        <w:rPr>
          <w:rFonts w:ascii="Arial" w:hAnsi="Arial" w:cs="Arial"/>
        </w:rPr>
      </w:pPr>
      <w:r w:rsidRPr="0051182B">
        <w:rPr>
          <w:rFonts w:ascii="Arial" w:hAnsi="Arial" w:cs="Arial"/>
        </w:rPr>
        <w:t>c. the government</w:t>
      </w:r>
    </w:p>
    <w:p w:rsidR="00D112B4" w:rsidRPr="0051182B" w:rsidRDefault="00D112B4" w:rsidP="002B466B">
      <w:pPr>
        <w:pStyle w:val="Default"/>
        <w:rPr>
          <w:rFonts w:ascii="Arial" w:hAnsi="Arial" w:cs="Arial"/>
        </w:rPr>
      </w:pPr>
      <w:r w:rsidRPr="0051182B">
        <w:rPr>
          <w:rFonts w:ascii="Arial" w:hAnsi="Arial" w:cs="Arial"/>
        </w:rPr>
        <w:t>d. supply-and-demand forces</w:t>
      </w:r>
    </w:p>
    <w:p w:rsidR="00D112B4" w:rsidRPr="0051182B" w:rsidRDefault="00D112B4" w:rsidP="002B466B">
      <w:pPr>
        <w:pStyle w:val="Default"/>
        <w:rPr>
          <w:rFonts w:ascii="Arial" w:hAnsi="Arial" w:cs="Arial"/>
        </w:rPr>
      </w:pPr>
      <w:r w:rsidRPr="0051182B">
        <w:rPr>
          <w:rFonts w:ascii="Arial" w:hAnsi="Arial" w:cs="Arial"/>
        </w:rPr>
        <w:t>e. the people’s votes</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16. In a socialist economy, economic decisions are determined by ______.</w:t>
      </w:r>
    </w:p>
    <w:p w:rsidR="00D112B4" w:rsidRPr="0051182B" w:rsidRDefault="00D112B4" w:rsidP="002B466B">
      <w:pPr>
        <w:pStyle w:val="Default"/>
        <w:rPr>
          <w:rFonts w:ascii="Arial" w:hAnsi="Arial" w:cs="Arial"/>
        </w:rPr>
      </w:pPr>
      <w:r w:rsidRPr="0051182B">
        <w:rPr>
          <w:rFonts w:ascii="Arial" w:hAnsi="Arial" w:cs="Arial"/>
        </w:rPr>
        <w:t>a. individual decisions in the market</w:t>
      </w:r>
    </w:p>
    <w:p w:rsidR="00D112B4" w:rsidRPr="0051182B" w:rsidRDefault="00D112B4" w:rsidP="002B466B">
      <w:pPr>
        <w:pStyle w:val="Default"/>
        <w:rPr>
          <w:rFonts w:ascii="Arial" w:hAnsi="Arial" w:cs="Arial"/>
        </w:rPr>
      </w:pPr>
      <w:r w:rsidRPr="0051182B">
        <w:rPr>
          <w:rFonts w:ascii="Arial" w:hAnsi="Arial" w:cs="Arial"/>
        </w:rPr>
        <w:t>b. the presidents of leading corporations</w:t>
      </w:r>
    </w:p>
    <w:p w:rsidR="00D112B4" w:rsidRPr="0051182B" w:rsidRDefault="00D112B4" w:rsidP="002B466B">
      <w:pPr>
        <w:pStyle w:val="Default"/>
        <w:rPr>
          <w:rFonts w:ascii="Arial" w:hAnsi="Arial" w:cs="Arial"/>
        </w:rPr>
      </w:pPr>
      <w:r w:rsidRPr="0051182B">
        <w:rPr>
          <w:rFonts w:ascii="Arial" w:hAnsi="Arial" w:cs="Arial"/>
        </w:rPr>
        <w:t>c. a vote of the people</w:t>
      </w:r>
    </w:p>
    <w:p w:rsidR="00D112B4" w:rsidRPr="0051182B" w:rsidRDefault="00D112B4" w:rsidP="002B466B">
      <w:pPr>
        <w:pStyle w:val="Default"/>
        <w:rPr>
          <w:rFonts w:ascii="Arial" w:hAnsi="Arial" w:cs="Arial"/>
        </w:rPr>
      </w:pPr>
      <w:r w:rsidRPr="0051182B">
        <w:rPr>
          <w:rFonts w:ascii="Arial" w:hAnsi="Arial" w:cs="Arial"/>
        </w:rPr>
        <w:t>d. political leaders, on the basis of what society needs</w:t>
      </w:r>
    </w:p>
    <w:p w:rsidR="00D112B4" w:rsidRPr="0051182B" w:rsidRDefault="00D112B4" w:rsidP="002B466B">
      <w:pPr>
        <w:pStyle w:val="Default"/>
        <w:rPr>
          <w:rFonts w:ascii="Arial" w:hAnsi="Arial" w:cs="Arial"/>
        </w:rPr>
      </w:pPr>
      <w:r w:rsidRPr="0051182B">
        <w:rPr>
          <w:rFonts w:ascii="Arial" w:hAnsi="Arial" w:cs="Arial"/>
        </w:rPr>
        <w:t>e. random decision making</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lastRenderedPageBreak/>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17. The key difference between pure capitalist economies and pure socialist economies is that ______.</w:t>
      </w:r>
    </w:p>
    <w:p w:rsidR="00D112B4" w:rsidRPr="0051182B" w:rsidRDefault="00D112B4" w:rsidP="002B466B">
      <w:pPr>
        <w:pStyle w:val="Default"/>
        <w:rPr>
          <w:rFonts w:ascii="Arial" w:hAnsi="Arial" w:cs="Arial"/>
        </w:rPr>
      </w:pPr>
      <w:r w:rsidRPr="0051182B">
        <w:rPr>
          <w:rFonts w:ascii="Arial" w:hAnsi="Arial" w:cs="Arial"/>
        </w:rPr>
        <w:t>a. politicians make economic decisions in capitalist economies, whereas the market controls economic decisions in socialist economies</w:t>
      </w:r>
    </w:p>
    <w:p w:rsidR="00D112B4" w:rsidRPr="0051182B" w:rsidRDefault="00D112B4" w:rsidP="002B466B">
      <w:pPr>
        <w:pStyle w:val="Default"/>
        <w:rPr>
          <w:rFonts w:ascii="Arial" w:hAnsi="Arial" w:cs="Arial"/>
        </w:rPr>
      </w:pPr>
      <w:r w:rsidRPr="0051182B">
        <w:rPr>
          <w:rFonts w:ascii="Arial" w:hAnsi="Arial" w:cs="Arial"/>
        </w:rPr>
        <w:t>b. the government plays a regulatory role only in socialist economies</w:t>
      </w:r>
    </w:p>
    <w:p w:rsidR="00D112B4" w:rsidRPr="0051182B" w:rsidRDefault="00D112B4" w:rsidP="002B466B">
      <w:pPr>
        <w:pStyle w:val="Default"/>
        <w:rPr>
          <w:rFonts w:ascii="Arial" w:hAnsi="Arial" w:cs="Arial"/>
        </w:rPr>
      </w:pPr>
      <w:r w:rsidRPr="0051182B">
        <w:rPr>
          <w:rFonts w:ascii="Arial" w:hAnsi="Arial" w:cs="Arial"/>
        </w:rPr>
        <w:t>c. the market controls economic decisions in capitalist economies, whereas politicians make economic decisions in socialist economies</w:t>
      </w:r>
    </w:p>
    <w:p w:rsidR="00D112B4" w:rsidRPr="0051182B" w:rsidRDefault="00D112B4" w:rsidP="002B466B">
      <w:pPr>
        <w:pStyle w:val="Default"/>
        <w:rPr>
          <w:rFonts w:ascii="Arial" w:hAnsi="Arial" w:cs="Arial"/>
        </w:rPr>
      </w:pPr>
      <w:r w:rsidRPr="0051182B">
        <w:rPr>
          <w:rFonts w:ascii="Arial" w:hAnsi="Arial" w:cs="Arial"/>
        </w:rPr>
        <w:t>d. capitalist economies are seldom democracies, whereas socialist economies frequently are democracies</w:t>
      </w:r>
    </w:p>
    <w:p w:rsidR="00D112B4" w:rsidRPr="0051182B" w:rsidRDefault="00D112B4" w:rsidP="002B466B">
      <w:pPr>
        <w:pStyle w:val="Default"/>
        <w:rPr>
          <w:rFonts w:ascii="Arial" w:hAnsi="Arial" w:cs="Arial"/>
        </w:rPr>
      </w:pPr>
      <w:r w:rsidRPr="0051182B">
        <w:rPr>
          <w:rFonts w:ascii="Arial" w:hAnsi="Arial" w:cs="Arial"/>
        </w:rPr>
        <w:t>e. people decide economic policies by voting in capitalist systems, but the people do not vote for economic policies in socialist systems</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18. Government assurances of particular outcomes or results are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social democracy</w:t>
      </w:r>
    </w:p>
    <w:p w:rsidR="00D112B4" w:rsidRPr="0051182B" w:rsidRDefault="00D112B4" w:rsidP="002B466B">
      <w:pPr>
        <w:pStyle w:val="Default"/>
        <w:rPr>
          <w:rFonts w:ascii="Arial" w:hAnsi="Arial" w:cs="Arial"/>
        </w:rPr>
      </w:pPr>
      <w:r w:rsidRPr="0051182B">
        <w:rPr>
          <w:rFonts w:ascii="Arial" w:hAnsi="Arial" w:cs="Arial"/>
        </w:rPr>
        <w:t>b. substantive guarantees</w:t>
      </w:r>
    </w:p>
    <w:p w:rsidR="00D112B4" w:rsidRPr="0051182B" w:rsidRDefault="00D112B4" w:rsidP="002B466B">
      <w:pPr>
        <w:pStyle w:val="Default"/>
        <w:rPr>
          <w:rFonts w:ascii="Arial" w:hAnsi="Arial" w:cs="Arial"/>
        </w:rPr>
      </w:pPr>
      <w:r w:rsidRPr="0051182B">
        <w:rPr>
          <w:rFonts w:ascii="Arial" w:hAnsi="Arial" w:cs="Arial"/>
        </w:rPr>
        <w:t>c. procedural guarantees</w:t>
      </w:r>
    </w:p>
    <w:p w:rsidR="00D112B4" w:rsidRPr="0051182B" w:rsidRDefault="00D112B4" w:rsidP="002B466B">
      <w:pPr>
        <w:pStyle w:val="Default"/>
        <w:rPr>
          <w:rFonts w:ascii="Arial" w:hAnsi="Arial" w:cs="Arial"/>
        </w:rPr>
      </w:pPr>
      <w:r w:rsidRPr="0051182B">
        <w:rPr>
          <w:rFonts w:ascii="Arial" w:hAnsi="Arial" w:cs="Arial"/>
        </w:rPr>
        <w:t>d. democracy</w:t>
      </w:r>
    </w:p>
    <w:p w:rsidR="00D112B4" w:rsidRPr="0051182B" w:rsidRDefault="00D112B4" w:rsidP="002B466B">
      <w:pPr>
        <w:pStyle w:val="Default"/>
        <w:rPr>
          <w:rFonts w:ascii="Arial" w:hAnsi="Arial" w:cs="Arial"/>
        </w:rPr>
      </w:pPr>
      <w:r w:rsidRPr="0051182B">
        <w:rPr>
          <w:rFonts w:ascii="Arial" w:hAnsi="Arial" w:cs="Arial"/>
        </w:rPr>
        <w:t>e. socialism</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19. Many European countries follow the theory of </w:t>
      </w:r>
      <w:r w:rsidRPr="0051182B">
        <w:rPr>
          <w:rFonts w:ascii="Arial" w:hAnsi="Arial" w:cs="Arial"/>
          <w:bCs/>
          <w:kern w:val="32"/>
        </w:rPr>
        <w:t>______</w:t>
      </w:r>
      <w:r w:rsidRPr="0051182B">
        <w:rPr>
          <w:rFonts w:ascii="Arial" w:hAnsi="Arial" w:cs="Arial"/>
        </w:rPr>
        <w:t>, which is a hybrid system combining a capitalist economy and a government that supports equality.</w:t>
      </w:r>
    </w:p>
    <w:p w:rsidR="00D112B4" w:rsidRPr="0051182B" w:rsidRDefault="00D112B4" w:rsidP="002B466B">
      <w:pPr>
        <w:pStyle w:val="Default"/>
        <w:rPr>
          <w:rFonts w:ascii="Arial" w:hAnsi="Arial" w:cs="Arial"/>
        </w:rPr>
      </w:pPr>
      <w:r w:rsidRPr="0051182B">
        <w:rPr>
          <w:rFonts w:ascii="Arial" w:hAnsi="Arial" w:cs="Arial"/>
        </w:rPr>
        <w:t>a. Jeffersonian democracy</w:t>
      </w:r>
    </w:p>
    <w:p w:rsidR="00D112B4" w:rsidRPr="0051182B" w:rsidRDefault="00D112B4" w:rsidP="002B466B">
      <w:pPr>
        <w:pStyle w:val="Default"/>
        <w:rPr>
          <w:rFonts w:ascii="Arial" w:hAnsi="Arial" w:cs="Arial"/>
        </w:rPr>
      </w:pPr>
      <w:r w:rsidRPr="0051182B">
        <w:rPr>
          <w:rFonts w:ascii="Arial" w:hAnsi="Arial" w:cs="Arial"/>
        </w:rPr>
        <w:t>b. Italian fascism</w:t>
      </w:r>
    </w:p>
    <w:p w:rsidR="00D112B4" w:rsidRPr="0051182B" w:rsidRDefault="00D112B4" w:rsidP="002B466B">
      <w:pPr>
        <w:pStyle w:val="Default"/>
        <w:rPr>
          <w:rFonts w:ascii="Arial" w:hAnsi="Arial" w:cs="Arial"/>
        </w:rPr>
      </w:pPr>
      <w:r w:rsidRPr="0051182B">
        <w:rPr>
          <w:rFonts w:ascii="Arial" w:hAnsi="Arial" w:cs="Arial"/>
        </w:rPr>
        <w:lastRenderedPageBreak/>
        <w:t>c. social democracy</w:t>
      </w:r>
    </w:p>
    <w:p w:rsidR="00D112B4" w:rsidRPr="0051182B" w:rsidRDefault="00D112B4" w:rsidP="002B466B">
      <w:pPr>
        <w:pStyle w:val="Default"/>
        <w:rPr>
          <w:rFonts w:ascii="Arial" w:hAnsi="Arial" w:cs="Arial"/>
        </w:rPr>
      </w:pPr>
      <w:r w:rsidRPr="0051182B">
        <w:rPr>
          <w:rFonts w:ascii="Arial" w:hAnsi="Arial" w:cs="Arial"/>
        </w:rPr>
        <w:t>d. Marxism</w:t>
      </w:r>
    </w:p>
    <w:p w:rsidR="00D112B4" w:rsidRPr="0051182B" w:rsidRDefault="00D112B4" w:rsidP="002B466B">
      <w:pPr>
        <w:pStyle w:val="Default"/>
        <w:rPr>
          <w:rFonts w:ascii="Arial" w:hAnsi="Arial" w:cs="Arial"/>
        </w:rPr>
      </w:pPr>
      <w:r w:rsidRPr="0051182B">
        <w:rPr>
          <w:rFonts w:ascii="Arial" w:hAnsi="Arial" w:cs="Arial"/>
        </w:rPr>
        <w:t>e. social capitalism</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20. A political system in which the state holds all power over the social order is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an Athenian-like democracy</w:t>
      </w:r>
    </w:p>
    <w:p w:rsidR="00D112B4" w:rsidRPr="0051182B" w:rsidRDefault="00D112B4" w:rsidP="002B466B">
      <w:pPr>
        <w:pStyle w:val="Default"/>
        <w:rPr>
          <w:rFonts w:ascii="Arial" w:hAnsi="Arial" w:cs="Arial"/>
        </w:rPr>
      </w:pPr>
      <w:r w:rsidRPr="0051182B">
        <w:rPr>
          <w:rFonts w:ascii="Arial" w:hAnsi="Arial" w:cs="Arial"/>
        </w:rPr>
        <w:t>b. a republic</w:t>
      </w:r>
    </w:p>
    <w:p w:rsidR="00D112B4" w:rsidRPr="0051182B" w:rsidRDefault="00D112B4" w:rsidP="002B466B">
      <w:pPr>
        <w:pStyle w:val="Default"/>
        <w:rPr>
          <w:rFonts w:ascii="Arial" w:hAnsi="Arial" w:cs="Arial"/>
        </w:rPr>
      </w:pPr>
      <w:r w:rsidRPr="0051182B">
        <w:rPr>
          <w:rFonts w:ascii="Arial" w:hAnsi="Arial" w:cs="Arial"/>
        </w:rPr>
        <w:t>c. authoritarian government</w:t>
      </w:r>
    </w:p>
    <w:p w:rsidR="00D112B4" w:rsidRPr="0051182B" w:rsidRDefault="00D112B4" w:rsidP="002B466B">
      <w:pPr>
        <w:pStyle w:val="Default"/>
        <w:rPr>
          <w:rFonts w:ascii="Arial" w:hAnsi="Arial" w:cs="Arial"/>
        </w:rPr>
      </w:pPr>
      <w:r w:rsidRPr="0051182B">
        <w:rPr>
          <w:rFonts w:ascii="Arial" w:hAnsi="Arial" w:cs="Arial"/>
        </w:rPr>
        <w:t>d. a theocracy</w:t>
      </w:r>
    </w:p>
    <w:p w:rsidR="00D112B4" w:rsidRPr="0051182B" w:rsidRDefault="00D112B4" w:rsidP="002B466B">
      <w:pPr>
        <w:pStyle w:val="Default"/>
        <w:rPr>
          <w:rFonts w:ascii="Arial" w:hAnsi="Arial" w:cs="Arial"/>
        </w:rPr>
      </w:pPr>
      <w:r w:rsidRPr="0051182B">
        <w:rPr>
          <w:rFonts w:ascii="Arial" w:hAnsi="Arial" w:cs="Arial"/>
        </w:rPr>
        <w:t>e. a social monarchy</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
        </w:rPr>
      </w:pPr>
      <w:r w:rsidRPr="0051182B">
        <w:rPr>
          <w:rFonts w:ascii="Arial" w:hAnsi="Arial" w:cs="Arial"/>
        </w:rPr>
        <w:t xml:space="preserve">Answer Location: </w:t>
      </w:r>
      <w:r w:rsidRPr="00D65735">
        <w:rPr>
          <w:rFonts w:ascii="Arial" w:hAnsi="Arial" w:cs="Arial"/>
        </w:rPr>
        <w:t>Politics and Economics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21. In authoritarian systems </w:t>
      </w:r>
      <w:r w:rsidRPr="0051182B">
        <w:rPr>
          <w:rFonts w:ascii="Arial" w:hAnsi="Arial" w:cs="Arial"/>
          <w:bCs/>
          <w:kern w:val="32"/>
        </w:rPr>
        <w:t>______</w:t>
      </w:r>
      <w:r w:rsidRPr="0051182B">
        <w:rPr>
          <w:rFonts w:ascii="Arial" w:hAnsi="Arial" w:cs="Arial"/>
        </w:rPr>
        <w:t xml:space="preserve">, whereas in nonauthoritarian systems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government merely determines the rules; government makes substantive guarantees</w:t>
      </w:r>
    </w:p>
    <w:p w:rsidR="00D112B4" w:rsidRPr="0051182B" w:rsidRDefault="00D112B4" w:rsidP="002B466B">
      <w:pPr>
        <w:pStyle w:val="Default"/>
        <w:rPr>
          <w:rFonts w:ascii="Arial" w:hAnsi="Arial" w:cs="Arial"/>
        </w:rPr>
      </w:pPr>
      <w:r w:rsidRPr="0051182B">
        <w:rPr>
          <w:rFonts w:ascii="Arial" w:hAnsi="Arial" w:cs="Arial"/>
        </w:rPr>
        <w:t>b. government is responsible for the welfare of the people; government is forbidden from affecting the welfare of the people</w:t>
      </w:r>
    </w:p>
    <w:p w:rsidR="00D112B4" w:rsidRPr="0051182B" w:rsidRDefault="00D112B4" w:rsidP="002B466B">
      <w:pPr>
        <w:pStyle w:val="Default"/>
        <w:rPr>
          <w:rFonts w:ascii="Arial" w:hAnsi="Arial" w:cs="Arial"/>
        </w:rPr>
      </w:pPr>
      <w:r w:rsidRPr="0051182B">
        <w:rPr>
          <w:rFonts w:ascii="Arial" w:hAnsi="Arial" w:cs="Arial"/>
        </w:rPr>
        <w:t>c. government makes substantive decisions about how people ought to live their lives; government merely guarantees that there are fair rules and leaves the rest to individual control</w:t>
      </w:r>
    </w:p>
    <w:p w:rsidR="00D112B4" w:rsidRPr="0051182B" w:rsidRDefault="00D112B4" w:rsidP="002B466B">
      <w:pPr>
        <w:pStyle w:val="Default"/>
        <w:rPr>
          <w:rFonts w:ascii="Arial" w:hAnsi="Arial" w:cs="Arial"/>
        </w:rPr>
      </w:pPr>
      <w:r w:rsidRPr="0051182B">
        <w:rPr>
          <w:rFonts w:ascii="Arial" w:hAnsi="Arial" w:cs="Arial"/>
        </w:rPr>
        <w:t>d. the citizens have rights but no power; the citizens have rights and power</w:t>
      </w:r>
    </w:p>
    <w:p w:rsidR="00D112B4" w:rsidRPr="0051182B" w:rsidRDefault="00D112B4" w:rsidP="002B466B">
      <w:pPr>
        <w:pStyle w:val="Default"/>
        <w:rPr>
          <w:rFonts w:ascii="Arial" w:hAnsi="Arial" w:cs="Arial"/>
        </w:rPr>
      </w:pPr>
      <w:r w:rsidRPr="0051182B">
        <w:rPr>
          <w:rFonts w:ascii="Arial" w:hAnsi="Arial" w:cs="Arial"/>
        </w:rPr>
        <w:t>e. the government controls the economy; the government has no control over the economy</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 xml:space="preserve">Articulate the foundations </w:t>
      </w:r>
      <w:r w:rsidR="00D112B4" w:rsidRPr="0051182B">
        <w:rPr>
          <w:rFonts w:ascii="Arial" w:hAnsi="Arial" w:cs="Arial"/>
        </w:rPr>
        <w:lastRenderedPageBreak/>
        <w:t>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22. A </w:t>
      </w:r>
      <w:r w:rsidRPr="0051182B">
        <w:rPr>
          <w:rFonts w:ascii="Arial" w:hAnsi="Arial" w:cs="Arial"/>
          <w:bCs/>
          <w:kern w:val="32"/>
        </w:rPr>
        <w:t>______</w:t>
      </w:r>
      <w:r w:rsidRPr="0051182B">
        <w:rPr>
          <w:rFonts w:ascii="Arial" w:hAnsi="Arial" w:cs="Arial"/>
        </w:rPr>
        <w:t xml:space="preserve"> government combines an authoritarian government with a socialist economy.</w:t>
      </w:r>
    </w:p>
    <w:p w:rsidR="00D112B4" w:rsidRPr="0051182B" w:rsidRDefault="00D112B4" w:rsidP="002B466B">
      <w:pPr>
        <w:pStyle w:val="Default"/>
        <w:rPr>
          <w:rFonts w:ascii="Arial" w:hAnsi="Arial" w:cs="Arial"/>
        </w:rPr>
      </w:pPr>
      <w:r w:rsidRPr="0051182B">
        <w:rPr>
          <w:rFonts w:ascii="Arial" w:hAnsi="Arial" w:cs="Arial"/>
        </w:rPr>
        <w:t>a. totalitarian</w:t>
      </w:r>
    </w:p>
    <w:p w:rsidR="00D112B4" w:rsidRPr="0051182B" w:rsidRDefault="00D112B4" w:rsidP="002B466B">
      <w:pPr>
        <w:pStyle w:val="Default"/>
        <w:rPr>
          <w:rFonts w:ascii="Arial" w:hAnsi="Arial" w:cs="Arial"/>
        </w:rPr>
      </w:pPr>
      <w:r w:rsidRPr="0051182B">
        <w:rPr>
          <w:rFonts w:ascii="Arial" w:hAnsi="Arial" w:cs="Arial"/>
        </w:rPr>
        <w:t>b. monarchical</w:t>
      </w:r>
    </w:p>
    <w:p w:rsidR="00D112B4" w:rsidRPr="0051182B" w:rsidRDefault="00D112B4" w:rsidP="002B466B">
      <w:pPr>
        <w:pStyle w:val="Default"/>
        <w:rPr>
          <w:rFonts w:ascii="Arial" w:hAnsi="Arial" w:cs="Arial"/>
        </w:rPr>
      </w:pPr>
      <w:r w:rsidRPr="0051182B">
        <w:rPr>
          <w:rFonts w:ascii="Arial" w:hAnsi="Arial" w:cs="Arial"/>
        </w:rPr>
        <w:t>c. libertarian</w:t>
      </w:r>
    </w:p>
    <w:p w:rsidR="00D112B4" w:rsidRPr="0051182B" w:rsidRDefault="00D112B4" w:rsidP="002B466B">
      <w:pPr>
        <w:pStyle w:val="Default"/>
        <w:rPr>
          <w:rFonts w:ascii="Arial" w:hAnsi="Arial" w:cs="Arial"/>
        </w:rPr>
      </w:pPr>
      <w:r w:rsidRPr="0051182B">
        <w:rPr>
          <w:rFonts w:ascii="Arial" w:hAnsi="Arial" w:cs="Arial"/>
        </w:rPr>
        <w:t>d. anarchic</w:t>
      </w:r>
    </w:p>
    <w:p w:rsidR="00D112B4" w:rsidRPr="0051182B" w:rsidRDefault="00D112B4" w:rsidP="002B466B">
      <w:pPr>
        <w:pStyle w:val="Default"/>
        <w:rPr>
          <w:rFonts w:ascii="Arial" w:hAnsi="Arial" w:cs="Arial"/>
        </w:rPr>
      </w:pPr>
      <w:r w:rsidRPr="0051182B">
        <w:rPr>
          <w:rFonts w:ascii="Arial" w:hAnsi="Arial" w:cs="Arial"/>
        </w:rPr>
        <w:t>e. democratic</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Authoritarian Systems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23. In a(n) ______ system, government allows people complete economic freedom but maintains stringent social regulations to limit noneconomic behavior</w:t>
      </w:r>
      <w:r w:rsidRPr="0051182B">
        <w:rPr>
          <w:rFonts w:ascii="Arial" w:hAnsi="Arial" w:cs="Arial"/>
          <w:bCs/>
          <w:kern w:val="32"/>
        </w:rPr>
        <w:t>.</w:t>
      </w:r>
    </w:p>
    <w:p w:rsidR="00D112B4" w:rsidRPr="0051182B" w:rsidRDefault="00D112B4" w:rsidP="002B466B">
      <w:pPr>
        <w:pStyle w:val="Default"/>
        <w:rPr>
          <w:rFonts w:ascii="Arial" w:hAnsi="Arial" w:cs="Arial"/>
        </w:rPr>
      </w:pPr>
      <w:r w:rsidRPr="0051182B">
        <w:rPr>
          <w:rFonts w:ascii="Arial" w:hAnsi="Arial" w:cs="Arial"/>
        </w:rPr>
        <w:t>a. authoritarian socialist</w:t>
      </w:r>
    </w:p>
    <w:p w:rsidR="00D112B4" w:rsidRPr="0051182B" w:rsidRDefault="00D112B4" w:rsidP="002B466B">
      <w:pPr>
        <w:pStyle w:val="Default"/>
        <w:rPr>
          <w:rFonts w:ascii="Arial" w:hAnsi="Arial" w:cs="Arial"/>
        </w:rPr>
      </w:pPr>
      <w:r w:rsidRPr="0051182B">
        <w:rPr>
          <w:rFonts w:ascii="Arial" w:hAnsi="Arial" w:cs="Arial"/>
        </w:rPr>
        <w:t>b. advanced industrial democratic</w:t>
      </w:r>
    </w:p>
    <w:p w:rsidR="00D112B4" w:rsidRPr="0051182B" w:rsidRDefault="00D112B4" w:rsidP="002B466B">
      <w:pPr>
        <w:pStyle w:val="Default"/>
        <w:rPr>
          <w:rFonts w:ascii="Arial" w:hAnsi="Arial" w:cs="Arial"/>
        </w:rPr>
      </w:pPr>
      <w:r w:rsidRPr="0051182B">
        <w:rPr>
          <w:rFonts w:ascii="Arial" w:hAnsi="Arial" w:cs="Arial"/>
        </w:rPr>
        <w:t>c. totalitarian</w:t>
      </w:r>
    </w:p>
    <w:p w:rsidR="00D112B4" w:rsidRPr="0051182B" w:rsidRDefault="00D112B4" w:rsidP="002B466B">
      <w:pPr>
        <w:pStyle w:val="Default"/>
        <w:rPr>
          <w:rFonts w:ascii="Arial" w:hAnsi="Arial" w:cs="Arial"/>
        </w:rPr>
      </w:pPr>
      <w:r w:rsidRPr="0051182B">
        <w:rPr>
          <w:rFonts w:ascii="Arial" w:hAnsi="Arial" w:cs="Arial"/>
        </w:rPr>
        <w:t>d. authoritarian capitalist</w:t>
      </w:r>
    </w:p>
    <w:p w:rsidR="00D112B4" w:rsidRPr="0051182B" w:rsidRDefault="00D112B4" w:rsidP="002B466B">
      <w:pPr>
        <w:pStyle w:val="Default"/>
        <w:rPr>
          <w:rFonts w:ascii="Arial" w:hAnsi="Arial" w:cs="Arial"/>
        </w:rPr>
      </w:pPr>
      <w:r w:rsidRPr="0051182B">
        <w:rPr>
          <w:rFonts w:ascii="Arial" w:hAnsi="Arial" w:cs="Arial"/>
        </w:rPr>
        <w:t>e. communist democratic</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Authoritarian Systems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24. In an authoritarian system, the people have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rights but no obligations</w:t>
      </w:r>
    </w:p>
    <w:p w:rsidR="00D112B4" w:rsidRPr="0051182B" w:rsidRDefault="00D112B4" w:rsidP="002B466B">
      <w:pPr>
        <w:pStyle w:val="Default"/>
        <w:rPr>
          <w:rFonts w:ascii="Arial" w:hAnsi="Arial" w:cs="Arial"/>
        </w:rPr>
      </w:pPr>
      <w:r w:rsidRPr="0051182B">
        <w:rPr>
          <w:rFonts w:ascii="Arial" w:hAnsi="Arial" w:cs="Arial"/>
        </w:rPr>
        <w:t>b. obligations but no rights</w:t>
      </w:r>
    </w:p>
    <w:p w:rsidR="00D112B4" w:rsidRPr="0051182B" w:rsidRDefault="00D112B4" w:rsidP="002B466B">
      <w:pPr>
        <w:pStyle w:val="Default"/>
        <w:rPr>
          <w:rFonts w:ascii="Arial" w:hAnsi="Arial" w:cs="Arial"/>
        </w:rPr>
      </w:pPr>
      <w:r w:rsidRPr="0051182B">
        <w:rPr>
          <w:rFonts w:ascii="Arial" w:hAnsi="Arial" w:cs="Arial"/>
        </w:rPr>
        <w:t>c. rights and obligations</w:t>
      </w:r>
    </w:p>
    <w:p w:rsidR="00D112B4" w:rsidRPr="0051182B" w:rsidRDefault="00D112B4" w:rsidP="002B466B">
      <w:pPr>
        <w:pStyle w:val="Default"/>
        <w:rPr>
          <w:rFonts w:ascii="Arial" w:hAnsi="Arial" w:cs="Arial"/>
        </w:rPr>
      </w:pPr>
      <w:r w:rsidRPr="0051182B">
        <w:rPr>
          <w:rFonts w:ascii="Arial" w:hAnsi="Arial" w:cs="Arial"/>
        </w:rPr>
        <w:t>d. neither rights nor obligations</w:t>
      </w:r>
    </w:p>
    <w:p w:rsidR="00D112B4" w:rsidRPr="0051182B" w:rsidRDefault="00D112B4" w:rsidP="002B466B">
      <w:pPr>
        <w:pStyle w:val="Default"/>
        <w:rPr>
          <w:rFonts w:ascii="Arial" w:hAnsi="Arial" w:cs="Arial"/>
        </w:rPr>
      </w:pPr>
      <w:r w:rsidRPr="0051182B">
        <w:rPr>
          <w:rFonts w:ascii="Arial" w:hAnsi="Arial" w:cs="Arial"/>
        </w:rPr>
        <w:t>e. rights but no privileges</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lastRenderedPageBreak/>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The Role of the People</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25. Anarchists value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liberty over order and security</w:t>
      </w:r>
    </w:p>
    <w:p w:rsidR="00D112B4" w:rsidRPr="0051182B" w:rsidRDefault="00D112B4" w:rsidP="002B466B">
      <w:pPr>
        <w:pStyle w:val="Default"/>
        <w:rPr>
          <w:rFonts w:ascii="Arial" w:hAnsi="Arial" w:cs="Arial"/>
        </w:rPr>
      </w:pPr>
      <w:r w:rsidRPr="0051182B">
        <w:rPr>
          <w:rFonts w:ascii="Arial" w:hAnsi="Arial" w:cs="Arial"/>
        </w:rPr>
        <w:t>b. order over liberty</w:t>
      </w:r>
    </w:p>
    <w:p w:rsidR="00D112B4" w:rsidRPr="0051182B" w:rsidRDefault="00D112B4" w:rsidP="002B466B">
      <w:pPr>
        <w:pStyle w:val="Default"/>
        <w:rPr>
          <w:rFonts w:ascii="Arial" w:hAnsi="Arial" w:cs="Arial"/>
        </w:rPr>
      </w:pPr>
      <w:r w:rsidRPr="0051182B">
        <w:rPr>
          <w:rFonts w:ascii="Arial" w:hAnsi="Arial" w:cs="Arial"/>
        </w:rPr>
        <w:t>c. equality over liberty</w:t>
      </w:r>
    </w:p>
    <w:p w:rsidR="00D112B4" w:rsidRPr="0051182B" w:rsidRDefault="00D112B4" w:rsidP="002B466B">
      <w:pPr>
        <w:pStyle w:val="Default"/>
        <w:rPr>
          <w:rFonts w:ascii="Arial" w:hAnsi="Arial" w:cs="Arial"/>
        </w:rPr>
      </w:pPr>
      <w:r w:rsidRPr="0051182B">
        <w:rPr>
          <w:rFonts w:ascii="Arial" w:hAnsi="Arial" w:cs="Arial"/>
        </w:rPr>
        <w:t>d. equality over order</w:t>
      </w:r>
    </w:p>
    <w:p w:rsidR="00D112B4" w:rsidRPr="0051182B" w:rsidRDefault="00D112B4" w:rsidP="002B466B">
      <w:pPr>
        <w:pStyle w:val="Default"/>
        <w:rPr>
          <w:rFonts w:ascii="Arial" w:hAnsi="Arial" w:cs="Arial"/>
        </w:rPr>
      </w:pPr>
      <w:r w:rsidRPr="0051182B">
        <w:rPr>
          <w:rFonts w:ascii="Arial" w:hAnsi="Arial" w:cs="Arial"/>
        </w:rPr>
        <w:t>e. order over security</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26. The absence of government and laws is a characteristic of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totalitarianism</w:t>
      </w:r>
    </w:p>
    <w:p w:rsidR="00D112B4" w:rsidRPr="0051182B" w:rsidRDefault="00D112B4" w:rsidP="002B466B">
      <w:pPr>
        <w:pStyle w:val="Default"/>
        <w:rPr>
          <w:rFonts w:ascii="Arial" w:hAnsi="Arial" w:cs="Arial"/>
        </w:rPr>
      </w:pPr>
      <w:r w:rsidRPr="0051182B">
        <w:rPr>
          <w:rFonts w:ascii="Arial" w:hAnsi="Arial" w:cs="Arial"/>
        </w:rPr>
        <w:t>b. anarchy</w:t>
      </w:r>
    </w:p>
    <w:p w:rsidR="00D112B4" w:rsidRPr="0051182B" w:rsidRDefault="00D112B4" w:rsidP="002B466B">
      <w:pPr>
        <w:pStyle w:val="Default"/>
        <w:rPr>
          <w:rFonts w:ascii="Arial" w:hAnsi="Arial" w:cs="Arial"/>
        </w:rPr>
      </w:pPr>
      <w:r w:rsidRPr="0051182B">
        <w:rPr>
          <w:rFonts w:ascii="Arial" w:hAnsi="Arial" w:cs="Arial"/>
        </w:rPr>
        <w:t>c. authoritarianism</w:t>
      </w:r>
    </w:p>
    <w:p w:rsidR="00D112B4" w:rsidRPr="0051182B" w:rsidRDefault="00D112B4" w:rsidP="002B466B">
      <w:pPr>
        <w:pStyle w:val="Default"/>
        <w:rPr>
          <w:rFonts w:ascii="Arial" w:hAnsi="Arial" w:cs="Arial"/>
        </w:rPr>
      </w:pPr>
      <w:r w:rsidRPr="0051182B">
        <w:rPr>
          <w:rFonts w:ascii="Arial" w:hAnsi="Arial" w:cs="Arial"/>
        </w:rPr>
        <w:t>d. theocracy</w:t>
      </w:r>
    </w:p>
    <w:p w:rsidR="00D112B4" w:rsidRPr="0051182B" w:rsidRDefault="00D112B4" w:rsidP="002B466B">
      <w:pPr>
        <w:pStyle w:val="Default"/>
        <w:rPr>
          <w:rFonts w:ascii="Arial" w:hAnsi="Arial" w:cs="Arial"/>
        </w:rPr>
      </w:pPr>
      <w:r w:rsidRPr="0051182B">
        <w:rPr>
          <w:rFonts w:ascii="Arial" w:hAnsi="Arial" w:cs="Arial"/>
        </w:rPr>
        <w:t>e. elite democracy</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27. The major difference between anarchy and democracy is that in anarchy,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there is no government</w:t>
      </w:r>
    </w:p>
    <w:p w:rsidR="00D112B4" w:rsidRPr="0051182B" w:rsidRDefault="00D112B4" w:rsidP="002B466B">
      <w:pPr>
        <w:pStyle w:val="Default"/>
        <w:rPr>
          <w:rFonts w:ascii="Arial" w:hAnsi="Arial" w:cs="Arial"/>
        </w:rPr>
      </w:pPr>
      <w:r w:rsidRPr="0051182B">
        <w:rPr>
          <w:rFonts w:ascii="Arial" w:hAnsi="Arial" w:cs="Arial"/>
        </w:rPr>
        <w:t>b. the government is expected to be more responsive to the people</w:t>
      </w:r>
    </w:p>
    <w:p w:rsidR="00D112B4" w:rsidRPr="0051182B" w:rsidRDefault="00D112B4" w:rsidP="002B466B">
      <w:pPr>
        <w:pStyle w:val="Default"/>
        <w:rPr>
          <w:rFonts w:ascii="Arial" w:hAnsi="Arial" w:cs="Arial"/>
        </w:rPr>
      </w:pPr>
      <w:r w:rsidRPr="0051182B">
        <w:rPr>
          <w:rFonts w:ascii="Arial" w:hAnsi="Arial" w:cs="Arial"/>
        </w:rPr>
        <w:t>c. the government runs by consensus rather than majority rule</w:t>
      </w:r>
    </w:p>
    <w:p w:rsidR="00D112B4" w:rsidRPr="0051182B" w:rsidRDefault="00D112B4" w:rsidP="002B466B">
      <w:pPr>
        <w:pStyle w:val="Default"/>
        <w:rPr>
          <w:rFonts w:ascii="Arial" w:hAnsi="Arial" w:cs="Arial"/>
        </w:rPr>
      </w:pPr>
      <w:r w:rsidRPr="0051182B">
        <w:rPr>
          <w:rFonts w:ascii="Arial" w:hAnsi="Arial" w:cs="Arial"/>
        </w:rPr>
        <w:t>d. the government controls the economy</w:t>
      </w:r>
    </w:p>
    <w:p w:rsidR="00D112B4" w:rsidRPr="0051182B" w:rsidRDefault="00D112B4" w:rsidP="002B466B">
      <w:pPr>
        <w:pStyle w:val="Default"/>
        <w:rPr>
          <w:rFonts w:ascii="Arial" w:hAnsi="Arial" w:cs="Arial"/>
        </w:rPr>
      </w:pPr>
      <w:r w:rsidRPr="0051182B">
        <w:rPr>
          <w:rFonts w:ascii="Arial" w:hAnsi="Arial" w:cs="Arial"/>
        </w:rPr>
        <w:t>e. the people are subjects, not citizens</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lastRenderedPageBreak/>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28. Laws against theft are an example of which of the following?</w:t>
      </w:r>
    </w:p>
    <w:p w:rsidR="001C3188" w:rsidRPr="0051182B" w:rsidRDefault="00D112B4" w:rsidP="002B466B">
      <w:pPr>
        <w:pStyle w:val="Default"/>
        <w:rPr>
          <w:rFonts w:ascii="Arial" w:hAnsi="Arial" w:cs="Arial"/>
        </w:rPr>
      </w:pPr>
      <w:r w:rsidRPr="0051182B">
        <w:rPr>
          <w:rFonts w:ascii="Arial" w:hAnsi="Arial" w:cs="Arial"/>
        </w:rPr>
        <w:t>a. The type of authoritarian capitalism common in China and Singapore.</w:t>
      </w:r>
    </w:p>
    <w:p w:rsidR="001C3188" w:rsidRPr="0051182B" w:rsidRDefault="00D112B4" w:rsidP="002B466B">
      <w:pPr>
        <w:pStyle w:val="Default"/>
        <w:rPr>
          <w:rFonts w:ascii="Arial" w:hAnsi="Arial" w:cs="Arial"/>
        </w:rPr>
      </w:pPr>
      <w:r w:rsidRPr="0051182B">
        <w:rPr>
          <w:rFonts w:ascii="Arial" w:hAnsi="Arial" w:cs="Arial"/>
        </w:rPr>
        <w:t>b. Restrictions on collective life typically found in democracies.</w:t>
      </w:r>
    </w:p>
    <w:p w:rsidR="00D112B4" w:rsidRPr="0051182B" w:rsidRDefault="00D112B4" w:rsidP="002B466B">
      <w:pPr>
        <w:pStyle w:val="Default"/>
        <w:rPr>
          <w:rFonts w:ascii="Arial" w:hAnsi="Arial" w:cs="Arial"/>
        </w:rPr>
      </w:pPr>
      <w:r w:rsidRPr="0051182B">
        <w:rPr>
          <w:rFonts w:ascii="Arial" w:hAnsi="Arial" w:cs="Arial"/>
        </w:rPr>
        <w:t>c. Public-interest reform aimed at improving the common good.</w:t>
      </w:r>
    </w:p>
    <w:p w:rsidR="00D112B4" w:rsidRPr="0051182B" w:rsidRDefault="00D112B4" w:rsidP="002B466B">
      <w:pPr>
        <w:pStyle w:val="Default"/>
        <w:rPr>
          <w:rFonts w:ascii="Arial" w:hAnsi="Arial" w:cs="Arial"/>
        </w:rPr>
      </w:pPr>
      <w:r w:rsidRPr="0051182B">
        <w:rPr>
          <w:rFonts w:ascii="Arial" w:hAnsi="Arial" w:cs="Arial"/>
        </w:rPr>
        <w:t>d. A commonplace restriction found in most authoritarian-based governments.</w:t>
      </w:r>
    </w:p>
    <w:p w:rsidR="001C3188" w:rsidRPr="0051182B" w:rsidRDefault="00D112B4" w:rsidP="002B466B">
      <w:pPr>
        <w:pStyle w:val="Default"/>
        <w:rPr>
          <w:rFonts w:ascii="Arial" w:hAnsi="Arial" w:cs="Arial"/>
        </w:rPr>
      </w:pPr>
      <w:r w:rsidRPr="0051182B">
        <w:rPr>
          <w:rFonts w:ascii="Arial" w:hAnsi="Arial" w:cs="Arial"/>
        </w:rPr>
        <w:t>e. Restrictions typically advocated by anarchists.</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29. The major difference between the elitist, pluralist, and participatory theories of democracy is related to the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importance of the economy</w:t>
      </w:r>
    </w:p>
    <w:p w:rsidR="00D112B4" w:rsidRPr="0051182B" w:rsidRDefault="00D112B4" w:rsidP="002B466B">
      <w:pPr>
        <w:pStyle w:val="Default"/>
        <w:rPr>
          <w:rFonts w:ascii="Arial" w:hAnsi="Arial" w:cs="Arial"/>
        </w:rPr>
      </w:pPr>
      <w:r w:rsidRPr="0051182B">
        <w:rPr>
          <w:rFonts w:ascii="Arial" w:hAnsi="Arial" w:cs="Arial"/>
        </w:rPr>
        <w:t>b. role of the mass media</w:t>
      </w:r>
    </w:p>
    <w:p w:rsidR="00D112B4" w:rsidRPr="0051182B" w:rsidRDefault="00D112B4" w:rsidP="002B466B">
      <w:pPr>
        <w:pStyle w:val="Default"/>
        <w:rPr>
          <w:rFonts w:ascii="Arial" w:hAnsi="Arial" w:cs="Arial"/>
        </w:rPr>
      </w:pPr>
      <w:r w:rsidRPr="0051182B">
        <w:rPr>
          <w:rFonts w:ascii="Arial" w:hAnsi="Arial" w:cs="Arial"/>
        </w:rPr>
        <w:t>c. role of the people in decision making</w:t>
      </w:r>
    </w:p>
    <w:p w:rsidR="00D112B4" w:rsidRPr="0051182B" w:rsidRDefault="00D112B4" w:rsidP="002B466B">
      <w:pPr>
        <w:pStyle w:val="Default"/>
        <w:rPr>
          <w:rFonts w:ascii="Arial" w:hAnsi="Arial" w:cs="Arial"/>
        </w:rPr>
      </w:pPr>
      <w:r w:rsidRPr="0051182B">
        <w:rPr>
          <w:rFonts w:ascii="Arial" w:hAnsi="Arial" w:cs="Arial"/>
        </w:rPr>
        <w:t>d. importance of security as a goal of government</w:t>
      </w:r>
    </w:p>
    <w:p w:rsidR="00D112B4" w:rsidRPr="0051182B" w:rsidRDefault="00D112B4" w:rsidP="002B466B">
      <w:pPr>
        <w:pStyle w:val="Default"/>
        <w:rPr>
          <w:rFonts w:ascii="Arial" w:hAnsi="Arial" w:cs="Arial"/>
        </w:rPr>
      </w:pPr>
      <w:r w:rsidRPr="0051182B">
        <w:rPr>
          <w:rFonts w:ascii="Arial" w:hAnsi="Arial" w:cs="Arial"/>
        </w:rPr>
        <w:t>e. importance of economic redistribution as a goal of government</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30. A theory of democracy that holds that citizens should actively and directly control all aspects of their lives is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elite democracy</w:t>
      </w:r>
    </w:p>
    <w:p w:rsidR="00D112B4" w:rsidRPr="0051182B" w:rsidRDefault="00D112B4" w:rsidP="002B466B">
      <w:pPr>
        <w:pStyle w:val="Default"/>
        <w:rPr>
          <w:rFonts w:ascii="Arial" w:hAnsi="Arial" w:cs="Arial"/>
        </w:rPr>
      </w:pPr>
      <w:r w:rsidRPr="0051182B">
        <w:rPr>
          <w:rFonts w:ascii="Arial" w:hAnsi="Arial" w:cs="Arial"/>
        </w:rPr>
        <w:t>b. pluralist democracy</w:t>
      </w:r>
    </w:p>
    <w:p w:rsidR="00D112B4" w:rsidRPr="0051182B" w:rsidRDefault="00D112B4" w:rsidP="002B466B">
      <w:pPr>
        <w:pStyle w:val="Default"/>
        <w:rPr>
          <w:rFonts w:ascii="Arial" w:hAnsi="Arial" w:cs="Arial"/>
        </w:rPr>
      </w:pPr>
      <w:r w:rsidRPr="0051182B">
        <w:rPr>
          <w:rFonts w:ascii="Arial" w:hAnsi="Arial" w:cs="Arial"/>
        </w:rPr>
        <w:lastRenderedPageBreak/>
        <w:t>c. anarchy</w:t>
      </w:r>
    </w:p>
    <w:p w:rsidR="00D112B4" w:rsidRPr="0051182B" w:rsidRDefault="00D112B4" w:rsidP="002B466B">
      <w:pPr>
        <w:pStyle w:val="Default"/>
        <w:rPr>
          <w:rFonts w:ascii="Arial" w:hAnsi="Arial" w:cs="Arial"/>
        </w:rPr>
      </w:pPr>
      <w:r w:rsidRPr="0051182B">
        <w:rPr>
          <w:rFonts w:ascii="Arial" w:hAnsi="Arial" w:cs="Arial"/>
        </w:rPr>
        <w:t>d. participatory democracy</w:t>
      </w:r>
    </w:p>
    <w:p w:rsidR="00D112B4" w:rsidRPr="0051182B" w:rsidRDefault="00D112B4" w:rsidP="002B466B">
      <w:pPr>
        <w:pStyle w:val="Default"/>
        <w:rPr>
          <w:rFonts w:ascii="Arial" w:hAnsi="Arial" w:cs="Arial"/>
        </w:rPr>
      </w:pPr>
      <w:r w:rsidRPr="0051182B">
        <w:rPr>
          <w:rFonts w:ascii="Arial" w:hAnsi="Arial" w:cs="Arial"/>
        </w:rPr>
        <w:t>e. populist democracy</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31. The role of citizens is limited to choosing among competing leaders in the </w:t>
      </w:r>
      <w:r w:rsidRPr="0051182B">
        <w:rPr>
          <w:rFonts w:ascii="Arial" w:hAnsi="Arial" w:cs="Arial"/>
          <w:bCs/>
          <w:kern w:val="32"/>
        </w:rPr>
        <w:t>______</w:t>
      </w:r>
      <w:r w:rsidRPr="0051182B">
        <w:rPr>
          <w:rFonts w:ascii="Arial" w:hAnsi="Arial" w:cs="Arial"/>
        </w:rPr>
        <w:t xml:space="preserve"> theory of democracy.</w:t>
      </w:r>
    </w:p>
    <w:p w:rsidR="00D112B4" w:rsidRPr="0051182B" w:rsidRDefault="00D112B4" w:rsidP="002B466B">
      <w:pPr>
        <w:pStyle w:val="Default"/>
        <w:rPr>
          <w:rFonts w:ascii="Arial" w:hAnsi="Arial" w:cs="Arial"/>
        </w:rPr>
      </w:pPr>
      <w:r w:rsidRPr="0051182B">
        <w:rPr>
          <w:rFonts w:ascii="Arial" w:hAnsi="Arial" w:cs="Arial"/>
        </w:rPr>
        <w:t>a. pluralist</w:t>
      </w:r>
    </w:p>
    <w:p w:rsidR="00D112B4" w:rsidRPr="0051182B" w:rsidRDefault="00D112B4" w:rsidP="002B466B">
      <w:pPr>
        <w:pStyle w:val="Default"/>
        <w:rPr>
          <w:rFonts w:ascii="Arial" w:hAnsi="Arial" w:cs="Arial"/>
        </w:rPr>
      </w:pPr>
      <w:r w:rsidRPr="0051182B">
        <w:rPr>
          <w:rFonts w:ascii="Arial" w:hAnsi="Arial" w:cs="Arial"/>
        </w:rPr>
        <w:t>b. elite</w:t>
      </w:r>
    </w:p>
    <w:p w:rsidR="00D112B4" w:rsidRPr="0051182B" w:rsidRDefault="00D112B4" w:rsidP="002B466B">
      <w:pPr>
        <w:pStyle w:val="Default"/>
        <w:rPr>
          <w:rFonts w:ascii="Arial" w:hAnsi="Arial" w:cs="Arial"/>
        </w:rPr>
      </w:pPr>
      <w:r w:rsidRPr="0051182B">
        <w:rPr>
          <w:rFonts w:ascii="Arial" w:hAnsi="Arial" w:cs="Arial"/>
        </w:rPr>
        <w:t>c. participatory</w:t>
      </w:r>
    </w:p>
    <w:p w:rsidR="00D112B4" w:rsidRPr="0051182B" w:rsidRDefault="00D112B4" w:rsidP="002B466B">
      <w:pPr>
        <w:pStyle w:val="Default"/>
        <w:rPr>
          <w:rFonts w:ascii="Arial" w:hAnsi="Arial" w:cs="Arial"/>
        </w:rPr>
      </w:pPr>
      <w:r w:rsidRPr="0051182B">
        <w:rPr>
          <w:rFonts w:ascii="Arial" w:hAnsi="Arial" w:cs="Arial"/>
        </w:rPr>
        <w:t>d. economic</w:t>
      </w:r>
    </w:p>
    <w:p w:rsidR="00D112B4" w:rsidRPr="0051182B" w:rsidRDefault="00D112B4" w:rsidP="002B466B">
      <w:pPr>
        <w:pStyle w:val="Default"/>
        <w:rPr>
          <w:rFonts w:ascii="Arial" w:hAnsi="Arial" w:cs="Arial"/>
        </w:rPr>
      </w:pPr>
      <w:r w:rsidRPr="0051182B">
        <w:rPr>
          <w:rFonts w:ascii="Arial" w:hAnsi="Arial" w:cs="Arial"/>
        </w:rPr>
        <w:t>e. hierarchical</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32. The central concept of the pluralist theory of democracy is that </w:t>
      </w:r>
      <w:r w:rsidR="0012747A" w:rsidRPr="0051182B">
        <w:rPr>
          <w:rFonts w:ascii="Arial" w:hAnsi="Arial" w:cs="Arial"/>
        </w:rPr>
        <w:t>______</w:t>
      </w:r>
      <w:r w:rsidRPr="0051182B">
        <w:rPr>
          <w:rFonts w:ascii="Arial" w:hAnsi="Arial" w:cs="Arial"/>
        </w:rPr>
        <w:t xml:space="preserve"> is</w:t>
      </w:r>
      <w:r w:rsidR="0012747A" w:rsidRPr="0051182B">
        <w:rPr>
          <w:rFonts w:ascii="Arial" w:hAnsi="Arial" w:cs="Arial"/>
        </w:rPr>
        <w:t>(are)</w:t>
      </w:r>
      <w:r w:rsidRPr="0051182B">
        <w:rPr>
          <w:rFonts w:ascii="Arial" w:hAnsi="Arial" w:cs="Arial"/>
        </w:rPr>
        <w:t xml:space="preserve"> the key to political power.</w:t>
      </w:r>
    </w:p>
    <w:p w:rsidR="00D112B4" w:rsidRPr="0051182B" w:rsidRDefault="00D112B4" w:rsidP="002B466B">
      <w:pPr>
        <w:pStyle w:val="Default"/>
        <w:rPr>
          <w:rFonts w:ascii="Arial" w:hAnsi="Arial" w:cs="Arial"/>
        </w:rPr>
      </w:pPr>
      <w:r w:rsidRPr="0051182B">
        <w:rPr>
          <w:rFonts w:ascii="Arial" w:hAnsi="Arial" w:cs="Arial"/>
        </w:rPr>
        <w:t xml:space="preserve">a. </w:t>
      </w:r>
      <w:r w:rsidR="00735096" w:rsidRPr="0051182B">
        <w:rPr>
          <w:rFonts w:ascii="Arial" w:hAnsi="Arial" w:cs="Arial"/>
        </w:rPr>
        <w:t>a</w:t>
      </w:r>
      <w:r w:rsidRPr="0051182B">
        <w:rPr>
          <w:rFonts w:ascii="Arial" w:hAnsi="Arial" w:cs="Arial"/>
        </w:rPr>
        <w:t xml:space="preserve"> strong legislature</w:t>
      </w:r>
    </w:p>
    <w:p w:rsidR="00D112B4" w:rsidRPr="0051182B" w:rsidRDefault="00D112B4" w:rsidP="002B466B">
      <w:pPr>
        <w:pStyle w:val="Default"/>
        <w:rPr>
          <w:rFonts w:ascii="Arial" w:hAnsi="Arial" w:cs="Arial"/>
        </w:rPr>
      </w:pPr>
      <w:r w:rsidRPr="0051182B">
        <w:rPr>
          <w:rFonts w:ascii="Arial" w:hAnsi="Arial" w:cs="Arial"/>
        </w:rPr>
        <w:t xml:space="preserve">b. </w:t>
      </w:r>
      <w:r w:rsidR="00735096" w:rsidRPr="0051182B">
        <w:rPr>
          <w:rFonts w:ascii="Arial" w:hAnsi="Arial" w:cs="Arial"/>
        </w:rPr>
        <w:t>m</w:t>
      </w:r>
      <w:r w:rsidRPr="0051182B">
        <w:rPr>
          <w:rFonts w:ascii="Arial" w:hAnsi="Arial" w:cs="Arial"/>
        </w:rPr>
        <w:t>ore frequent elections</w:t>
      </w:r>
    </w:p>
    <w:p w:rsidR="00D112B4" w:rsidRPr="0051182B" w:rsidRDefault="00D112B4" w:rsidP="002B466B">
      <w:pPr>
        <w:pStyle w:val="Default"/>
        <w:rPr>
          <w:rFonts w:ascii="Arial" w:hAnsi="Arial" w:cs="Arial"/>
        </w:rPr>
      </w:pPr>
      <w:r w:rsidRPr="0051182B">
        <w:rPr>
          <w:rFonts w:ascii="Arial" w:hAnsi="Arial" w:cs="Arial"/>
        </w:rPr>
        <w:t xml:space="preserve">c. </w:t>
      </w:r>
      <w:r w:rsidR="00735096" w:rsidRPr="0051182B">
        <w:rPr>
          <w:rFonts w:ascii="Arial" w:hAnsi="Arial" w:cs="Arial"/>
        </w:rPr>
        <w:t>c</w:t>
      </w:r>
      <w:r w:rsidRPr="0051182B">
        <w:rPr>
          <w:rFonts w:ascii="Arial" w:hAnsi="Arial" w:cs="Arial"/>
        </w:rPr>
        <w:t>itizen participation in groups</w:t>
      </w:r>
    </w:p>
    <w:p w:rsidR="00D112B4" w:rsidRPr="0051182B" w:rsidRDefault="00D112B4" w:rsidP="002B466B">
      <w:pPr>
        <w:pStyle w:val="Default"/>
        <w:rPr>
          <w:rFonts w:ascii="Arial" w:hAnsi="Arial" w:cs="Arial"/>
        </w:rPr>
      </w:pPr>
      <w:r w:rsidRPr="0051182B">
        <w:rPr>
          <w:rFonts w:ascii="Arial" w:hAnsi="Arial" w:cs="Arial"/>
        </w:rPr>
        <w:t xml:space="preserve">d. </w:t>
      </w:r>
      <w:r w:rsidR="00735096" w:rsidRPr="0051182B">
        <w:rPr>
          <w:rFonts w:ascii="Arial" w:hAnsi="Arial" w:cs="Arial"/>
        </w:rPr>
        <w:t>a</w:t>
      </w:r>
      <w:r w:rsidRPr="0051182B">
        <w:rPr>
          <w:rFonts w:ascii="Arial" w:hAnsi="Arial" w:cs="Arial"/>
        </w:rPr>
        <w:t xml:space="preserve"> strong executive</w:t>
      </w:r>
    </w:p>
    <w:p w:rsidR="00D112B4" w:rsidRPr="0051182B" w:rsidRDefault="00D112B4" w:rsidP="002B466B">
      <w:pPr>
        <w:pStyle w:val="Default"/>
        <w:rPr>
          <w:rFonts w:ascii="Arial" w:hAnsi="Arial" w:cs="Arial"/>
        </w:rPr>
      </w:pPr>
      <w:r w:rsidRPr="0051182B">
        <w:rPr>
          <w:rFonts w:ascii="Arial" w:hAnsi="Arial" w:cs="Arial"/>
        </w:rPr>
        <w:t xml:space="preserve">e. </w:t>
      </w:r>
      <w:r w:rsidR="00735096" w:rsidRPr="0051182B">
        <w:rPr>
          <w:rFonts w:ascii="Arial" w:hAnsi="Arial" w:cs="Arial"/>
        </w:rPr>
        <w:t>a</w:t>
      </w:r>
      <w:r w:rsidRPr="0051182B">
        <w:rPr>
          <w:rFonts w:ascii="Arial" w:hAnsi="Arial" w:cs="Arial"/>
        </w:rPr>
        <w:t xml:space="preserve"> tightly controlled economy</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33. In what way were Athenian and colonial American democracy similar?</w:t>
      </w:r>
    </w:p>
    <w:p w:rsidR="00D112B4" w:rsidRPr="0051182B" w:rsidRDefault="00D112B4" w:rsidP="002B466B">
      <w:pPr>
        <w:pStyle w:val="Default"/>
        <w:rPr>
          <w:rFonts w:ascii="Arial" w:hAnsi="Arial" w:cs="Arial"/>
        </w:rPr>
      </w:pPr>
      <w:r w:rsidRPr="0051182B">
        <w:rPr>
          <w:rFonts w:ascii="Arial" w:hAnsi="Arial" w:cs="Arial"/>
        </w:rPr>
        <w:t>a. Both defined approximately 20 percent of the population as citizens.</w:t>
      </w:r>
    </w:p>
    <w:p w:rsidR="001C3188" w:rsidRPr="0051182B" w:rsidRDefault="00D112B4" w:rsidP="002B466B">
      <w:pPr>
        <w:pStyle w:val="Default"/>
        <w:rPr>
          <w:rFonts w:ascii="Arial" w:hAnsi="Arial" w:cs="Arial"/>
        </w:rPr>
      </w:pPr>
      <w:r w:rsidRPr="0051182B">
        <w:rPr>
          <w:rFonts w:ascii="Arial" w:hAnsi="Arial" w:cs="Arial"/>
        </w:rPr>
        <w:t>b. Both witnessed the rise of grassroots Populist movements.</w:t>
      </w:r>
    </w:p>
    <w:p w:rsidR="001C3188" w:rsidRPr="0051182B" w:rsidRDefault="00D112B4" w:rsidP="002B466B">
      <w:pPr>
        <w:pStyle w:val="Default"/>
        <w:rPr>
          <w:rFonts w:ascii="Arial" w:hAnsi="Arial" w:cs="Arial"/>
        </w:rPr>
      </w:pPr>
      <w:r w:rsidRPr="0051182B">
        <w:rPr>
          <w:rFonts w:ascii="Arial" w:hAnsi="Arial" w:cs="Arial"/>
        </w:rPr>
        <w:t>c. Both were based upon the principle of divine right.</w:t>
      </w:r>
    </w:p>
    <w:p w:rsidR="001C3188" w:rsidRPr="0051182B" w:rsidRDefault="00D112B4" w:rsidP="002B466B">
      <w:pPr>
        <w:pStyle w:val="Default"/>
        <w:rPr>
          <w:rFonts w:ascii="Arial" w:hAnsi="Arial" w:cs="Arial"/>
        </w:rPr>
      </w:pPr>
      <w:r w:rsidRPr="0051182B">
        <w:rPr>
          <w:rFonts w:ascii="Arial" w:hAnsi="Arial" w:cs="Arial"/>
        </w:rPr>
        <w:t>d. Neither used religion as a basis for defining citizenship.</w:t>
      </w:r>
    </w:p>
    <w:p w:rsidR="00D112B4" w:rsidRPr="0051182B" w:rsidRDefault="00D112B4" w:rsidP="002B466B">
      <w:pPr>
        <w:pStyle w:val="Default"/>
        <w:rPr>
          <w:rFonts w:ascii="Arial" w:hAnsi="Arial" w:cs="Arial"/>
        </w:rPr>
      </w:pPr>
      <w:r w:rsidRPr="0051182B">
        <w:rPr>
          <w:rFonts w:ascii="Arial" w:hAnsi="Arial" w:cs="Arial"/>
        </w:rPr>
        <w:t>e. Both restricted political participation to a very small group of people.</w:t>
      </w:r>
    </w:p>
    <w:p w:rsidR="00D112B4" w:rsidRPr="0051182B" w:rsidRDefault="00D112B4" w:rsidP="002B466B">
      <w:pPr>
        <w:pStyle w:val="Default"/>
        <w:rPr>
          <w:rFonts w:ascii="Arial" w:hAnsi="Arial" w:cs="Arial"/>
        </w:rPr>
      </w:pPr>
      <w:r w:rsidRPr="0051182B">
        <w:rPr>
          <w:rFonts w:ascii="Arial" w:hAnsi="Arial" w:cs="Arial"/>
        </w:rPr>
        <w:t>Ans: 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European Sources of Democratic Thought and Practice</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34. Which of the following countries is an advanced industrial democracy?</w:t>
      </w:r>
    </w:p>
    <w:p w:rsidR="00D112B4" w:rsidRPr="0051182B" w:rsidRDefault="00D112B4" w:rsidP="002B466B">
      <w:pPr>
        <w:pStyle w:val="Default"/>
        <w:rPr>
          <w:rFonts w:ascii="Arial" w:hAnsi="Arial" w:cs="Arial"/>
        </w:rPr>
      </w:pPr>
      <w:r w:rsidRPr="0051182B">
        <w:rPr>
          <w:rFonts w:ascii="Arial" w:hAnsi="Arial" w:cs="Arial"/>
        </w:rPr>
        <w:t>a. North Korea</w:t>
      </w:r>
    </w:p>
    <w:p w:rsidR="00D112B4" w:rsidRPr="0051182B" w:rsidRDefault="00D112B4" w:rsidP="002B466B">
      <w:pPr>
        <w:pStyle w:val="Default"/>
        <w:rPr>
          <w:rFonts w:ascii="Arial" w:hAnsi="Arial" w:cs="Arial"/>
        </w:rPr>
      </w:pPr>
      <w:r w:rsidRPr="0051182B">
        <w:rPr>
          <w:rFonts w:ascii="Arial" w:hAnsi="Arial" w:cs="Arial"/>
        </w:rPr>
        <w:t>b. Iran</w:t>
      </w:r>
    </w:p>
    <w:p w:rsidR="00D112B4" w:rsidRPr="0051182B" w:rsidRDefault="00D112B4" w:rsidP="002B466B">
      <w:pPr>
        <w:pStyle w:val="Default"/>
        <w:rPr>
          <w:rFonts w:ascii="Arial" w:hAnsi="Arial" w:cs="Arial"/>
        </w:rPr>
      </w:pPr>
      <w:r w:rsidRPr="0051182B">
        <w:rPr>
          <w:rFonts w:ascii="Arial" w:hAnsi="Arial" w:cs="Arial"/>
        </w:rPr>
        <w:t xml:space="preserve">c. </w:t>
      </w:r>
      <w:r w:rsidR="002F6531" w:rsidRPr="0051182B">
        <w:rPr>
          <w:rFonts w:ascii="Arial" w:hAnsi="Arial" w:cs="Arial"/>
        </w:rPr>
        <w:t>t</w:t>
      </w:r>
      <w:r w:rsidRPr="0051182B">
        <w:rPr>
          <w:rFonts w:ascii="Arial" w:hAnsi="Arial" w:cs="Arial"/>
        </w:rPr>
        <w:t>he United States</w:t>
      </w:r>
    </w:p>
    <w:p w:rsidR="00D112B4" w:rsidRPr="0051182B" w:rsidRDefault="00D112B4" w:rsidP="002B466B">
      <w:pPr>
        <w:pStyle w:val="Default"/>
        <w:rPr>
          <w:rFonts w:ascii="Arial" w:hAnsi="Arial" w:cs="Arial"/>
        </w:rPr>
      </w:pPr>
      <w:r w:rsidRPr="0051182B">
        <w:rPr>
          <w:rFonts w:ascii="Arial" w:hAnsi="Arial" w:cs="Arial"/>
        </w:rPr>
        <w:t>d. Singapore</w:t>
      </w:r>
    </w:p>
    <w:p w:rsidR="00D112B4" w:rsidRPr="0051182B" w:rsidRDefault="00D112B4" w:rsidP="002B466B">
      <w:pPr>
        <w:pStyle w:val="Default"/>
        <w:rPr>
          <w:rFonts w:ascii="Arial" w:hAnsi="Arial" w:cs="Arial"/>
        </w:rPr>
      </w:pPr>
      <w:r w:rsidRPr="0051182B">
        <w:rPr>
          <w:rFonts w:ascii="Arial" w:hAnsi="Arial" w:cs="Arial"/>
        </w:rPr>
        <w:t>e. Cuba</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35. Individuals who are obliged to submit to a government authority against which they have no rights are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elitists</w:t>
      </w:r>
    </w:p>
    <w:p w:rsidR="00D112B4" w:rsidRPr="0051182B" w:rsidRDefault="00D112B4" w:rsidP="002B466B">
      <w:pPr>
        <w:pStyle w:val="Default"/>
        <w:rPr>
          <w:rFonts w:ascii="Arial" w:hAnsi="Arial" w:cs="Arial"/>
        </w:rPr>
      </w:pPr>
      <w:r w:rsidRPr="0051182B">
        <w:rPr>
          <w:rFonts w:ascii="Arial" w:hAnsi="Arial" w:cs="Arial"/>
        </w:rPr>
        <w:t xml:space="preserve">b. </w:t>
      </w:r>
      <w:r w:rsidR="00991B73" w:rsidRPr="0051182B">
        <w:rPr>
          <w:rFonts w:ascii="Arial" w:hAnsi="Arial" w:cs="Arial"/>
        </w:rPr>
        <w:t>D</w:t>
      </w:r>
      <w:r w:rsidRPr="0051182B">
        <w:rPr>
          <w:rFonts w:ascii="Arial" w:hAnsi="Arial" w:cs="Arial"/>
        </w:rPr>
        <w:t>emocrats</w:t>
      </w:r>
    </w:p>
    <w:p w:rsidR="00D112B4" w:rsidRPr="0051182B" w:rsidRDefault="00D112B4" w:rsidP="002B466B">
      <w:pPr>
        <w:pStyle w:val="Default"/>
        <w:rPr>
          <w:rFonts w:ascii="Arial" w:hAnsi="Arial" w:cs="Arial"/>
        </w:rPr>
      </w:pPr>
      <w:r w:rsidRPr="0051182B">
        <w:rPr>
          <w:rFonts w:ascii="Arial" w:hAnsi="Arial" w:cs="Arial"/>
        </w:rPr>
        <w:t>c. citizens</w:t>
      </w:r>
    </w:p>
    <w:p w:rsidR="00D112B4" w:rsidRPr="0051182B" w:rsidRDefault="00D112B4" w:rsidP="002B466B">
      <w:pPr>
        <w:pStyle w:val="Default"/>
        <w:rPr>
          <w:rFonts w:ascii="Arial" w:hAnsi="Arial" w:cs="Arial"/>
        </w:rPr>
      </w:pPr>
      <w:r w:rsidRPr="0051182B">
        <w:rPr>
          <w:rFonts w:ascii="Arial" w:hAnsi="Arial" w:cs="Arial"/>
        </w:rPr>
        <w:t>d. subjects</w:t>
      </w:r>
    </w:p>
    <w:p w:rsidR="00D112B4" w:rsidRPr="0051182B" w:rsidRDefault="00D112B4" w:rsidP="002B466B">
      <w:pPr>
        <w:pStyle w:val="Default"/>
        <w:rPr>
          <w:rFonts w:ascii="Arial" w:hAnsi="Arial" w:cs="Arial"/>
        </w:rPr>
      </w:pPr>
      <w:r w:rsidRPr="0051182B">
        <w:rPr>
          <w:rFonts w:ascii="Arial" w:hAnsi="Arial" w:cs="Arial"/>
        </w:rPr>
        <w:t xml:space="preserve">e. </w:t>
      </w:r>
      <w:r w:rsidR="00991B73" w:rsidRPr="0051182B">
        <w:rPr>
          <w:rFonts w:ascii="Arial" w:hAnsi="Arial" w:cs="Arial"/>
        </w:rPr>
        <w:t>R</w:t>
      </w:r>
      <w:r w:rsidRPr="0051182B">
        <w:rPr>
          <w:rFonts w:ascii="Arial" w:hAnsi="Arial" w:cs="Arial"/>
        </w:rPr>
        <w:t>epublicans</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
        </w:rPr>
      </w:pPr>
      <w:r w:rsidRPr="0051182B">
        <w:rPr>
          <w:rFonts w:ascii="Arial" w:hAnsi="Arial" w:cs="Arial"/>
        </w:rPr>
        <w:t xml:space="preserve">Answer Location: </w:t>
      </w:r>
      <w:r w:rsidRPr="00D65735">
        <w:rPr>
          <w:rFonts w:ascii="Arial" w:hAnsi="Arial" w:cs="Arial"/>
        </w:rPr>
        <w:t>The Role of the People</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lastRenderedPageBreak/>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36. What is the key difference between a citizen and a subject?</w:t>
      </w:r>
    </w:p>
    <w:p w:rsidR="00D112B4" w:rsidRPr="0051182B" w:rsidRDefault="00D112B4" w:rsidP="002B466B">
      <w:pPr>
        <w:pStyle w:val="Default"/>
        <w:rPr>
          <w:rFonts w:ascii="Arial" w:hAnsi="Arial" w:cs="Arial"/>
        </w:rPr>
      </w:pPr>
      <w:r w:rsidRPr="0051182B">
        <w:rPr>
          <w:rFonts w:ascii="Arial" w:hAnsi="Arial" w:cs="Arial"/>
        </w:rPr>
        <w:t>a. Citizens have rights and obligations, whereas subjects have only rights.</w:t>
      </w:r>
    </w:p>
    <w:p w:rsidR="00D112B4" w:rsidRPr="0051182B" w:rsidRDefault="00D112B4" w:rsidP="002B466B">
      <w:pPr>
        <w:pStyle w:val="Default"/>
        <w:rPr>
          <w:rFonts w:ascii="Arial" w:hAnsi="Arial" w:cs="Arial"/>
        </w:rPr>
      </w:pPr>
      <w:r w:rsidRPr="0051182B">
        <w:rPr>
          <w:rFonts w:ascii="Arial" w:hAnsi="Arial" w:cs="Arial"/>
        </w:rPr>
        <w:t>b. Both can exist within an authoritarian system, whereas only citizens exist within democratic systems.</w:t>
      </w:r>
    </w:p>
    <w:p w:rsidR="00D112B4" w:rsidRPr="0051182B" w:rsidRDefault="00D112B4" w:rsidP="002B466B">
      <w:pPr>
        <w:pStyle w:val="Default"/>
        <w:rPr>
          <w:rFonts w:ascii="Arial" w:hAnsi="Arial" w:cs="Arial"/>
        </w:rPr>
      </w:pPr>
      <w:r w:rsidRPr="0051182B">
        <w:rPr>
          <w:rFonts w:ascii="Arial" w:hAnsi="Arial" w:cs="Arial"/>
        </w:rPr>
        <w:t>c. Citizens have no obligations, and subjects have only rights.</w:t>
      </w:r>
    </w:p>
    <w:p w:rsidR="00D112B4" w:rsidRPr="0051182B" w:rsidRDefault="00D112B4" w:rsidP="002B466B">
      <w:pPr>
        <w:pStyle w:val="Default"/>
        <w:rPr>
          <w:rFonts w:ascii="Arial" w:hAnsi="Arial" w:cs="Arial"/>
        </w:rPr>
      </w:pPr>
      <w:r w:rsidRPr="0051182B">
        <w:rPr>
          <w:rFonts w:ascii="Arial" w:hAnsi="Arial" w:cs="Arial"/>
        </w:rPr>
        <w:t>d. Citizens have rights as well as obligations, but subjects have only obligations.</w:t>
      </w:r>
    </w:p>
    <w:p w:rsidR="00D112B4" w:rsidRPr="0051182B" w:rsidRDefault="00D112B4" w:rsidP="002B466B">
      <w:pPr>
        <w:pStyle w:val="Default"/>
        <w:rPr>
          <w:rFonts w:ascii="Arial" w:hAnsi="Arial" w:cs="Arial"/>
        </w:rPr>
      </w:pPr>
      <w:r w:rsidRPr="0051182B">
        <w:rPr>
          <w:rFonts w:ascii="Arial" w:hAnsi="Arial" w:cs="Arial"/>
        </w:rPr>
        <w:t>e. With fewer rights to be protected, subjects have more power than do citizens.</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The Role of the People</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37. What is the most basic obligation of a citizen in a democracy?</w:t>
      </w:r>
    </w:p>
    <w:p w:rsidR="00D112B4" w:rsidRPr="0051182B" w:rsidRDefault="00D112B4" w:rsidP="002B466B">
      <w:pPr>
        <w:pStyle w:val="Default"/>
        <w:rPr>
          <w:rFonts w:ascii="Arial" w:hAnsi="Arial" w:cs="Arial"/>
        </w:rPr>
      </w:pPr>
      <w:r w:rsidRPr="0051182B">
        <w:rPr>
          <w:rFonts w:ascii="Arial" w:hAnsi="Arial" w:cs="Arial"/>
        </w:rPr>
        <w:t xml:space="preserve">a. </w:t>
      </w:r>
      <w:r w:rsidR="00811DA3" w:rsidRPr="0051182B">
        <w:rPr>
          <w:rFonts w:ascii="Arial" w:hAnsi="Arial" w:cs="Arial"/>
        </w:rPr>
        <w:t>t</w:t>
      </w:r>
      <w:r w:rsidRPr="0051182B">
        <w:rPr>
          <w:rFonts w:ascii="Arial" w:hAnsi="Arial" w:cs="Arial"/>
        </w:rPr>
        <w:t>o obey the law</w:t>
      </w:r>
    </w:p>
    <w:p w:rsidR="00D112B4" w:rsidRPr="0051182B" w:rsidRDefault="00D112B4" w:rsidP="002B466B">
      <w:pPr>
        <w:pStyle w:val="Default"/>
        <w:rPr>
          <w:rFonts w:ascii="Arial" w:hAnsi="Arial" w:cs="Arial"/>
        </w:rPr>
      </w:pPr>
      <w:r w:rsidRPr="0051182B">
        <w:rPr>
          <w:rFonts w:ascii="Arial" w:hAnsi="Arial" w:cs="Arial"/>
        </w:rPr>
        <w:t xml:space="preserve">b. </w:t>
      </w:r>
      <w:r w:rsidR="00811DA3" w:rsidRPr="0051182B">
        <w:rPr>
          <w:rFonts w:ascii="Arial" w:hAnsi="Arial" w:cs="Arial"/>
        </w:rPr>
        <w:t>t</w:t>
      </w:r>
      <w:r w:rsidRPr="0051182B">
        <w:rPr>
          <w:rFonts w:ascii="Arial" w:hAnsi="Arial" w:cs="Arial"/>
        </w:rPr>
        <w:t>o sit on a jury</w:t>
      </w:r>
    </w:p>
    <w:p w:rsidR="00D112B4" w:rsidRPr="0051182B" w:rsidRDefault="00D112B4" w:rsidP="002B466B">
      <w:pPr>
        <w:pStyle w:val="Default"/>
        <w:rPr>
          <w:rFonts w:ascii="Arial" w:hAnsi="Arial" w:cs="Arial"/>
        </w:rPr>
      </w:pPr>
      <w:r w:rsidRPr="0051182B">
        <w:rPr>
          <w:rFonts w:ascii="Arial" w:hAnsi="Arial" w:cs="Arial"/>
        </w:rPr>
        <w:t xml:space="preserve">c. </w:t>
      </w:r>
      <w:r w:rsidR="00811DA3" w:rsidRPr="0051182B">
        <w:rPr>
          <w:rFonts w:ascii="Arial" w:hAnsi="Arial" w:cs="Arial"/>
        </w:rPr>
        <w:t>t</w:t>
      </w:r>
      <w:r w:rsidRPr="0051182B">
        <w:rPr>
          <w:rFonts w:ascii="Arial" w:hAnsi="Arial" w:cs="Arial"/>
        </w:rPr>
        <w:t>o pay taxes</w:t>
      </w:r>
    </w:p>
    <w:p w:rsidR="00D112B4" w:rsidRPr="0051182B" w:rsidRDefault="00D112B4" w:rsidP="002B466B">
      <w:pPr>
        <w:pStyle w:val="Default"/>
        <w:rPr>
          <w:rFonts w:ascii="Arial" w:hAnsi="Arial" w:cs="Arial"/>
        </w:rPr>
      </w:pPr>
      <w:r w:rsidRPr="0051182B">
        <w:rPr>
          <w:rFonts w:ascii="Arial" w:hAnsi="Arial" w:cs="Arial"/>
        </w:rPr>
        <w:t xml:space="preserve">d. </w:t>
      </w:r>
      <w:r w:rsidR="00811DA3" w:rsidRPr="0051182B">
        <w:rPr>
          <w:rFonts w:ascii="Arial" w:hAnsi="Arial" w:cs="Arial"/>
        </w:rPr>
        <w:t>t</w:t>
      </w:r>
      <w:r w:rsidRPr="0051182B">
        <w:rPr>
          <w:rFonts w:ascii="Arial" w:hAnsi="Arial" w:cs="Arial"/>
        </w:rPr>
        <w:t>o fight in the nation’s wars</w:t>
      </w:r>
    </w:p>
    <w:p w:rsidR="00D112B4" w:rsidRPr="0051182B" w:rsidRDefault="00D112B4" w:rsidP="002B466B">
      <w:pPr>
        <w:pStyle w:val="Default"/>
        <w:rPr>
          <w:rFonts w:ascii="Arial" w:hAnsi="Arial" w:cs="Arial"/>
        </w:rPr>
      </w:pPr>
      <w:r w:rsidRPr="0051182B">
        <w:rPr>
          <w:rFonts w:ascii="Arial" w:hAnsi="Arial" w:cs="Arial"/>
        </w:rPr>
        <w:t xml:space="preserve">e. </w:t>
      </w:r>
      <w:r w:rsidR="00811DA3" w:rsidRPr="0051182B">
        <w:rPr>
          <w:rFonts w:ascii="Arial" w:hAnsi="Arial" w:cs="Arial"/>
        </w:rPr>
        <w:t>t</w:t>
      </w:r>
      <w:r w:rsidRPr="0051182B">
        <w:rPr>
          <w:rFonts w:ascii="Arial" w:hAnsi="Arial" w:cs="Arial"/>
        </w:rPr>
        <w:t>o vote</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w:t>
      </w:r>
      <w:r w:rsidR="00D112B4" w:rsidRPr="00D65735">
        <w:rPr>
          <w:rFonts w:ascii="Arial" w:hAnsi="Arial" w:cs="Arial"/>
        </w:rPr>
        <w:t xml:space="preserve">Compare how power </w:t>
      </w:r>
      <w:proofErr w:type="gramStart"/>
      <w:r w:rsidR="00D112B4" w:rsidRPr="00D65735">
        <w:rPr>
          <w:rFonts w:ascii="Arial" w:hAnsi="Arial" w:cs="Arial"/>
        </w:rPr>
        <w:t>is distributed</w:t>
      </w:r>
      <w:proofErr w:type="gramEnd"/>
      <w:r w:rsidR="00D112B4" w:rsidRPr="00D65735">
        <w:rPr>
          <w:rFonts w:ascii="Arial" w:hAnsi="Arial" w:cs="Arial"/>
        </w:rPr>
        <w:t xml:space="preserve"> between citizens and government in different economic and political systems</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The Role of the People</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38.</w:t>
      </w:r>
      <w:r w:rsidR="00D75690" w:rsidRPr="0051182B">
        <w:rPr>
          <w:rFonts w:ascii="Arial" w:hAnsi="Arial" w:cs="Arial"/>
        </w:rPr>
        <w:t xml:space="preserve"> </w:t>
      </w:r>
      <w:r w:rsidRPr="0051182B">
        <w:rPr>
          <w:rFonts w:ascii="Arial" w:hAnsi="Arial" w:cs="Arial"/>
        </w:rPr>
        <w:t>______ implies that humans are rational beings with the ability to unlock nature’s secrets and manipulate the world to their own ends.</w:t>
      </w:r>
    </w:p>
    <w:p w:rsidR="00D112B4" w:rsidRPr="0051182B" w:rsidRDefault="00D112B4" w:rsidP="002B466B">
      <w:pPr>
        <w:pStyle w:val="Default"/>
        <w:rPr>
          <w:rFonts w:ascii="Arial" w:hAnsi="Arial" w:cs="Arial"/>
        </w:rPr>
      </w:pPr>
      <w:r w:rsidRPr="0051182B">
        <w:rPr>
          <w:rFonts w:ascii="Arial" w:hAnsi="Arial" w:cs="Arial"/>
        </w:rPr>
        <w:t>a. Classical liberalism</w:t>
      </w:r>
    </w:p>
    <w:p w:rsidR="001C3188" w:rsidRPr="0051182B" w:rsidRDefault="00D112B4" w:rsidP="002B466B">
      <w:pPr>
        <w:pStyle w:val="Default"/>
        <w:rPr>
          <w:rFonts w:ascii="Arial" w:hAnsi="Arial" w:cs="Arial"/>
        </w:rPr>
      </w:pPr>
      <w:r w:rsidRPr="0051182B">
        <w:rPr>
          <w:rFonts w:ascii="Arial" w:hAnsi="Arial" w:cs="Arial"/>
        </w:rPr>
        <w:t>b. Enlightenment philosophy</w:t>
      </w:r>
    </w:p>
    <w:p w:rsidR="00D112B4" w:rsidRPr="0051182B" w:rsidRDefault="00D112B4" w:rsidP="002B466B">
      <w:pPr>
        <w:pStyle w:val="Default"/>
        <w:rPr>
          <w:rFonts w:ascii="Arial" w:hAnsi="Arial" w:cs="Arial"/>
        </w:rPr>
      </w:pPr>
      <w:r w:rsidRPr="0051182B">
        <w:rPr>
          <w:rFonts w:ascii="Arial" w:hAnsi="Arial" w:cs="Arial"/>
        </w:rPr>
        <w:t>c. Divine right</w:t>
      </w:r>
    </w:p>
    <w:p w:rsidR="001C3188" w:rsidRPr="0051182B" w:rsidRDefault="00D112B4" w:rsidP="002B466B">
      <w:pPr>
        <w:pStyle w:val="Default"/>
        <w:rPr>
          <w:rFonts w:ascii="Arial" w:hAnsi="Arial" w:cs="Arial"/>
        </w:rPr>
      </w:pPr>
      <w:r w:rsidRPr="0051182B">
        <w:rPr>
          <w:rFonts w:ascii="Arial" w:hAnsi="Arial" w:cs="Arial"/>
        </w:rPr>
        <w:t>d. Popular sovereignty</w:t>
      </w:r>
    </w:p>
    <w:p w:rsidR="00D112B4" w:rsidRPr="0051182B" w:rsidRDefault="00D112B4" w:rsidP="002B466B">
      <w:pPr>
        <w:pStyle w:val="Default"/>
        <w:rPr>
          <w:rFonts w:ascii="Arial" w:hAnsi="Arial" w:cs="Arial"/>
        </w:rPr>
      </w:pPr>
      <w:r w:rsidRPr="0051182B">
        <w:rPr>
          <w:rFonts w:ascii="Arial" w:hAnsi="Arial" w:cs="Arial"/>
        </w:rPr>
        <w:t>e. Authoritarian capitalism</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1.3: Explain the historical origins of American democracy and </w:t>
      </w:r>
      <w:r w:rsidR="00D112B4" w:rsidRPr="0051182B">
        <w:rPr>
          <w:rFonts w:ascii="Arial" w:hAnsi="Arial" w:cs="Arial"/>
        </w:rPr>
        <w:lastRenderedPageBreak/>
        <w:t>the ways that the available media controlled the political narrative.</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European Sources of Democratic Thought and Practice</w:t>
      </w:r>
    </w:p>
    <w:p w:rsidR="00D112B4" w:rsidRPr="0051182B" w:rsidRDefault="00D112B4" w:rsidP="002B466B">
      <w:pPr>
        <w:pStyle w:val="Default"/>
        <w:rPr>
          <w:rFonts w:ascii="Arial" w:hAnsi="Arial" w:cs="Arial"/>
        </w:rPr>
      </w:pPr>
      <w:r w:rsidRPr="0051182B">
        <w:rPr>
          <w:rFonts w:ascii="Arial" w:hAnsi="Arial" w:cs="Arial"/>
        </w:rPr>
        <w:t xml:space="preserve">Difficulty Level: </w:t>
      </w:r>
      <w:r w:rsidRPr="00D65735">
        <w:rPr>
          <w:rFonts w:ascii="Arial" w:hAnsi="Arial" w:cs="Arial"/>
        </w:rPr>
        <w:t>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39. The break with the Roman Catholic Church in the 1500s that helped pave the way for new ideas about the world was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the Enlightenment</w:t>
      </w:r>
    </w:p>
    <w:p w:rsidR="00D112B4" w:rsidRPr="0051182B" w:rsidRDefault="00D112B4" w:rsidP="002B466B">
      <w:pPr>
        <w:pStyle w:val="Default"/>
        <w:rPr>
          <w:rFonts w:ascii="Arial" w:hAnsi="Arial" w:cs="Arial"/>
        </w:rPr>
      </w:pPr>
      <w:r w:rsidRPr="0051182B">
        <w:rPr>
          <w:rFonts w:ascii="Arial" w:hAnsi="Arial" w:cs="Arial"/>
        </w:rPr>
        <w:t>b. social contract theory</w:t>
      </w:r>
    </w:p>
    <w:p w:rsidR="00D112B4" w:rsidRPr="0051182B" w:rsidRDefault="00D112B4" w:rsidP="002B466B">
      <w:pPr>
        <w:pStyle w:val="Default"/>
        <w:rPr>
          <w:rFonts w:ascii="Arial" w:hAnsi="Arial" w:cs="Arial"/>
        </w:rPr>
      </w:pPr>
      <w:r w:rsidRPr="0051182B">
        <w:rPr>
          <w:rFonts w:ascii="Arial" w:hAnsi="Arial" w:cs="Arial"/>
        </w:rPr>
        <w:t>c. the industrial revolution</w:t>
      </w:r>
    </w:p>
    <w:p w:rsidR="00D112B4" w:rsidRPr="0051182B" w:rsidRDefault="00D112B4" w:rsidP="002B466B">
      <w:pPr>
        <w:pStyle w:val="Default"/>
        <w:rPr>
          <w:rFonts w:ascii="Arial" w:hAnsi="Arial" w:cs="Arial"/>
        </w:rPr>
      </w:pPr>
      <w:r w:rsidRPr="0051182B">
        <w:rPr>
          <w:rFonts w:ascii="Arial" w:hAnsi="Arial" w:cs="Arial"/>
        </w:rPr>
        <w:t>d. atheism</w:t>
      </w:r>
    </w:p>
    <w:p w:rsidR="00D112B4" w:rsidRPr="0051182B" w:rsidRDefault="00D112B4" w:rsidP="002B466B">
      <w:pPr>
        <w:pStyle w:val="Default"/>
        <w:rPr>
          <w:rFonts w:ascii="Arial" w:hAnsi="Arial" w:cs="Arial"/>
        </w:rPr>
      </w:pPr>
      <w:r w:rsidRPr="0051182B">
        <w:rPr>
          <w:rFonts w:ascii="Arial" w:hAnsi="Arial" w:cs="Arial"/>
        </w:rPr>
        <w:t>e. the Protestant Reformation</w:t>
      </w:r>
    </w:p>
    <w:p w:rsidR="00D112B4" w:rsidRPr="0051182B" w:rsidRDefault="00D112B4" w:rsidP="002B466B">
      <w:pPr>
        <w:pStyle w:val="Default"/>
        <w:rPr>
          <w:rFonts w:ascii="Arial" w:hAnsi="Arial" w:cs="Arial"/>
        </w:rPr>
      </w:pPr>
      <w:r w:rsidRPr="0051182B">
        <w:rPr>
          <w:rFonts w:ascii="Arial" w:hAnsi="Arial" w:cs="Arial"/>
        </w:rPr>
        <w:t>Ans: 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European Sources of Democratic Thought and Practice</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40. The Declaration of Independence is an example of which of the following?</w:t>
      </w:r>
    </w:p>
    <w:p w:rsidR="001C3188" w:rsidRPr="0051182B" w:rsidRDefault="00D112B4" w:rsidP="002B466B">
      <w:pPr>
        <w:pStyle w:val="Default"/>
        <w:rPr>
          <w:rFonts w:ascii="Arial" w:hAnsi="Arial" w:cs="Arial"/>
        </w:rPr>
      </w:pPr>
      <w:r w:rsidRPr="0051182B">
        <w:rPr>
          <w:rFonts w:ascii="Arial" w:hAnsi="Arial" w:cs="Arial"/>
        </w:rPr>
        <w:t xml:space="preserve">a. </w:t>
      </w:r>
      <w:r w:rsidR="00B51F31" w:rsidRPr="0051182B">
        <w:rPr>
          <w:rFonts w:ascii="Arial" w:hAnsi="Arial" w:cs="Arial"/>
        </w:rPr>
        <w:t>a</w:t>
      </w:r>
      <w:r w:rsidRPr="0051182B">
        <w:rPr>
          <w:rFonts w:ascii="Arial" w:hAnsi="Arial" w:cs="Arial"/>
        </w:rPr>
        <w:t xml:space="preserve"> political narrative</w:t>
      </w:r>
    </w:p>
    <w:p w:rsidR="00D112B4" w:rsidRPr="0051182B" w:rsidRDefault="00D112B4" w:rsidP="002B466B">
      <w:pPr>
        <w:pStyle w:val="Default"/>
        <w:rPr>
          <w:rFonts w:ascii="Arial" w:hAnsi="Arial" w:cs="Arial"/>
        </w:rPr>
      </w:pPr>
      <w:r w:rsidRPr="0051182B">
        <w:rPr>
          <w:rFonts w:ascii="Arial" w:hAnsi="Arial" w:cs="Arial"/>
        </w:rPr>
        <w:t xml:space="preserve">b. </w:t>
      </w:r>
      <w:r w:rsidR="00B51F31" w:rsidRPr="0051182B">
        <w:rPr>
          <w:rFonts w:ascii="Arial" w:hAnsi="Arial" w:cs="Arial"/>
        </w:rPr>
        <w:t>s</w:t>
      </w:r>
      <w:r w:rsidRPr="0051182B">
        <w:rPr>
          <w:rFonts w:ascii="Arial" w:hAnsi="Arial" w:cs="Arial"/>
        </w:rPr>
        <w:t>elf-interested politics</w:t>
      </w:r>
    </w:p>
    <w:p w:rsidR="00D112B4" w:rsidRPr="0051182B" w:rsidRDefault="00D112B4" w:rsidP="002B466B">
      <w:pPr>
        <w:pStyle w:val="Default"/>
        <w:rPr>
          <w:rFonts w:ascii="Arial" w:hAnsi="Arial" w:cs="Arial"/>
        </w:rPr>
      </w:pPr>
      <w:r w:rsidRPr="0051182B">
        <w:rPr>
          <w:rFonts w:ascii="Arial" w:hAnsi="Arial" w:cs="Arial"/>
        </w:rPr>
        <w:t xml:space="preserve">c. </w:t>
      </w:r>
      <w:r w:rsidR="00B51F31" w:rsidRPr="0051182B">
        <w:rPr>
          <w:rFonts w:ascii="Arial" w:hAnsi="Arial" w:cs="Arial"/>
        </w:rPr>
        <w:t>t</w:t>
      </w:r>
      <w:r w:rsidRPr="0051182B">
        <w:rPr>
          <w:rFonts w:ascii="Arial" w:hAnsi="Arial" w:cs="Arial"/>
        </w:rPr>
        <w:t>he common good</w:t>
      </w:r>
    </w:p>
    <w:p w:rsidR="001C3188" w:rsidRPr="0051182B" w:rsidRDefault="00D112B4" w:rsidP="002B466B">
      <w:pPr>
        <w:pStyle w:val="Default"/>
        <w:rPr>
          <w:rFonts w:ascii="Arial" w:hAnsi="Arial" w:cs="Arial"/>
        </w:rPr>
      </w:pPr>
      <w:r w:rsidRPr="0051182B">
        <w:rPr>
          <w:rFonts w:ascii="Arial" w:hAnsi="Arial" w:cs="Arial"/>
        </w:rPr>
        <w:t xml:space="preserve">d. </w:t>
      </w:r>
      <w:r w:rsidR="00B51F31" w:rsidRPr="0051182B">
        <w:rPr>
          <w:rFonts w:ascii="Arial" w:hAnsi="Arial" w:cs="Arial"/>
        </w:rPr>
        <w:t>p</w:t>
      </w:r>
      <w:r w:rsidRPr="0051182B">
        <w:rPr>
          <w:rFonts w:ascii="Arial" w:hAnsi="Arial" w:cs="Arial"/>
        </w:rPr>
        <w:t>opular sovereignty</w:t>
      </w:r>
    </w:p>
    <w:p w:rsidR="001C3188" w:rsidRPr="0051182B" w:rsidRDefault="00D112B4" w:rsidP="002B466B">
      <w:pPr>
        <w:pStyle w:val="Default"/>
        <w:rPr>
          <w:rFonts w:ascii="Arial" w:hAnsi="Arial" w:cs="Arial"/>
        </w:rPr>
      </w:pPr>
      <w:r w:rsidRPr="0051182B">
        <w:rPr>
          <w:rFonts w:ascii="Arial" w:hAnsi="Arial" w:cs="Arial"/>
        </w:rPr>
        <w:t xml:space="preserve">e. </w:t>
      </w:r>
      <w:r w:rsidR="006E23B3" w:rsidRPr="0051182B">
        <w:rPr>
          <w:rFonts w:ascii="Arial" w:hAnsi="Arial" w:cs="Arial"/>
        </w:rPr>
        <w:t>p</w:t>
      </w:r>
      <w:r w:rsidRPr="0051182B">
        <w:rPr>
          <w:rFonts w:ascii="Arial" w:hAnsi="Arial" w:cs="Arial"/>
        </w:rPr>
        <w:t>opulism</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Social Contract</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41. The Enlightenment led to the theory that government is based on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an ethical concern for the common good</w:t>
      </w:r>
    </w:p>
    <w:p w:rsidR="00D112B4" w:rsidRPr="0051182B" w:rsidRDefault="00D112B4" w:rsidP="002B466B">
      <w:pPr>
        <w:pStyle w:val="Default"/>
        <w:rPr>
          <w:rFonts w:ascii="Arial" w:hAnsi="Arial" w:cs="Arial"/>
        </w:rPr>
      </w:pPr>
      <w:r w:rsidRPr="0051182B">
        <w:rPr>
          <w:rFonts w:ascii="Arial" w:hAnsi="Arial" w:cs="Arial"/>
        </w:rPr>
        <w:t>b. the divine right to govern</w:t>
      </w:r>
    </w:p>
    <w:p w:rsidR="00D112B4" w:rsidRPr="0051182B" w:rsidRDefault="00D112B4" w:rsidP="002B466B">
      <w:pPr>
        <w:pStyle w:val="Default"/>
        <w:rPr>
          <w:rFonts w:ascii="Arial" w:hAnsi="Arial" w:cs="Arial"/>
        </w:rPr>
      </w:pPr>
      <w:r w:rsidRPr="0051182B">
        <w:rPr>
          <w:rFonts w:ascii="Arial" w:hAnsi="Arial" w:cs="Arial"/>
        </w:rPr>
        <w:t>c. a social contract</w:t>
      </w:r>
    </w:p>
    <w:p w:rsidR="00D112B4" w:rsidRPr="0051182B" w:rsidRDefault="00D112B4" w:rsidP="002B466B">
      <w:pPr>
        <w:pStyle w:val="Default"/>
        <w:rPr>
          <w:rFonts w:ascii="Arial" w:hAnsi="Arial" w:cs="Arial"/>
        </w:rPr>
      </w:pPr>
      <w:r w:rsidRPr="0051182B">
        <w:rPr>
          <w:rFonts w:ascii="Arial" w:hAnsi="Arial" w:cs="Arial"/>
        </w:rPr>
        <w:t>d. tradition and custom</w:t>
      </w:r>
    </w:p>
    <w:p w:rsidR="00D112B4" w:rsidRPr="0051182B" w:rsidRDefault="00D112B4" w:rsidP="002B466B">
      <w:pPr>
        <w:pStyle w:val="Default"/>
        <w:rPr>
          <w:rFonts w:ascii="Arial" w:hAnsi="Arial" w:cs="Arial"/>
        </w:rPr>
      </w:pPr>
      <w:r w:rsidRPr="0051182B">
        <w:rPr>
          <w:rFonts w:ascii="Arial" w:hAnsi="Arial" w:cs="Arial"/>
        </w:rPr>
        <w:lastRenderedPageBreak/>
        <w:t>e. a natural order</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Social Contract</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42. People who were born in the twenty-first century and whose lives are almost completely mediated are known as ______.</w:t>
      </w:r>
    </w:p>
    <w:p w:rsidR="00D112B4" w:rsidRPr="0051182B" w:rsidRDefault="00D112B4" w:rsidP="002B466B">
      <w:pPr>
        <w:pStyle w:val="Default"/>
        <w:rPr>
          <w:rFonts w:ascii="Arial" w:hAnsi="Arial" w:cs="Arial"/>
        </w:rPr>
      </w:pPr>
      <w:r w:rsidRPr="0051182B">
        <w:rPr>
          <w:rFonts w:ascii="Arial" w:hAnsi="Arial" w:cs="Arial"/>
        </w:rPr>
        <w:t>a. mediated citizens</w:t>
      </w:r>
    </w:p>
    <w:p w:rsidR="001C3188" w:rsidRPr="0051182B" w:rsidRDefault="00D112B4" w:rsidP="002B466B">
      <w:pPr>
        <w:pStyle w:val="Default"/>
        <w:rPr>
          <w:rFonts w:ascii="Arial" w:hAnsi="Arial" w:cs="Arial"/>
        </w:rPr>
      </w:pPr>
      <w:r w:rsidRPr="0051182B">
        <w:rPr>
          <w:rFonts w:ascii="Arial" w:hAnsi="Arial" w:cs="Arial"/>
        </w:rPr>
        <w:t>b. digital natives</w:t>
      </w:r>
    </w:p>
    <w:p w:rsidR="00D112B4" w:rsidRPr="0051182B" w:rsidRDefault="00D112B4" w:rsidP="002B466B">
      <w:pPr>
        <w:pStyle w:val="Default"/>
        <w:rPr>
          <w:rFonts w:ascii="Arial" w:hAnsi="Arial" w:cs="Arial"/>
        </w:rPr>
      </w:pPr>
      <w:r w:rsidRPr="0051182B">
        <w:rPr>
          <w:rFonts w:ascii="Arial" w:hAnsi="Arial" w:cs="Arial"/>
        </w:rPr>
        <w:t>c. self-interested</w:t>
      </w:r>
    </w:p>
    <w:p w:rsidR="00D112B4" w:rsidRPr="0051182B" w:rsidRDefault="00D112B4" w:rsidP="002B466B">
      <w:pPr>
        <w:pStyle w:val="Default"/>
        <w:rPr>
          <w:rFonts w:ascii="Arial" w:hAnsi="Arial" w:cs="Arial"/>
        </w:rPr>
      </w:pPr>
      <w:r w:rsidRPr="0051182B">
        <w:rPr>
          <w:rFonts w:ascii="Arial" w:hAnsi="Arial" w:cs="Arial"/>
        </w:rPr>
        <w:t>d. public-interested</w:t>
      </w:r>
    </w:p>
    <w:p w:rsidR="00D112B4" w:rsidRPr="0051182B" w:rsidRDefault="00D112B4" w:rsidP="002B466B">
      <w:pPr>
        <w:pStyle w:val="Default"/>
        <w:rPr>
          <w:rFonts w:ascii="Arial" w:hAnsi="Arial" w:cs="Arial"/>
        </w:rPr>
      </w:pPr>
      <w:r w:rsidRPr="0051182B">
        <w:rPr>
          <w:rFonts w:ascii="Arial" w:hAnsi="Arial" w:cs="Arial"/>
        </w:rPr>
        <w:t>e. Populists</w:t>
      </w:r>
    </w:p>
    <w:p w:rsidR="001C3188"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Easy</w:t>
      </w:r>
    </w:p>
    <w:p w:rsidR="00D112B4"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43. The doctrine that society is based on an agreement between government and the governed, in which people agree to give up some rights in exchange for the protection of others, is called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elite democracy</w:t>
      </w:r>
    </w:p>
    <w:p w:rsidR="00D112B4" w:rsidRPr="0051182B" w:rsidRDefault="00D112B4" w:rsidP="002B466B">
      <w:pPr>
        <w:pStyle w:val="Default"/>
        <w:rPr>
          <w:rFonts w:ascii="Arial" w:hAnsi="Arial" w:cs="Arial"/>
        </w:rPr>
      </w:pPr>
      <w:r w:rsidRPr="0051182B">
        <w:rPr>
          <w:rFonts w:ascii="Arial" w:hAnsi="Arial" w:cs="Arial"/>
        </w:rPr>
        <w:t>b. pluralistic democracy</w:t>
      </w:r>
    </w:p>
    <w:p w:rsidR="00D112B4" w:rsidRPr="0051182B" w:rsidRDefault="00D112B4" w:rsidP="002B466B">
      <w:pPr>
        <w:pStyle w:val="Default"/>
        <w:rPr>
          <w:rFonts w:ascii="Arial" w:hAnsi="Arial" w:cs="Arial"/>
        </w:rPr>
      </w:pPr>
      <w:r w:rsidRPr="0051182B">
        <w:rPr>
          <w:rFonts w:ascii="Arial" w:hAnsi="Arial" w:cs="Arial"/>
        </w:rPr>
        <w:t>c. social democracy</w:t>
      </w:r>
    </w:p>
    <w:p w:rsidR="00D112B4" w:rsidRPr="0051182B" w:rsidRDefault="00D112B4" w:rsidP="002B466B">
      <w:pPr>
        <w:pStyle w:val="Default"/>
        <w:rPr>
          <w:rFonts w:ascii="Arial" w:hAnsi="Arial" w:cs="Arial"/>
        </w:rPr>
      </w:pPr>
      <w:r w:rsidRPr="0051182B">
        <w:rPr>
          <w:rFonts w:ascii="Arial" w:hAnsi="Arial" w:cs="Arial"/>
        </w:rPr>
        <w:t>d. the social contract</w:t>
      </w:r>
    </w:p>
    <w:p w:rsidR="00D112B4" w:rsidRPr="0051182B" w:rsidRDefault="00D112B4" w:rsidP="002B466B">
      <w:pPr>
        <w:pStyle w:val="Default"/>
        <w:rPr>
          <w:rFonts w:ascii="Arial" w:hAnsi="Arial" w:cs="Arial"/>
        </w:rPr>
      </w:pPr>
      <w:r w:rsidRPr="0051182B">
        <w:rPr>
          <w:rFonts w:ascii="Arial" w:hAnsi="Arial" w:cs="Arial"/>
        </w:rPr>
        <w:t>e. the state of nature</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
          <w:bCs/>
        </w:rPr>
      </w:pPr>
      <w:r w:rsidRPr="0051182B">
        <w:rPr>
          <w:rFonts w:ascii="Arial" w:hAnsi="Arial" w:cs="Arial"/>
        </w:rPr>
        <w:t xml:space="preserve">Answer Location: </w:t>
      </w:r>
      <w:r w:rsidRPr="00D65735">
        <w:rPr>
          <w:rFonts w:ascii="Arial" w:hAnsi="Arial" w:cs="Arial"/>
        </w:rPr>
        <w:t>The Social Contract</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44. Those people whose personal and professional relationships typically involve third-</w:t>
      </w:r>
      <w:r w:rsidRPr="0051182B">
        <w:rPr>
          <w:rFonts w:ascii="Arial" w:hAnsi="Arial" w:cs="Arial"/>
        </w:rPr>
        <w:lastRenderedPageBreak/>
        <w:t>party channels are known as ______.</w:t>
      </w:r>
    </w:p>
    <w:p w:rsidR="00D112B4" w:rsidRPr="0051182B" w:rsidRDefault="00D112B4" w:rsidP="002B466B">
      <w:pPr>
        <w:pStyle w:val="Default"/>
        <w:rPr>
          <w:rFonts w:ascii="Arial" w:hAnsi="Arial" w:cs="Arial"/>
        </w:rPr>
      </w:pPr>
      <w:r w:rsidRPr="0051182B">
        <w:rPr>
          <w:rFonts w:ascii="Arial" w:hAnsi="Arial" w:cs="Arial"/>
        </w:rPr>
        <w:t>a. self-interested citizens</w:t>
      </w:r>
    </w:p>
    <w:p w:rsidR="001C3188" w:rsidRPr="0051182B" w:rsidRDefault="00D112B4" w:rsidP="002B466B">
      <w:pPr>
        <w:pStyle w:val="Default"/>
        <w:rPr>
          <w:rFonts w:ascii="Arial" w:hAnsi="Arial" w:cs="Arial"/>
        </w:rPr>
      </w:pPr>
      <w:r w:rsidRPr="0051182B">
        <w:rPr>
          <w:rFonts w:ascii="Arial" w:hAnsi="Arial" w:cs="Arial"/>
        </w:rPr>
        <w:t>b. public-interested citizens</w:t>
      </w:r>
    </w:p>
    <w:p w:rsidR="00D112B4" w:rsidRPr="0051182B" w:rsidRDefault="00D112B4" w:rsidP="002B466B">
      <w:pPr>
        <w:pStyle w:val="Default"/>
        <w:rPr>
          <w:rFonts w:ascii="Arial" w:hAnsi="Arial" w:cs="Arial"/>
        </w:rPr>
      </w:pPr>
      <w:r w:rsidRPr="0051182B">
        <w:rPr>
          <w:rFonts w:ascii="Arial" w:hAnsi="Arial" w:cs="Arial"/>
        </w:rPr>
        <w:t>c. digital natives</w:t>
      </w:r>
    </w:p>
    <w:p w:rsidR="001C3188" w:rsidRPr="0051182B" w:rsidRDefault="00D112B4" w:rsidP="002B466B">
      <w:pPr>
        <w:pStyle w:val="Default"/>
        <w:rPr>
          <w:rFonts w:ascii="Arial" w:hAnsi="Arial" w:cs="Arial"/>
        </w:rPr>
      </w:pPr>
      <w:r w:rsidRPr="0051182B">
        <w:rPr>
          <w:rFonts w:ascii="Arial" w:hAnsi="Arial" w:cs="Arial"/>
        </w:rPr>
        <w:t>d. anarchists</w:t>
      </w:r>
    </w:p>
    <w:p w:rsidR="001C3188" w:rsidRPr="0051182B" w:rsidRDefault="00D112B4" w:rsidP="002B466B">
      <w:pPr>
        <w:pStyle w:val="Default"/>
        <w:rPr>
          <w:rFonts w:ascii="Arial" w:hAnsi="Arial" w:cs="Arial"/>
        </w:rPr>
      </w:pPr>
      <w:r w:rsidRPr="0051182B">
        <w:rPr>
          <w:rFonts w:ascii="Arial" w:hAnsi="Arial" w:cs="Arial"/>
        </w:rPr>
        <w:t>e. mediated citizens</w:t>
      </w:r>
    </w:p>
    <w:p w:rsidR="00D112B4" w:rsidRPr="0051182B" w:rsidRDefault="00D112B4" w:rsidP="002B466B">
      <w:pPr>
        <w:pStyle w:val="Default"/>
        <w:rPr>
          <w:rFonts w:ascii="Arial" w:hAnsi="Arial" w:cs="Arial"/>
        </w:rPr>
      </w:pPr>
      <w:r w:rsidRPr="0051182B">
        <w:rPr>
          <w:rFonts w:ascii="Arial" w:hAnsi="Arial" w:cs="Arial"/>
        </w:rPr>
        <w:t>Ans: 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Easy</w:t>
      </w:r>
    </w:p>
    <w:p w:rsidR="00D112B4"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w:t>
      </w:r>
      <w:r w:rsidR="00D75690" w:rsidRPr="0051182B">
        <w:rPr>
          <w:rFonts w:ascii="Arial" w:hAnsi="Arial" w:cs="Arial"/>
        </w:rPr>
        <w:t xml:space="preserve"> </w:t>
      </w:r>
      <w:r w:rsidR="00D112B4" w:rsidRPr="0051182B">
        <w:rPr>
          <w:rFonts w:ascii="Arial" w:hAnsi="Arial" w:cs="Arial"/>
        </w:rPr>
        <w:t>life.</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45. According to the social contract, what is the source of government’s legitimacy?</w:t>
      </w:r>
    </w:p>
    <w:p w:rsidR="00D112B4" w:rsidRPr="0051182B" w:rsidRDefault="00D112B4" w:rsidP="002B466B">
      <w:pPr>
        <w:pStyle w:val="Default"/>
        <w:rPr>
          <w:rFonts w:ascii="Arial" w:hAnsi="Arial" w:cs="Arial"/>
        </w:rPr>
      </w:pPr>
      <w:r w:rsidRPr="0051182B">
        <w:rPr>
          <w:rFonts w:ascii="Arial" w:hAnsi="Arial" w:cs="Arial"/>
        </w:rPr>
        <w:t>a. citizen consent</w:t>
      </w:r>
    </w:p>
    <w:p w:rsidR="00D112B4" w:rsidRPr="0051182B" w:rsidRDefault="00D112B4" w:rsidP="002B466B">
      <w:pPr>
        <w:pStyle w:val="Default"/>
        <w:rPr>
          <w:rFonts w:ascii="Arial" w:hAnsi="Arial" w:cs="Arial"/>
        </w:rPr>
      </w:pPr>
      <w:r w:rsidRPr="0051182B">
        <w:rPr>
          <w:rFonts w:ascii="Arial" w:hAnsi="Arial" w:cs="Arial"/>
        </w:rPr>
        <w:t>b. the divine right of kings</w:t>
      </w:r>
    </w:p>
    <w:p w:rsidR="00D112B4" w:rsidRPr="0051182B" w:rsidRDefault="00D112B4" w:rsidP="002B466B">
      <w:pPr>
        <w:pStyle w:val="Default"/>
        <w:rPr>
          <w:rFonts w:ascii="Arial" w:hAnsi="Arial" w:cs="Arial"/>
        </w:rPr>
      </w:pPr>
      <w:r w:rsidRPr="0051182B">
        <w:rPr>
          <w:rFonts w:ascii="Arial" w:hAnsi="Arial" w:cs="Arial"/>
        </w:rPr>
        <w:t>c. government’s control of all properties</w:t>
      </w:r>
    </w:p>
    <w:p w:rsidR="00D112B4" w:rsidRPr="0051182B" w:rsidRDefault="00D112B4" w:rsidP="002B466B">
      <w:pPr>
        <w:pStyle w:val="Default"/>
        <w:rPr>
          <w:rFonts w:ascii="Arial" w:hAnsi="Arial" w:cs="Arial"/>
        </w:rPr>
      </w:pPr>
      <w:r w:rsidRPr="0051182B">
        <w:rPr>
          <w:rFonts w:ascii="Arial" w:hAnsi="Arial" w:cs="Arial"/>
        </w:rPr>
        <w:t>d. the Catholic Church</w:t>
      </w:r>
    </w:p>
    <w:p w:rsidR="00D112B4" w:rsidRPr="0051182B" w:rsidRDefault="00D112B4" w:rsidP="002B466B">
      <w:pPr>
        <w:pStyle w:val="Default"/>
        <w:rPr>
          <w:rFonts w:ascii="Arial" w:hAnsi="Arial" w:cs="Arial"/>
        </w:rPr>
      </w:pPr>
      <w:r w:rsidRPr="0051182B">
        <w:rPr>
          <w:rFonts w:ascii="Arial" w:hAnsi="Arial" w:cs="Arial"/>
        </w:rPr>
        <w:t>e. government’s authority over its subjects</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The Social Contract</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46. The concept of </w:t>
      </w:r>
      <w:r w:rsidRPr="0051182B">
        <w:rPr>
          <w:rFonts w:ascii="Arial" w:hAnsi="Arial" w:cs="Arial"/>
          <w:i/>
        </w:rPr>
        <w:t>republican virtue</w:t>
      </w:r>
      <w:r w:rsidRPr="0051182B">
        <w:rPr>
          <w:rFonts w:ascii="Arial" w:hAnsi="Arial" w:cs="Arial"/>
        </w:rPr>
        <w:t xml:space="preserve"> is what scholars such as Madison call the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ability of individuals to follow the Ten Commandments</w:t>
      </w:r>
    </w:p>
    <w:p w:rsidR="00D112B4" w:rsidRPr="0051182B" w:rsidRDefault="00D112B4" w:rsidP="002B466B">
      <w:pPr>
        <w:pStyle w:val="Default"/>
        <w:rPr>
          <w:rFonts w:ascii="Arial" w:hAnsi="Arial" w:cs="Arial"/>
        </w:rPr>
      </w:pPr>
      <w:r w:rsidRPr="0051182B">
        <w:rPr>
          <w:rFonts w:ascii="Arial" w:hAnsi="Arial" w:cs="Arial"/>
        </w:rPr>
        <w:t>b. basis of democracy according to Plato</w:t>
      </w:r>
    </w:p>
    <w:p w:rsidR="00D112B4" w:rsidRPr="0051182B" w:rsidRDefault="00D112B4" w:rsidP="002B466B">
      <w:pPr>
        <w:pStyle w:val="Default"/>
        <w:rPr>
          <w:rFonts w:ascii="Arial" w:hAnsi="Arial" w:cs="Arial"/>
        </w:rPr>
      </w:pPr>
      <w:r w:rsidRPr="0051182B">
        <w:rPr>
          <w:rFonts w:ascii="Arial" w:hAnsi="Arial" w:cs="Arial"/>
        </w:rPr>
        <w:t>c. virtue associated with a conservative ideology</w:t>
      </w:r>
    </w:p>
    <w:p w:rsidR="00D112B4" w:rsidRPr="0051182B" w:rsidRDefault="00D112B4" w:rsidP="002B466B">
      <w:pPr>
        <w:pStyle w:val="Default"/>
        <w:rPr>
          <w:rFonts w:ascii="Arial" w:hAnsi="Arial" w:cs="Arial"/>
        </w:rPr>
      </w:pPr>
      <w:r w:rsidRPr="0051182B">
        <w:rPr>
          <w:rFonts w:ascii="Arial" w:hAnsi="Arial" w:cs="Arial"/>
        </w:rPr>
        <w:t>d. ability of democratic man to put the community’s interests ahead of his own</w:t>
      </w:r>
    </w:p>
    <w:p w:rsidR="00D112B4" w:rsidRPr="0051182B" w:rsidRDefault="00D112B4" w:rsidP="002B466B">
      <w:pPr>
        <w:pStyle w:val="Default"/>
        <w:rPr>
          <w:rFonts w:ascii="Arial" w:hAnsi="Arial" w:cs="Arial"/>
        </w:rPr>
      </w:pPr>
      <w:r w:rsidRPr="0051182B">
        <w:rPr>
          <w:rFonts w:ascii="Arial" w:hAnsi="Arial" w:cs="Arial"/>
        </w:rPr>
        <w:t>e. willingness to put the interests of the Republican Party ahead of one’s own interests</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1.4: </w:t>
      </w:r>
      <w:r w:rsidR="00D112B4" w:rsidRPr="00D65735">
        <w:rPr>
          <w:rFonts w:ascii="Arial" w:hAnsi="Arial" w:cs="Arial"/>
        </w:rPr>
        <w:t xml:space="preserve">Describe the enduring tension in the United States between self-interested human nature and public-spirited government and the way that </w:t>
      </w:r>
      <w:proofErr w:type="gramStart"/>
      <w:r w:rsidR="00D112B4" w:rsidRPr="00D65735">
        <w:rPr>
          <w:rFonts w:ascii="Arial" w:hAnsi="Arial" w:cs="Arial"/>
        </w:rPr>
        <w:t>has been shaped</w:t>
      </w:r>
      <w:proofErr w:type="gramEnd"/>
      <w:r w:rsidR="00D112B4" w:rsidRPr="00D65735">
        <w:rPr>
          <w:rFonts w:ascii="Arial" w:hAnsi="Arial" w:cs="Arial"/>
        </w:rPr>
        <w:t xml:space="preserve"> in a mediated world</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As the Founders Saw It</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 xml:space="preserve">Articulate the foundations of American government, including its history, critical concepts, and important </w:t>
      </w:r>
      <w:r w:rsidR="00D112B4" w:rsidRPr="0051182B">
        <w:rPr>
          <w:rFonts w:ascii="Arial" w:hAnsi="Arial" w:cs="Arial"/>
        </w:rPr>
        <w:lastRenderedPageBreak/>
        <w:t>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47. The two competing views of citizenship that exist today in the United States see humans acting out of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public interest versus public involvement</w:t>
      </w:r>
    </w:p>
    <w:p w:rsidR="00D112B4" w:rsidRPr="0051182B" w:rsidRDefault="00D112B4" w:rsidP="002B466B">
      <w:pPr>
        <w:pStyle w:val="Default"/>
        <w:rPr>
          <w:rFonts w:ascii="Arial" w:hAnsi="Arial" w:cs="Arial"/>
        </w:rPr>
      </w:pPr>
      <w:r w:rsidRPr="0051182B">
        <w:rPr>
          <w:rFonts w:ascii="Arial" w:hAnsi="Arial" w:cs="Arial"/>
        </w:rPr>
        <w:t>b. self-interest versus common good</w:t>
      </w:r>
    </w:p>
    <w:p w:rsidR="00D112B4" w:rsidRPr="0051182B" w:rsidRDefault="00D112B4" w:rsidP="002B466B">
      <w:pPr>
        <w:pStyle w:val="Default"/>
        <w:rPr>
          <w:rFonts w:ascii="Arial" w:hAnsi="Arial" w:cs="Arial"/>
        </w:rPr>
      </w:pPr>
      <w:r w:rsidRPr="0051182B">
        <w:rPr>
          <w:rFonts w:ascii="Arial" w:hAnsi="Arial" w:cs="Arial"/>
        </w:rPr>
        <w:t>c. curiosity versus self-analysis</w:t>
      </w:r>
    </w:p>
    <w:p w:rsidR="00D112B4" w:rsidRPr="0051182B" w:rsidRDefault="00D112B4" w:rsidP="002B466B">
      <w:pPr>
        <w:pStyle w:val="Default"/>
        <w:rPr>
          <w:rFonts w:ascii="Arial" w:hAnsi="Arial" w:cs="Arial"/>
        </w:rPr>
      </w:pPr>
      <w:r w:rsidRPr="0051182B">
        <w:rPr>
          <w:rFonts w:ascii="Arial" w:hAnsi="Arial" w:cs="Arial"/>
        </w:rPr>
        <w:t>d. public protection versus public promotion</w:t>
      </w:r>
    </w:p>
    <w:p w:rsidR="00D112B4" w:rsidRPr="0051182B" w:rsidRDefault="00D112B4" w:rsidP="002B466B">
      <w:pPr>
        <w:pStyle w:val="Default"/>
        <w:rPr>
          <w:rFonts w:ascii="Arial" w:hAnsi="Arial" w:cs="Arial"/>
        </w:rPr>
      </w:pPr>
      <w:r w:rsidRPr="0051182B">
        <w:rPr>
          <w:rFonts w:ascii="Arial" w:hAnsi="Arial" w:cs="Arial"/>
        </w:rPr>
        <w:t>e. anarchy versus the state of nature</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1.4: </w:t>
      </w:r>
      <w:r w:rsidR="00D112B4" w:rsidRPr="00D65735">
        <w:rPr>
          <w:rFonts w:ascii="Arial" w:hAnsi="Arial" w:cs="Arial"/>
        </w:rPr>
        <w:t xml:space="preserve">Describe the enduring tension in the United States between self-interested human nature and public-spirited government and the way that </w:t>
      </w:r>
      <w:proofErr w:type="gramStart"/>
      <w:r w:rsidR="00D112B4" w:rsidRPr="00D65735">
        <w:rPr>
          <w:rFonts w:ascii="Arial" w:hAnsi="Arial" w:cs="Arial"/>
        </w:rPr>
        <w:t>has been shaped</w:t>
      </w:r>
      <w:proofErr w:type="gramEnd"/>
      <w:r w:rsidR="00D112B4" w:rsidRPr="00D65735">
        <w:rPr>
          <w:rFonts w:ascii="Arial" w:hAnsi="Arial" w:cs="Arial"/>
        </w:rPr>
        <w:t xml:space="preserve"> in a mediated world</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0036655E">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48. James Madison thought that average citizens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had a great republican virtue</w:t>
      </w:r>
    </w:p>
    <w:p w:rsidR="00D112B4" w:rsidRPr="0051182B" w:rsidRDefault="00D112B4" w:rsidP="002B466B">
      <w:pPr>
        <w:pStyle w:val="Default"/>
        <w:rPr>
          <w:rFonts w:ascii="Arial" w:hAnsi="Arial" w:cs="Arial"/>
        </w:rPr>
      </w:pPr>
      <w:r w:rsidRPr="0051182B">
        <w:rPr>
          <w:rFonts w:ascii="Arial" w:hAnsi="Arial" w:cs="Arial"/>
        </w:rPr>
        <w:t>b. should participate in policymaking as much as possible</w:t>
      </w:r>
    </w:p>
    <w:p w:rsidR="00D112B4" w:rsidRPr="0051182B" w:rsidRDefault="00D112B4" w:rsidP="002B466B">
      <w:pPr>
        <w:pStyle w:val="Default"/>
        <w:rPr>
          <w:rFonts w:ascii="Arial" w:hAnsi="Arial" w:cs="Arial"/>
        </w:rPr>
      </w:pPr>
      <w:r w:rsidRPr="0051182B">
        <w:rPr>
          <w:rFonts w:ascii="Arial" w:hAnsi="Arial" w:cs="Arial"/>
        </w:rPr>
        <w:t>c. had performed responsibly under the Articles of Confederation and should be given more power</w:t>
      </w:r>
    </w:p>
    <w:p w:rsidR="00D112B4" w:rsidRPr="0051182B" w:rsidRDefault="00D112B4" w:rsidP="002B466B">
      <w:pPr>
        <w:pStyle w:val="Default"/>
        <w:rPr>
          <w:rFonts w:ascii="Arial" w:hAnsi="Arial" w:cs="Arial"/>
        </w:rPr>
      </w:pPr>
      <w:r w:rsidRPr="0051182B">
        <w:rPr>
          <w:rFonts w:ascii="Arial" w:hAnsi="Arial" w:cs="Arial"/>
        </w:rPr>
        <w:t>d. were not likely to put the community’s interests above their individual interests</w:t>
      </w:r>
    </w:p>
    <w:p w:rsidR="00D112B4" w:rsidRPr="0051182B" w:rsidRDefault="00D112B4" w:rsidP="002B466B">
      <w:pPr>
        <w:pStyle w:val="Default"/>
        <w:rPr>
          <w:rFonts w:ascii="Arial" w:hAnsi="Arial" w:cs="Arial"/>
        </w:rPr>
      </w:pPr>
      <w:r w:rsidRPr="0051182B">
        <w:rPr>
          <w:rFonts w:ascii="Arial" w:hAnsi="Arial" w:cs="Arial"/>
        </w:rPr>
        <w:t>e. should be relegated as subjects under a monarchy</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36655E" w:rsidRPr="0051182B" w:rsidRDefault="0036655E" w:rsidP="0036655E">
      <w:pPr>
        <w:pStyle w:val="Default"/>
        <w:rPr>
          <w:rFonts w:ascii="Arial" w:hAnsi="Arial" w:cs="Arial"/>
          <w:bCs/>
        </w:rPr>
      </w:pPr>
      <w:r w:rsidRPr="0051182B">
        <w:rPr>
          <w:rFonts w:ascii="Arial" w:hAnsi="Arial" w:cs="Arial"/>
        </w:rPr>
        <w:t xml:space="preserve">Answer Location: </w:t>
      </w:r>
      <w:r>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49. According to the text, what are the competing views of citizenship that exist today in the United States?</w:t>
      </w:r>
    </w:p>
    <w:p w:rsidR="00D112B4" w:rsidRPr="0051182B" w:rsidRDefault="00D112B4" w:rsidP="002B466B">
      <w:pPr>
        <w:pStyle w:val="Default"/>
        <w:rPr>
          <w:rFonts w:ascii="Arial" w:hAnsi="Arial" w:cs="Arial"/>
        </w:rPr>
      </w:pPr>
      <w:r w:rsidRPr="0051182B">
        <w:rPr>
          <w:rFonts w:ascii="Arial" w:hAnsi="Arial" w:cs="Arial"/>
        </w:rPr>
        <w:t>a. One view places faith in the citizen’s ability to act virtuously, whereas the other suggests that citizens should live in a more direct democracy.</w:t>
      </w:r>
    </w:p>
    <w:p w:rsidR="00D112B4" w:rsidRPr="0051182B" w:rsidRDefault="00D112B4" w:rsidP="002B466B">
      <w:pPr>
        <w:pStyle w:val="Default"/>
        <w:rPr>
          <w:rFonts w:ascii="Arial" w:hAnsi="Arial" w:cs="Arial"/>
        </w:rPr>
      </w:pPr>
      <w:r w:rsidRPr="0051182B">
        <w:rPr>
          <w:rFonts w:ascii="Arial" w:hAnsi="Arial" w:cs="Arial"/>
        </w:rPr>
        <w:t>b. The competing roles differ on whether people should be viewed as citizens or whether they should be viewed as subjects.</w:t>
      </w:r>
    </w:p>
    <w:p w:rsidR="00D112B4" w:rsidRPr="0051182B" w:rsidRDefault="00D112B4" w:rsidP="002B466B">
      <w:pPr>
        <w:pStyle w:val="Default"/>
        <w:rPr>
          <w:rFonts w:ascii="Arial" w:hAnsi="Arial" w:cs="Arial"/>
        </w:rPr>
      </w:pPr>
      <w:r w:rsidRPr="0051182B">
        <w:rPr>
          <w:rFonts w:ascii="Arial" w:hAnsi="Arial" w:cs="Arial"/>
        </w:rPr>
        <w:t>c. One view holds that individual participation in government should be limited because human nature is overly self-interested, whereas the other view places faith in the citizen’s ability to act virtuously.</w:t>
      </w:r>
    </w:p>
    <w:p w:rsidR="00D112B4" w:rsidRPr="0051182B" w:rsidRDefault="00D112B4" w:rsidP="002B466B">
      <w:pPr>
        <w:pStyle w:val="Default"/>
        <w:rPr>
          <w:rFonts w:ascii="Arial" w:hAnsi="Arial" w:cs="Arial"/>
        </w:rPr>
      </w:pPr>
      <w:r w:rsidRPr="0051182B">
        <w:rPr>
          <w:rFonts w:ascii="Arial" w:hAnsi="Arial" w:cs="Arial"/>
        </w:rPr>
        <w:t xml:space="preserve">d. One view holds that individual participation in government should be unlimited </w:t>
      </w:r>
      <w:r w:rsidRPr="0051182B">
        <w:rPr>
          <w:rFonts w:ascii="Arial" w:hAnsi="Arial" w:cs="Arial"/>
        </w:rPr>
        <w:lastRenderedPageBreak/>
        <w:t>because human nature is virtuous, whereas the other view places faith only in a citizen’s role in the economy.</w:t>
      </w:r>
    </w:p>
    <w:p w:rsidR="00D112B4" w:rsidRPr="0051182B" w:rsidRDefault="00D112B4" w:rsidP="002B466B">
      <w:pPr>
        <w:pStyle w:val="Default"/>
        <w:rPr>
          <w:rFonts w:ascii="Arial" w:hAnsi="Arial" w:cs="Arial"/>
        </w:rPr>
      </w:pPr>
      <w:r w:rsidRPr="0051182B">
        <w:rPr>
          <w:rFonts w:ascii="Arial" w:hAnsi="Arial" w:cs="Arial"/>
        </w:rPr>
        <w:t>e. One view holds that individual participation should be high in economics, whereas the other view holds that individual participation should be low in government.</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1.4: </w:t>
      </w:r>
      <w:r w:rsidR="00D112B4" w:rsidRPr="00D65735">
        <w:rPr>
          <w:rFonts w:ascii="Arial" w:hAnsi="Arial" w:cs="Arial"/>
        </w:rPr>
        <w:t xml:space="preserve">Describe the enduring tension in the United States between self-interested human nature and public-spirited government and the way that </w:t>
      </w:r>
      <w:proofErr w:type="gramStart"/>
      <w:r w:rsidR="00D112B4" w:rsidRPr="00D65735">
        <w:rPr>
          <w:rFonts w:ascii="Arial" w:hAnsi="Arial" w:cs="Arial"/>
        </w:rPr>
        <w:t>has been shaped</w:t>
      </w:r>
      <w:proofErr w:type="gramEnd"/>
      <w:r w:rsidR="00D112B4" w:rsidRPr="00D65735">
        <w:rPr>
          <w:rFonts w:ascii="Arial" w:hAnsi="Arial" w:cs="Arial"/>
        </w:rPr>
        <w:t xml:space="preserve"> in a mediated world</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36655E" w:rsidRPr="0051182B" w:rsidRDefault="0036655E" w:rsidP="0036655E">
      <w:pPr>
        <w:pStyle w:val="Default"/>
        <w:rPr>
          <w:rFonts w:ascii="Arial" w:hAnsi="Arial" w:cs="Arial"/>
          <w:bCs/>
        </w:rPr>
      </w:pPr>
      <w:r w:rsidRPr="0051182B">
        <w:rPr>
          <w:rFonts w:ascii="Arial" w:hAnsi="Arial" w:cs="Arial"/>
        </w:rPr>
        <w:t xml:space="preserve">Answer Location: </w:t>
      </w:r>
      <w:r>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50. Which of the following occurs when we customize our personal social media in such a way that it only reinforces what we already think?</w:t>
      </w:r>
    </w:p>
    <w:p w:rsidR="001C3188" w:rsidRPr="0051182B" w:rsidRDefault="00D112B4" w:rsidP="002B466B">
      <w:pPr>
        <w:pStyle w:val="Default"/>
        <w:rPr>
          <w:rFonts w:ascii="Arial" w:hAnsi="Arial" w:cs="Arial"/>
        </w:rPr>
      </w:pPr>
      <w:r w:rsidRPr="0051182B">
        <w:rPr>
          <w:rFonts w:ascii="Arial" w:hAnsi="Arial" w:cs="Arial"/>
        </w:rPr>
        <w:t>a. Social media becomes weaponized.</w:t>
      </w:r>
    </w:p>
    <w:p w:rsidR="001C3188" w:rsidRPr="0051182B" w:rsidRDefault="00D112B4" w:rsidP="002B466B">
      <w:pPr>
        <w:pStyle w:val="Default"/>
        <w:rPr>
          <w:rFonts w:ascii="Arial" w:hAnsi="Arial" w:cs="Arial"/>
        </w:rPr>
      </w:pPr>
      <w:r w:rsidRPr="0051182B">
        <w:rPr>
          <w:rFonts w:ascii="Arial" w:hAnsi="Arial" w:cs="Arial"/>
        </w:rPr>
        <w:t>b. Hashtag activism increases.</w:t>
      </w:r>
    </w:p>
    <w:p w:rsidR="00D112B4" w:rsidRPr="0051182B" w:rsidRDefault="00D112B4" w:rsidP="002B466B">
      <w:pPr>
        <w:pStyle w:val="Default"/>
        <w:rPr>
          <w:rFonts w:ascii="Arial" w:hAnsi="Arial" w:cs="Arial"/>
        </w:rPr>
      </w:pPr>
      <w:r w:rsidRPr="0051182B">
        <w:rPr>
          <w:rFonts w:ascii="Arial" w:hAnsi="Arial" w:cs="Arial"/>
        </w:rPr>
        <w:t>c. Society becomes further mediated.</w:t>
      </w:r>
    </w:p>
    <w:p w:rsidR="00D112B4" w:rsidRPr="0051182B" w:rsidRDefault="00D112B4" w:rsidP="002B466B">
      <w:pPr>
        <w:pStyle w:val="Default"/>
        <w:rPr>
          <w:rFonts w:ascii="Arial" w:hAnsi="Arial" w:cs="Arial"/>
        </w:rPr>
      </w:pPr>
      <w:r w:rsidRPr="0051182B">
        <w:rPr>
          <w:rFonts w:ascii="Arial" w:hAnsi="Arial" w:cs="Arial"/>
        </w:rPr>
        <w:t>d. We find ourselves in an information bubble.</w:t>
      </w:r>
    </w:p>
    <w:p w:rsidR="001C3188" w:rsidRPr="0051182B" w:rsidRDefault="00D112B4" w:rsidP="002B466B">
      <w:pPr>
        <w:pStyle w:val="Default"/>
        <w:rPr>
          <w:rFonts w:ascii="Arial" w:hAnsi="Arial" w:cs="Arial"/>
        </w:rPr>
      </w:pPr>
      <w:r w:rsidRPr="0051182B">
        <w:rPr>
          <w:rFonts w:ascii="Arial" w:hAnsi="Arial" w:cs="Arial"/>
        </w:rPr>
        <w:t>e. Public-interested citizenship tends to increase.</w:t>
      </w:r>
    </w:p>
    <w:p w:rsidR="00D112B4" w:rsidRPr="0051182B" w:rsidRDefault="00D112B4" w:rsidP="002B466B">
      <w:pPr>
        <w:pStyle w:val="Default"/>
        <w:rPr>
          <w:rFonts w:ascii="Arial" w:hAnsi="Arial" w:cs="Arial"/>
        </w:rPr>
      </w:pPr>
      <w:r w:rsidRPr="0051182B">
        <w:rPr>
          <w:rFonts w:ascii="Arial" w:hAnsi="Arial" w:cs="Arial"/>
        </w:rPr>
        <w:t>Ans: D</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1C3188" w:rsidRPr="0051182B" w:rsidRDefault="00654966" w:rsidP="002B466B">
      <w:pPr>
        <w:pStyle w:val="Default"/>
        <w:rPr>
          <w:rFonts w:ascii="Arial" w:hAnsi="Arial" w:cs="Arial"/>
        </w:rPr>
      </w:pPr>
      <w:r>
        <w:rPr>
          <w:rFonts w:ascii="Arial" w:hAnsi="Arial" w:cs="Arial"/>
        </w:rPr>
        <w:t xml:space="preserve">REF: Cognitive Domain: </w:t>
      </w:r>
      <w:r w:rsidR="001B763E">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Evolution of American Citizenship</w:t>
      </w:r>
    </w:p>
    <w:p w:rsidR="001C3188" w:rsidRPr="0051182B" w:rsidRDefault="00D112B4" w:rsidP="002B466B">
      <w:pPr>
        <w:pStyle w:val="Default"/>
        <w:rPr>
          <w:rFonts w:ascii="Arial" w:hAnsi="Arial" w:cs="Arial"/>
        </w:rPr>
      </w:pPr>
      <w:r w:rsidRPr="0051182B">
        <w:rPr>
          <w:rFonts w:ascii="Arial" w:hAnsi="Arial" w:cs="Arial"/>
        </w:rPr>
        <w:t>Difficulty Level:</w:t>
      </w:r>
      <w:r w:rsidR="001B763E">
        <w:rPr>
          <w:rFonts w:ascii="Arial" w:hAnsi="Arial" w:cs="Arial"/>
        </w:rPr>
        <w:t xml:space="preserve"> Hard</w:t>
      </w:r>
    </w:p>
    <w:p w:rsidR="001C3188" w:rsidRPr="0051182B" w:rsidRDefault="00654966" w:rsidP="002B466B">
      <w:pPr>
        <w:pStyle w:val="NormalTex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51. Viral calls that lead to political activism are known as ______.</w:t>
      </w:r>
    </w:p>
    <w:p w:rsidR="00D112B4" w:rsidRPr="0051182B" w:rsidRDefault="00D112B4" w:rsidP="002B466B">
      <w:pPr>
        <w:pStyle w:val="Default"/>
        <w:rPr>
          <w:rFonts w:ascii="Arial" w:hAnsi="Arial" w:cs="Arial"/>
        </w:rPr>
      </w:pPr>
      <w:r w:rsidRPr="0051182B">
        <w:rPr>
          <w:rFonts w:ascii="Arial" w:hAnsi="Arial" w:cs="Arial"/>
        </w:rPr>
        <w:t>a. political narratives</w:t>
      </w:r>
    </w:p>
    <w:p w:rsidR="001C3188" w:rsidRPr="0051182B" w:rsidRDefault="00D112B4" w:rsidP="002B466B">
      <w:pPr>
        <w:pStyle w:val="Default"/>
        <w:rPr>
          <w:rFonts w:ascii="Arial" w:hAnsi="Arial" w:cs="Arial"/>
        </w:rPr>
      </w:pPr>
      <w:r w:rsidRPr="0051182B">
        <w:rPr>
          <w:rFonts w:ascii="Arial" w:hAnsi="Arial" w:cs="Arial"/>
        </w:rPr>
        <w:t>b. information bubbles</w:t>
      </w:r>
    </w:p>
    <w:p w:rsidR="00D112B4" w:rsidRPr="0051182B" w:rsidRDefault="00D112B4" w:rsidP="002B466B">
      <w:pPr>
        <w:pStyle w:val="Default"/>
        <w:rPr>
          <w:rFonts w:ascii="Arial" w:hAnsi="Arial" w:cs="Arial"/>
        </w:rPr>
      </w:pPr>
      <w:r w:rsidRPr="0051182B">
        <w:rPr>
          <w:rFonts w:ascii="Arial" w:hAnsi="Arial" w:cs="Arial"/>
        </w:rPr>
        <w:t>c. self-interested citizenship</w:t>
      </w:r>
    </w:p>
    <w:p w:rsidR="001C3188" w:rsidRPr="0051182B" w:rsidRDefault="00D112B4" w:rsidP="002B466B">
      <w:pPr>
        <w:pStyle w:val="Default"/>
        <w:rPr>
          <w:rFonts w:ascii="Arial" w:hAnsi="Arial" w:cs="Arial"/>
        </w:rPr>
      </w:pPr>
      <w:r w:rsidRPr="0051182B">
        <w:rPr>
          <w:rFonts w:ascii="Arial" w:hAnsi="Arial" w:cs="Arial"/>
        </w:rPr>
        <w:t>d. mediated activism</w:t>
      </w:r>
    </w:p>
    <w:p w:rsidR="00D112B4" w:rsidRPr="0051182B" w:rsidRDefault="00D112B4" w:rsidP="002B466B">
      <w:pPr>
        <w:pStyle w:val="Default"/>
        <w:rPr>
          <w:rFonts w:ascii="Arial" w:hAnsi="Arial" w:cs="Arial"/>
        </w:rPr>
      </w:pPr>
      <w:r w:rsidRPr="0051182B">
        <w:rPr>
          <w:rFonts w:ascii="Arial" w:hAnsi="Arial" w:cs="Arial"/>
        </w:rPr>
        <w:t>e. hashtag activism</w:t>
      </w:r>
    </w:p>
    <w:p w:rsidR="001C3188" w:rsidRPr="0051182B" w:rsidRDefault="00D112B4" w:rsidP="002B466B">
      <w:pPr>
        <w:pStyle w:val="Default"/>
        <w:rPr>
          <w:rFonts w:ascii="Arial" w:hAnsi="Arial" w:cs="Arial"/>
        </w:rPr>
      </w:pPr>
      <w:r w:rsidRPr="0051182B">
        <w:rPr>
          <w:rFonts w:ascii="Arial" w:hAnsi="Arial" w:cs="Arial"/>
        </w:rPr>
        <w:t>Ans: E</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NormalTex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52. Unlike citizens of America’s founding generation, modern, mediated citizens have the capacity to do which of the following?</w:t>
      </w:r>
    </w:p>
    <w:p w:rsidR="001C3188" w:rsidRPr="0051182B" w:rsidRDefault="00D112B4" w:rsidP="002B466B">
      <w:pPr>
        <w:pStyle w:val="Default"/>
        <w:rPr>
          <w:rFonts w:ascii="Arial" w:hAnsi="Arial" w:cs="Arial"/>
        </w:rPr>
      </w:pPr>
      <w:r w:rsidRPr="0051182B">
        <w:rPr>
          <w:rFonts w:ascii="Arial" w:hAnsi="Arial" w:cs="Arial"/>
        </w:rPr>
        <w:t xml:space="preserve">a. </w:t>
      </w:r>
      <w:r w:rsidR="00065434" w:rsidRPr="0051182B">
        <w:rPr>
          <w:rFonts w:ascii="Arial" w:hAnsi="Arial" w:cs="Arial"/>
        </w:rPr>
        <w:t>t</w:t>
      </w:r>
      <w:r w:rsidRPr="0051182B">
        <w:rPr>
          <w:rFonts w:ascii="Arial" w:hAnsi="Arial" w:cs="Arial"/>
        </w:rPr>
        <w:t>hink critically about political narratives</w:t>
      </w:r>
    </w:p>
    <w:p w:rsidR="001C3188" w:rsidRPr="0051182B" w:rsidRDefault="00D112B4" w:rsidP="002B466B">
      <w:pPr>
        <w:pStyle w:val="Default"/>
        <w:rPr>
          <w:rFonts w:ascii="Arial" w:hAnsi="Arial" w:cs="Arial"/>
        </w:rPr>
      </w:pPr>
      <w:r w:rsidRPr="0051182B">
        <w:rPr>
          <w:rFonts w:ascii="Arial" w:hAnsi="Arial" w:cs="Arial"/>
        </w:rPr>
        <w:t xml:space="preserve">b. </w:t>
      </w:r>
      <w:r w:rsidR="00065434" w:rsidRPr="0051182B">
        <w:rPr>
          <w:rFonts w:ascii="Arial" w:hAnsi="Arial" w:cs="Arial"/>
        </w:rPr>
        <w:t>r</w:t>
      </w:r>
      <w:r w:rsidRPr="0051182B">
        <w:rPr>
          <w:rFonts w:ascii="Arial" w:hAnsi="Arial" w:cs="Arial"/>
        </w:rPr>
        <w:t>eject societal norms without repercussion</w:t>
      </w:r>
    </w:p>
    <w:p w:rsidR="001C3188" w:rsidRPr="0051182B" w:rsidRDefault="00D112B4" w:rsidP="002B466B">
      <w:pPr>
        <w:pStyle w:val="Default"/>
        <w:rPr>
          <w:rFonts w:ascii="Arial" w:hAnsi="Arial" w:cs="Arial"/>
        </w:rPr>
      </w:pPr>
      <w:r w:rsidRPr="0051182B">
        <w:rPr>
          <w:rFonts w:ascii="Arial" w:hAnsi="Arial" w:cs="Arial"/>
        </w:rPr>
        <w:t xml:space="preserve">c. </w:t>
      </w:r>
      <w:r w:rsidR="00065434" w:rsidRPr="0051182B">
        <w:rPr>
          <w:rFonts w:ascii="Arial" w:hAnsi="Arial" w:cs="Arial"/>
        </w:rPr>
        <w:t>c</w:t>
      </w:r>
      <w:r w:rsidRPr="0051182B">
        <w:rPr>
          <w:rFonts w:ascii="Arial" w:hAnsi="Arial" w:cs="Arial"/>
        </w:rPr>
        <w:t>reate and disseminate their own narratives</w:t>
      </w:r>
    </w:p>
    <w:p w:rsidR="001C3188" w:rsidRPr="0051182B" w:rsidRDefault="00D112B4" w:rsidP="002B466B">
      <w:pPr>
        <w:pStyle w:val="Default"/>
        <w:rPr>
          <w:rFonts w:ascii="Arial" w:hAnsi="Arial" w:cs="Arial"/>
        </w:rPr>
      </w:pPr>
      <w:r w:rsidRPr="0051182B">
        <w:rPr>
          <w:rFonts w:ascii="Arial" w:hAnsi="Arial" w:cs="Arial"/>
        </w:rPr>
        <w:t xml:space="preserve">d. </w:t>
      </w:r>
      <w:r w:rsidR="00065434" w:rsidRPr="0051182B">
        <w:rPr>
          <w:rFonts w:ascii="Arial" w:hAnsi="Arial" w:cs="Arial"/>
        </w:rPr>
        <w:t>i</w:t>
      </w:r>
      <w:r w:rsidRPr="0051182B">
        <w:rPr>
          <w:rFonts w:ascii="Arial" w:hAnsi="Arial" w:cs="Arial"/>
        </w:rPr>
        <w:t>dentify legitimate political authority</w:t>
      </w:r>
    </w:p>
    <w:p w:rsidR="00D112B4" w:rsidRPr="0051182B" w:rsidRDefault="00D112B4" w:rsidP="002B466B">
      <w:pPr>
        <w:pStyle w:val="Default"/>
        <w:rPr>
          <w:rFonts w:ascii="Arial" w:hAnsi="Arial" w:cs="Arial"/>
        </w:rPr>
      </w:pPr>
      <w:r w:rsidRPr="0051182B">
        <w:rPr>
          <w:rFonts w:ascii="Arial" w:hAnsi="Arial" w:cs="Arial"/>
        </w:rPr>
        <w:t xml:space="preserve">e. </w:t>
      </w:r>
      <w:r w:rsidR="00065434" w:rsidRPr="0051182B">
        <w:rPr>
          <w:rFonts w:ascii="Arial" w:hAnsi="Arial" w:cs="Arial"/>
        </w:rPr>
        <w:t>d</w:t>
      </w:r>
      <w:r w:rsidRPr="0051182B">
        <w:rPr>
          <w:rFonts w:ascii="Arial" w:hAnsi="Arial" w:cs="Arial"/>
        </w:rPr>
        <w:t>emand procedural guarantees from those in power</w:t>
      </w:r>
    </w:p>
    <w:p w:rsidR="00D112B4" w:rsidRPr="0051182B" w:rsidRDefault="00D112B4" w:rsidP="002B466B">
      <w:pPr>
        <w:pStyle w:val="Default"/>
        <w:rPr>
          <w:rFonts w:ascii="Arial" w:hAnsi="Arial" w:cs="Arial"/>
        </w:rPr>
      </w:pPr>
      <w:r w:rsidRPr="0051182B">
        <w:rPr>
          <w:rFonts w:ascii="Arial" w:hAnsi="Arial" w:cs="Arial"/>
        </w:rPr>
        <w:t>Ans: C</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NormalTex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 and relative importance of major entities and influences in American political life.</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53. The major goal of the text is to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get students to think critically about American politics</w:t>
      </w:r>
    </w:p>
    <w:p w:rsidR="00D112B4" w:rsidRPr="0051182B" w:rsidRDefault="00D112B4" w:rsidP="002B466B">
      <w:pPr>
        <w:pStyle w:val="Default"/>
        <w:rPr>
          <w:rFonts w:ascii="Arial" w:hAnsi="Arial" w:cs="Arial"/>
        </w:rPr>
      </w:pPr>
      <w:r w:rsidRPr="0051182B">
        <w:rPr>
          <w:rFonts w:ascii="Arial" w:hAnsi="Arial" w:cs="Arial"/>
        </w:rPr>
        <w:t>b. increase the number of facts students know about American politics</w:t>
      </w:r>
    </w:p>
    <w:p w:rsidR="00D112B4" w:rsidRPr="0051182B" w:rsidRDefault="00D112B4" w:rsidP="002B466B">
      <w:pPr>
        <w:pStyle w:val="Default"/>
        <w:rPr>
          <w:rFonts w:ascii="Arial" w:hAnsi="Arial" w:cs="Arial"/>
        </w:rPr>
      </w:pPr>
      <w:r w:rsidRPr="0051182B">
        <w:rPr>
          <w:rFonts w:ascii="Arial" w:hAnsi="Arial" w:cs="Arial"/>
        </w:rPr>
        <w:t>c. help students understand why politics is so corrupt in the United States</w:t>
      </w:r>
    </w:p>
    <w:p w:rsidR="00D112B4" w:rsidRPr="0051182B" w:rsidRDefault="00D112B4" w:rsidP="002B466B">
      <w:pPr>
        <w:pStyle w:val="Default"/>
        <w:rPr>
          <w:rFonts w:ascii="Arial" w:hAnsi="Arial" w:cs="Arial"/>
        </w:rPr>
      </w:pPr>
      <w:r w:rsidRPr="0051182B">
        <w:rPr>
          <w:rFonts w:ascii="Arial" w:hAnsi="Arial" w:cs="Arial"/>
        </w:rPr>
        <w:t>d. help students earn credits toward their college degree</w:t>
      </w:r>
    </w:p>
    <w:p w:rsidR="00D112B4" w:rsidRPr="0051182B" w:rsidRDefault="00D112B4" w:rsidP="002B466B">
      <w:pPr>
        <w:pStyle w:val="Default"/>
        <w:rPr>
          <w:rFonts w:ascii="Arial" w:hAnsi="Arial" w:cs="Arial"/>
        </w:rPr>
      </w:pPr>
      <w:r w:rsidRPr="0051182B">
        <w:rPr>
          <w:rFonts w:ascii="Arial" w:hAnsi="Arial" w:cs="Arial"/>
        </w:rPr>
        <w:t>e. increase skepticism about politics</w:t>
      </w:r>
    </w:p>
    <w:p w:rsidR="00D112B4" w:rsidRPr="0051182B" w:rsidRDefault="00D112B4" w:rsidP="002B466B">
      <w:pPr>
        <w:pStyle w:val="Default"/>
        <w:rPr>
          <w:rFonts w:ascii="Arial" w:hAnsi="Arial" w:cs="Arial"/>
        </w:rPr>
      </w:pPr>
      <w:r w:rsidRPr="0051182B">
        <w:rPr>
          <w:rFonts w:ascii="Arial" w:hAnsi="Arial" w:cs="Arial"/>
        </w:rPr>
        <w:t>Ans: A</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1.5: </w:t>
      </w:r>
      <w:r w:rsidR="00D112B4" w:rsidRPr="00D65735">
        <w:rPr>
          <w:rFonts w:ascii="Arial" w:hAnsi="Arial" w:cs="Arial"/>
        </w:rPr>
        <w:t>Apply the five steps of critical thinking to this book’s themes of power and citizenship in American politics</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
          <w:bCs/>
        </w:rPr>
      </w:pPr>
      <w:r w:rsidRPr="0051182B">
        <w:rPr>
          <w:rFonts w:ascii="Arial" w:hAnsi="Arial" w:cs="Arial"/>
        </w:rPr>
        <w:t xml:space="preserve">Answer Location: </w:t>
      </w:r>
      <w:r w:rsidRPr="00D65735">
        <w:rPr>
          <w:rFonts w:ascii="Arial" w:hAnsi="Arial" w:cs="Arial"/>
        </w:rPr>
        <w:t>Thinking Critically About American Politics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54. Analysis is important for students of politics because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it provides scientific measurement</w:t>
      </w:r>
    </w:p>
    <w:p w:rsidR="00D112B4" w:rsidRPr="0051182B" w:rsidRDefault="00D112B4" w:rsidP="002B466B">
      <w:pPr>
        <w:pStyle w:val="Default"/>
        <w:rPr>
          <w:rFonts w:ascii="Arial" w:hAnsi="Arial" w:cs="Arial"/>
        </w:rPr>
      </w:pPr>
      <w:r w:rsidRPr="0051182B">
        <w:rPr>
          <w:rFonts w:ascii="Arial" w:hAnsi="Arial" w:cs="Arial"/>
        </w:rPr>
        <w:t>b. it allows us to develop exact formulas</w:t>
      </w:r>
    </w:p>
    <w:p w:rsidR="00D112B4" w:rsidRPr="0051182B" w:rsidRDefault="00D112B4" w:rsidP="002B466B">
      <w:pPr>
        <w:pStyle w:val="Default"/>
        <w:rPr>
          <w:rFonts w:ascii="Arial" w:hAnsi="Arial" w:cs="Arial"/>
        </w:rPr>
      </w:pPr>
      <w:r w:rsidRPr="0051182B">
        <w:rPr>
          <w:rFonts w:ascii="Arial" w:hAnsi="Arial" w:cs="Arial"/>
        </w:rPr>
        <w:t>c. it helps us understand how something works</w:t>
      </w:r>
    </w:p>
    <w:p w:rsidR="00D112B4" w:rsidRPr="0051182B" w:rsidRDefault="00D112B4" w:rsidP="002B466B">
      <w:pPr>
        <w:pStyle w:val="Default"/>
        <w:rPr>
          <w:rFonts w:ascii="Arial" w:hAnsi="Arial" w:cs="Arial"/>
        </w:rPr>
      </w:pPr>
      <w:r w:rsidRPr="0051182B">
        <w:rPr>
          <w:rFonts w:ascii="Arial" w:hAnsi="Arial" w:cs="Arial"/>
        </w:rPr>
        <w:t>d. it helps us understand when things happen</w:t>
      </w:r>
    </w:p>
    <w:p w:rsidR="001C3188" w:rsidRPr="0051182B" w:rsidRDefault="00D112B4" w:rsidP="002B466B">
      <w:pPr>
        <w:pStyle w:val="Default"/>
        <w:rPr>
          <w:rFonts w:ascii="Arial" w:hAnsi="Arial" w:cs="Arial"/>
        </w:rPr>
      </w:pPr>
      <w:r w:rsidRPr="0051182B">
        <w:rPr>
          <w:rFonts w:ascii="Arial" w:hAnsi="Arial" w:cs="Arial"/>
        </w:rPr>
        <w:t>e. it helps us identify political corruption</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1.5: </w:t>
      </w:r>
      <w:r w:rsidR="00D112B4" w:rsidRPr="00D65735">
        <w:rPr>
          <w:rFonts w:ascii="Arial" w:hAnsi="Arial" w:cs="Arial"/>
        </w:rPr>
        <w:t>Apply the five steps of critical thinking to this book’s themes of power and citizenship in American politics</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Analysis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lastRenderedPageBreak/>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55. Which of the following is an example of a benefit enjoyed by today’s mediated citizenry?</w:t>
      </w:r>
    </w:p>
    <w:p w:rsidR="001C3188" w:rsidRPr="0051182B" w:rsidRDefault="00D112B4" w:rsidP="002B466B">
      <w:pPr>
        <w:pStyle w:val="Default"/>
        <w:rPr>
          <w:rFonts w:ascii="Arial" w:hAnsi="Arial" w:cs="Arial"/>
        </w:rPr>
      </w:pPr>
      <w:r w:rsidRPr="0051182B">
        <w:rPr>
          <w:rFonts w:ascii="Arial" w:hAnsi="Arial" w:cs="Arial"/>
        </w:rPr>
        <w:t>a. They have unprecedented access to power.</w:t>
      </w:r>
    </w:p>
    <w:p w:rsidR="00D112B4" w:rsidRPr="0051182B" w:rsidRDefault="00D112B4" w:rsidP="002B466B">
      <w:pPr>
        <w:pStyle w:val="Default"/>
        <w:rPr>
          <w:rFonts w:ascii="Arial" w:hAnsi="Arial" w:cs="Arial"/>
        </w:rPr>
      </w:pPr>
      <w:r w:rsidRPr="0051182B">
        <w:rPr>
          <w:rFonts w:ascii="Arial" w:hAnsi="Arial" w:cs="Arial"/>
        </w:rPr>
        <w:t>b. Technology has reduced self-interested politics.</w:t>
      </w:r>
    </w:p>
    <w:p w:rsidR="00D112B4" w:rsidRPr="0051182B" w:rsidRDefault="00D112B4" w:rsidP="002B466B">
      <w:pPr>
        <w:pStyle w:val="Default"/>
        <w:rPr>
          <w:rFonts w:ascii="Arial" w:hAnsi="Arial" w:cs="Arial"/>
        </w:rPr>
      </w:pPr>
      <w:r w:rsidRPr="0051182B">
        <w:rPr>
          <w:rFonts w:ascii="Arial" w:hAnsi="Arial" w:cs="Arial"/>
        </w:rPr>
        <w:t>c. Information bubbles are a thing of the past.</w:t>
      </w:r>
    </w:p>
    <w:p w:rsidR="001C3188" w:rsidRPr="0051182B" w:rsidRDefault="00D112B4" w:rsidP="002B466B">
      <w:pPr>
        <w:pStyle w:val="Default"/>
        <w:rPr>
          <w:rFonts w:ascii="Arial" w:hAnsi="Arial" w:cs="Arial"/>
        </w:rPr>
      </w:pPr>
      <w:r w:rsidRPr="0051182B">
        <w:rPr>
          <w:rFonts w:ascii="Arial" w:hAnsi="Arial" w:cs="Arial"/>
        </w:rPr>
        <w:t>d. Political narratives are now unfiltered.</w:t>
      </w:r>
    </w:p>
    <w:p w:rsidR="00D112B4" w:rsidRPr="0051182B" w:rsidRDefault="00D112B4" w:rsidP="002B466B">
      <w:pPr>
        <w:pStyle w:val="Default"/>
        <w:rPr>
          <w:rFonts w:ascii="Arial" w:hAnsi="Arial" w:cs="Arial"/>
        </w:rPr>
      </w:pPr>
      <w:r w:rsidRPr="0051182B">
        <w:rPr>
          <w:rFonts w:ascii="Arial" w:hAnsi="Arial" w:cs="Arial"/>
        </w:rPr>
        <w:t>e. Technology has made republican virtue commonplace.</w:t>
      </w:r>
    </w:p>
    <w:p w:rsidR="00D112B4" w:rsidRPr="0051182B" w:rsidRDefault="00D112B4" w:rsidP="002B466B">
      <w:pPr>
        <w:pStyle w:val="Default"/>
        <w:rPr>
          <w:rFonts w:ascii="Arial" w:hAnsi="Arial" w:cs="Arial"/>
        </w:rPr>
      </w:pPr>
      <w:r w:rsidRPr="0051182B">
        <w:rPr>
          <w:rFonts w:ascii="Arial" w:hAnsi="Arial" w:cs="Arial"/>
        </w:rPr>
        <w:t>Ans: A</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NormalTex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bCs/>
          <w:kern w:val="32"/>
        </w:rPr>
      </w:pPr>
      <w:r w:rsidRPr="0051182B">
        <w:rPr>
          <w:rFonts w:ascii="Arial" w:hAnsi="Arial" w:cs="Arial"/>
        </w:rPr>
        <w:t xml:space="preserve">56. In the Middle Ages, some monarchs claimed to take their authority from God, a principle called </w:t>
      </w:r>
      <w:r w:rsidRPr="0051182B">
        <w:rPr>
          <w:rFonts w:ascii="Arial" w:hAnsi="Arial" w:cs="Arial"/>
          <w:bCs/>
          <w:kern w:val="32"/>
        </w:rPr>
        <w:t>______.</w:t>
      </w:r>
    </w:p>
    <w:p w:rsidR="00D112B4" w:rsidRPr="0051182B" w:rsidRDefault="00D112B4" w:rsidP="002B466B">
      <w:pPr>
        <w:pStyle w:val="Default"/>
        <w:rPr>
          <w:rFonts w:ascii="Arial" w:hAnsi="Arial" w:cs="Arial"/>
        </w:rPr>
      </w:pPr>
      <w:r w:rsidRPr="0051182B">
        <w:rPr>
          <w:rFonts w:ascii="Arial" w:hAnsi="Arial" w:cs="Arial"/>
        </w:rPr>
        <w:t>a. survival of the fittest</w:t>
      </w:r>
    </w:p>
    <w:p w:rsidR="00D112B4" w:rsidRPr="0051182B" w:rsidRDefault="00D112B4" w:rsidP="002B466B">
      <w:pPr>
        <w:pStyle w:val="Default"/>
        <w:rPr>
          <w:rFonts w:ascii="Arial" w:hAnsi="Arial" w:cs="Arial"/>
        </w:rPr>
      </w:pPr>
      <w:r w:rsidRPr="0051182B">
        <w:rPr>
          <w:rFonts w:ascii="Arial" w:hAnsi="Arial" w:cs="Arial"/>
        </w:rPr>
        <w:t>b. divine right of kings</w:t>
      </w:r>
    </w:p>
    <w:p w:rsidR="00D112B4" w:rsidRPr="0051182B" w:rsidRDefault="00D112B4" w:rsidP="002B466B">
      <w:pPr>
        <w:pStyle w:val="Default"/>
        <w:rPr>
          <w:rFonts w:ascii="Arial" w:hAnsi="Arial" w:cs="Arial"/>
        </w:rPr>
      </w:pPr>
      <w:r w:rsidRPr="0051182B">
        <w:rPr>
          <w:rFonts w:ascii="Arial" w:hAnsi="Arial" w:cs="Arial"/>
        </w:rPr>
        <w:t xml:space="preserve">c. </w:t>
      </w:r>
      <w:r w:rsidRPr="0051182B">
        <w:rPr>
          <w:rFonts w:ascii="Arial" w:hAnsi="Arial" w:cs="Arial"/>
          <w:i/>
        </w:rPr>
        <w:t>cuius regio, eius religio</w:t>
      </w:r>
    </w:p>
    <w:p w:rsidR="00D112B4" w:rsidRPr="0051182B" w:rsidRDefault="00D112B4" w:rsidP="002B466B">
      <w:pPr>
        <w:pStyle w:val="Default"/>
        <w:rPr>
          <w:rFonts w:ascii="Arial" w:hAnsi="Arial" w:cs="Arial"/>
        </w:rPr>
      </w:pPr>
      <w:r w:rsidRPr="0051182B">
        <w:rPr>
          <w:rFonts w:ascii="Arial" w:hAnsi="Arial" w:cs="Arial"/>
        </w:rPr>
        <w:t>d. sovereignty</w:t>
      </w:r>
    </w:p>
    <w:p w:rsidR="00D112B4" w:rsidRPr="0051182B" w:rsidRDefault="00D112B4" w:rsidP="002B466B">
      <w:pPr>
        <w:pStyle w:val="Default"/>
        <w:rPr>
          <w:rFonts w:ascii="Arial" w:hAnsi="Arial" w:cs="Arial"/>
        </w:rPr>
      </w:pPr>
      <w:r w:rsidRPr="0051182B">
        <w:rPr>
          <w:rFonts w:ascii="Arial" w:hAnsi="Arial" w:cs="Arial"/>
        </w:rPr>
        <w:t>e. social contract</w:t>
      </w:r>
    </w:p>
    <w:p w:rsidR="00D112B4" w:rsidRPr="0051182B" w:rsidRDefault="00D112B4" w:rsidP="002B466B">
      <w:pPr>
        <w:pStyle w:val="Default"/>
        <w:rPr>
          <w:rFonts w:ascii="Arial" w:hAnsi="Arial" w:cs="Arial"/>
        </w:rPr>
      </w:pPr>
      <w:r w:rsidRPr="0051182B">
        <w:rPr>
          <w:rFonts w:ascii="Arial" w:hAnsi="Arial" w:cs="Arial"/>
        </w:rPr>
        <w:t>Ans: B</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Cs/>
        </w:rPr>
      </w:pPr>
      <w:r w:rsidRPr="0051182B">
        <w:rPr>
          <w:rFonts w:ascii="Arial" w:hAnsi="Arial" w:cs="Arial"/>
        </w:rPr>
        <w:t xml:space="preserve">Answer Location: </w:t>
      </w:r>
      <w:r w:rsidRPr="00D65735">
        <w:rPr>
          <w:rFonts w:ascii="Arial" w:hAnsi="Arial" w:cs="Arial"/>
        </w:rPr>
        <w:t>European Sources of Democratic Thought and Practice</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57. Which of the following is a way that the American political system can be assessed for how well it works?</w:t>
      </w:r>
    </w:p>
    <w:p w:rsidR="00D112B4" w:rsidRPr="0051182B" w:rsidRDefault="00D112B4" w:rsidP="002B466B">
      <w:pPr>
        <w:pStyle w:val="Default"/>
        <w:rPr>
          <w:rFonts w:ascii="Arial" w:hAnsi="Arial" w:cs="Arial"/>
        </w:rPr>
      </w:pPr>
      <w:r w:rsidRPr="0051182B">
        <w:rPr>
          <w:rFonts w:ascii="Arial" w:hAnsi="Arial" w:cs="Arial"/>
        </w:rPr>
        <w:t xml:space="preserve">a. </w:t>
      </w:r>
      <w:r w:rsidR="00A920AE" w:rsidRPr="0051182B">
        <w:rPr>
          <w:rFonts w:ascii="Arial" w:hAnsi="Arial" w:cs="Arial"/>
        </w:rPr>
        <w:t>e</w:t>
      </w:r>
      <w:r w:rsidRPr="0051182B">
        <w:rPr>
          <w:rFonts w:ascii="Arial" w:hAnsi="Arial" w:cs="Arial"/>
        </w:rPr>
        <w:t>xamining the role played by citizens in politics</w:t>
      </w:r>
    </w:p>
    <w:p w:rsidR="00D112B4" w:rsidRPr="0051182B" w:rsidRDefault="00D112B4" w:rsidP="002B466B">
      <w:pPr>
        <w:pStyle w:val="Default"/>
        <w:rPr>
          <w:rFonts w:ascii="Arial" w:hAnsi="Arial" w:cs="Arial"/>
        </w:rPr>
      </w:pPr>
      <w:r w:rsidRPr="0051182B">
        <w:rPr>
          <w:rFonts w:ascii="Arial" w:hAnsi="Arial" w:cs="Arial"/>
        </w:rPr>
        <w:t xml:space="preserve">b. </w:t>
      </w:r>
      <w:r w:rsidR="00A920AE" w:rsidRPr="0051182B">
        <w:rPr>
          <w:rFonts w:ascii="Arial" w:hAnsi="Arial" w:cs="Arial"/>
        </w:rPr>
        <w:t>d</w:t>
      </w:r>
      <w:r w:rsidRPr="0051182B">
        <w:rPr>
          <w:rFonts w:ascii="Arial" w:hAnsi="Arial" w:cs="Arial"/>
        </w:rPr>
        <w:t>etermining what type(s) of political participation are discouraged</w:t>
      </w:r>
    </w:p>
    <w:p w:rsidR="00D112B4" w:rsidRPr="0051182B" w:rsidRDefault="00D112B4" w:rsidP="002B466B">
      <w:pPr>
        <w:pStyle w:val="Default"/>
        <w:rPr>
          <w:rFonts w:ascii="Arial" w:hAnsi="Arial" w:cs="Arial"/>
        </w:rPr>
      </w:pPr>
      <w:r w:rsidRPr="0051182B">
        <w:rPr>
          <w:rFonts w:ascii="Arial" w:hAnsi="Arial" w:cs="Arial"/>
        </w:rPr>
        <w:t xml:space="preserve">c. </w:t>
      </w:r>
      <w:r w:rsidR="00A920AE" w:rsidRPr="0051182B">
        <w:rPr>
          <w:rFonts w:ascii="Arial" w:hAnsi="Arial" w:cs="Arial"/>
        </w:rPr>
        <w:t>e</w:t>
      </w:r>
      <w:r w:rsidRPr="0051182B">
        <w:rPr>
          <w:rFonts w:ascii="Arial" w:hAnsi="Arial" w:cs="Arial"/>
        </w:rPr>
        <w:t>xploring how political participation has changed over time</w:t>
      </w:r>
    </w:p>
    <w:p w:rsidR="00D112B4" w:rsidRPr="0051182B" w:rsidRDefault="00D112B4" w:rsidP="002B466B">
      <w:pPr>
        <w:pStyle w:val="Default"/>
        <w:rPr>
          <w:rFonts w:ascii="Arial" w:hAnsi="Arial" w:cs="Arial"/>
        </w:rPr>
      </w:pPr>
      <w:r w:rsidRPr="0051182B">
        <w:rPr>
          <w:rFonts w:ascii="Arial" w:hAnsi="Arial" w:cs="Arial"/>
        </w:rPr>
        <w:t xml:space="preserve">d. </w:t>
      </w:r>
      <w:r w:rsidR="00A920AE" w:rsidRPr="0051182B">
        <w:rPr>
          <w:rFonts w:ascii="Arial" w:hAnsi="Arial" w:cs="Arial"/>
        </w:rPr>
        <w:t>d</w:t>
      </w:r>
      <w:r w:rsidRPr="0051182B">
        <w:rPr>
          <w:rFonts w:ascii="Arial" w:hAnsi="Arial" w:cs="Arial"/>
        </w:rPr>
        <w:t>etermining in what type of actions citizens engage</w:t>
      </w:r>
    </w:p>
    <w:p w:rsidR="00D112B4" w:rsidRPr="0051182B" w:rsidRDefault="00D112B4" w:rsidP="002B466B">
      <w:pPr>
        <w:pStyle w:val="Default"/>
        <w:rPr>
          <w:rFonts w:ascii="Arial" w:hAnsi="Arial" w:cs="Arial"/>
        </w:rPr>
      </w:pPr>
      <w:r w:rsidRPr="0051182B">
        <w:rPr>
          <w:rFonts w:ascii="Arial" w:hAnsi="Arial" w:cs="Arial"/>
        </w:rPr>
        <w:t xml:space="preserve">e. </w:t>
      </w:r>
      <w:r w:rsidR="00A920AE" w:rsidRPr="0051182B">
        <w:rPr>
          <w:rFonts w:ascii="Arial" w:hAnsi="Arial" w:cs="Arial"/>
        </w:rPr>
        <w:t>d</w:t>
      </w:r>
      <w:r w:rsidRPr="0051182B">
        <w:rPr>
          <w:rFonts w:ascii="Arial" w:hAnsi="Arial" w:cs="Arial"/>
        </w:rPr>
        <w:t>etermining what type(s) of political participation are encouraged</w:t>
      </w:r>
    </w:p>
    <w:p w:rsidR="001C3188"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lastRenderedPageBreak/>
        <w:t xml:space="preserve">KEY: Learning Objective: </w:t>
      </w:r>
      <w:r w:rsidR="00D112B4" w:rsidRPr="0051182B">
        <w:rPr>
          <w:rFonts w:ascii="Arial" w:hAnsi="Arial" w:cs="Arial"/>
        </w:rPr>
        <w:t xml:space="preserve">1.5: </w:t>
      </w:r>
      <w:r w:rsidR="00D112B4" w:rsidRPr="00D65735">
        <w:rPr>
          <w:rFonts w:ascii="Arial" w:hAnsi="Arial" w:cs="Arial"/>
        </w:rPr>
        <w:t>Apply the five steps of critical thinking to this book’s themes of power and citizenship in American politics</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Evaluation</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58. Which of the following was primarily responsible for mediating information during the colonial era?</w:t>
      </w:r>
    </w:p>
    <w:p w:rsidR="00D112B4" w:rsidRPr="0051182B" w:rsidRDefault="00D112B4" w:rsidP="002B466B">
      <w:pPr>
        <w:pStyle w:val="Default"/>
        <w:rPr>
          <w:rFonts w:ascii="Arial" w:hAnsi="Arial" w:cs="Arial"/>
        </w:rPr>
      </w:pPr>
      <w:r w:rsidRPr="0051182B">
        <w:rPr>
          <w:rFonts w:ascii="Arial" w:hAnsi="Arial" w:cs="Arial"/>
        </w:rPr>
        <w:t xml:space="preserve">a. </w:t>
      </w:r>
      <w:r w:rsidR="00F64BEC" w:rsidRPr="0051182B">
        <w:rPr>
          <w:rFonts w:ascii="Arial" w:hAnsi="Arial" w:cs="Arial"/>
        </w:rPr>
        <w:t>n</w:t>
      </w:r>
      <w:r w:rsidRPr="0051182B">
        <w:rPr>
          <w:rFonts w:ascii="Arial" w:hAnsi="Arial" w:cs="Arial"/>
        </w:rPr>
        <w:t>ewspapers</w:t>
      </w:r>
    </w:p>
    <w:p w:rsidR="00D112B4" w:rsidRPr="0051182B" w:rsidRDefault="00D112B4" w:rsidP="002B466B">
      <w:pPr>
        <w:pStyle w:val="Default"/>
        <w:rPr>
          <w:rFonts w:ascii="Arial" w:hAnsi="Arial" w:cs="Arial"/>
        </w:rPr>
      </w:pPr>
      <w:r w:rsidRPr="0051182B">
        <w:rPr>
          <w:rFonts w:ascii="Arial" w:hAnsi="Arial" w:cs="Arial"/>
        </w:rPr>
        <w:t xml:space="preserve">b. </w:t>
      </w:r>
      <w:r w:rsidR="00F64BEC" w:rsidRPr="0051182B">
        <w:rPr>
          <w:rFonts w:ascii="Arial" w:hAnsi="Arial" w:cs="Arial"/>
        </w:rPr>
        <w:t>p</w:t>
      </w:r>
      <w:r w:rsidRPr="0051182B">
        <w:rPr>
          <w:rFonts w:ascii="Arial" w:hAnsi="Arial" w:cs="Arial"/>
        </w:rPr>
        <w:t>olitical elites</w:t>
      </w:r>
    </w:p>
    <w:p w:rsidR="00D112B4" w:rsidRPr="0051182B" w:rsidRDefault="00D112B4" w:rsidP="002B466B">
      <w:pPr>
        <w:pStyle w:val="Default"/>
        <w:rPr>
          <w:rFonts w:ascii="Arial" w:hAnsi="Arial" w:cs="Arial"/>
        </w:rPr>
      </w:pPr>
      <w:r w:rsidRPr="0051182B">
        <w:rPr>
          <w:rFonts w:ascii="Arial" w:hAnsi="Arial" w:cs="Arial"/>
        </w:rPr>
        <w:t>c. Populists</w:t>
      </w:r>
    </w:p>
    <w:p w:rsidR="00D112B4" w:rsidRPr="0051182B" w:rsidRDefault="00D112B4" w:rsidP="002B466B">
      <w:pPr>
        <w:pStyle w:val="Default"/>
        <w:rPr>
          <w:rFonts w:ascii="Arial" w:hAnsi="Arial" w:cs="Arial"/>
        </w:rPr>
      </w:pPr>
      <w:r w:rsidRPr="0051182B">
        <w:rPr>
          <w:rFonts w:ascii="Arial" w:hAnsi="Arial" w:cs="Arial"/>
        </w:rPr>
        <w:t xml:space="preserve">d. </w:t>
      </w:r>
      <w:r w:rsidR="00F64BEC" w:rsidRPr="0051182B">
        <w:rPr>
          <w:rFonts w:ascii="Arial" w:hAnsi="Arial" w:cs="Arial"/>
        </w:rPr>
        <w:t>p</w:t>
      </w:r>
      <w:r w:rsidRPr="0051182B">
        <w:rPr>
          <w:rFonts w:ascii="Arial" w:hAnsi="Arial" w:cs="Arial"/>
        </w:rPr>
        <w:t>astors</w:t>
      </w:r>
    </w:p>
    <w:p w:rsidR="00D112B4" w:rsidRPr="0051182B" w:rsidRDefault="00D112B4" w:rsidP="002B466B">
      <w:pPr>
        <w:pStyle w:val="Default"/>
        <w:rPr>
          <w:rFonts w:ascii="Arial" w:hAnsi="Arial" w:cs="Arial"/>
        </w:rPr>
      </w:pPr>
      <w:r w:rsidRPr="0051182B">
        <w:rPr>
          <w:rFonts w:ascii="Arial" w:hAnsi="Arial" w:cs="Arial"/>
        </w:rPr>
        <w:t xml:space="preserve">e. </w:t>
      </w:r>
      <w:r w:rsidR="00D77F09" w:rsidRPr="0051182B">
        <w:rPr>
          <w:rFonts w:ascii="Arial" w:hAnsi="Arial" w:cs="Arial"/>
        </w:rPr>
        <w:t>o</w:t>
      </w:r>
      <w:r w:rsidRPr="0051182B">
        <w:rPr>
          <w:rFonts w:ascii="Arial" w:hAnsi="Arial" w:cs="Arial"/>
        </w:rPr>
        <w:t>rdinary citizens</w:t>
      </w:r>
    </w:p>
    <w:p w:rsidR="001C3188" w:rsidRPr="0051182B" w:rsidRDefault="00D112B4" w:rsidP="002B466B">
      <w:pPr>
        <w:pStyle w:val="Default"/>
        <w:rPr>
          <w:rFonts w:ascii="Arial" w:hAnsi="Arial" w:cs="Arial"/>
        </w:rPr>
      </w:pPr>
      <w:r w:rsidRPr="0051182B">
        <w:rPr>
          <w:rFonts w:ascii="Arial" w:hAnsi="Arial" w:cs="Arial"/>
        </w:rPr>
        <w:t>Ans: B</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As the Founders Saw It</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59. Which of the following is one of the things people must have in order to possess a reasonable understanding of a political situation?</w:t>
      </w:r>
    </w:p>
    <w:p w:rsidR="00D112B4" w:rsidRPr="0051182B" w:rsidRDefault="00D112B4" w:rsidP="002B466B">
      <w:pPr>
        <w:pStyle w:val="Default"/>
        <w:rPr>
          <w:rFonts w:ascii="Arial" w:hAnsi="Arial" w:cs="Arial"/>
        </w:rPr>
      </w:pPr>
      <w:r w:rsidRPr="0051182B">
        <w:rPr>
          <w:rFonts w:ascii="Arial" w:hAnsi="Arial" w:cs="Arial"/>
        </w:rPr>
        <w:t xml:space="preserve">a. </w:t>
      </w:r>
      <w:r w:rsidR="00112EA9" w:rsidRPr="0051182B">
        <w:rPr>
          <w:rFonts w:ascii="Arial" w:hAnsi="Arial" w:cs="Arial"/>
        </w:rPr>
        <w:t>k</w:t>
      </w:r>
      <w:r w:rsidRPr="0051182B">
        <w:rPr>
          <w:rFonts w:ascii="Arial" w:hAnsi="Arial" w:cs="Arial"/>
        </w:rPr>
        <w:t>nowing whether or not it should be resolved</w:t>
      </w:r>
    </w:p>
    <w:p w:rsidR="00D112B4" w:rsidRPr="0051182B" w:rsidRDefault="00D112B4" w:rsidP="002B466B">
      <w:pPr>
        <w:pStyle w:val="Default"/>
        <w:rPr>
          <w:rFonts w:ascii="Arial" w:hAnsi="Arial" w:cs="Arial"/>
        </w:rPr>
      </w:pPr>
      <w:r w:rsidRPr="0051182B">
        <w:rPr>
          <w:rFonts w:ascii="Arial" w:hAnsi="Arial" w:cs="Arial"/>
        </w:rPr>
        <w:t xml:space="preserve">b. </w:t>
      </w:r>
      <w:r w:rsidR="00112EA9" w:rsidRPr="0051182B">
        <w:rPr>
          <w:rFonts w:ascii="Arial" w:hAnsi="Arial" w:cs="Arial"/>
        </w:rPr>
        <w:t>k</w:t>
      </w:r>
      <w:r w:rsidRPr="0051182B">
        <w:rPr>
          <w:rFonts w:ascii="Arial" w:hAnsi="Arial" w:cs="Arial"/>
        </w:rPr>
        <w:t>nowledge of what issues led to the situation</w:t>
      </w:r>
    </w:p>
    <w:p w:rsidR="001C3188" w:rsidRPr="0051182B" w:rsidRDefault="00D112B4" w:rsidP="002B466B">
      <w:pPr>
        <w:pStyle w:val="Default"/>
        <w:rPr>
          <w:rFonts w:ascii="Arial" w:hAnsi="Arial" w:cs="Arial"/>
        </w:rPr>
      </w:pPr>
      <w:r w:rsidRPr="0051182B">
        <w:rPr>
          <w:rFonts w:ascii="Arial" w:hAnsi="Arial" w:cs="Arial"/>
        </w:rPr>
        <w:t xml:space="preserve">c. </w:t>
      </w:r>
      <w:r w:rsidR="00112EA9" w:rsidRPr="0051182B">
        <w:rPr>
          <w:rFonts w:ascii="Arial" w:hAnsi="Arial" w:cs="Arial"/>
        </w:rPr>
        <w:t>k</w:t>
      </w:r>
      <w:r w:rsidRPr="0051182B">
        <w:rPr>
          <w:rFonts w:ascii="Arial" w:hAnsi="Arial" w:cs="Arial"/>
        </w:rPr>
        <w:t>nowing who is involved</w:t>
      </w:r>
    </w:p>
    <w:p w:rsidR="00D112B4" w:rsidRPr="0051182B" w:rsidRDefault="00D112B4" w:rsidP="002B466B">
      <w:pPr>
        <w:pStyle w:val="Default"/>
        <w:rPr>
          <w:rFonts w:ascii="Arial" w:hAnsi="Arial" w:cs="Arial"/>
        </w:rPr>
      </w:pPr>
      <w:r w:rsidRPr="0051182B">
        <w:rPr>
          <w:rFonts w:ascii="Arial" w:hAnsi="Arial" w:cs="Arial"/>
        </w:rPr>
        <w:t xml:space="preserve">d. </w:t>
      </w:r>
      <w:r w:rsidR="00112EA9" w:rsidRPr="0051182B">
        <w:rPr>
          <w:rFonts w:ascii="Arial" w:hAnsi="Arial" w:cs="Arial"/>
        </w:rPr>
        <w:t>k</w:t>
      </w:r>
      <w:r w:rsidRPr="0051182B">
        <w:rPr>
          <w:rFonts w:ascii="Arial" w:hAnsi="Arial" w:cs="Arial"/>
        </w:rPr>
        <w:t>nowing which side is right</w:t>
      </w:r>
    </w:p>
    <w:p w:rsidR="00D112B4" w:rsidRPr="0051182B" w:rsidRDefault="00D112B4" w:rsidP="002B466B">
      <w:pPr>
        <w:pStyle w:val="Default"/>
        <w:rPr>
          <w:rFonts w:ascii="Arial" w:hAnsi="Arial" w:cs="Arial"/>
        </w:rPr>
      </w:pPr>
      <w:r w:rsidRPr="0051182B">
        <w:rPr>
          <w:rFonts w:ascii="Arial" w:hAnsi="Arial" w:cs="Arial"/>
        </w:rPr>
        <w:t xml:space="preserve">e. </w:t>
      </w:r>
      <w:r w:rsidR="00112EA9" w:rsidRPr="0051182B">
        <w:rPr>
          <w:rFonts w:ascii="Arial" w:hAnsi="Arial" w:cs="Arial"/>
        </w:rPr>
        <w:t>k</w:t>
      </w:r>
      <w:r w:rsidRPr="0051182B">
        <w:rPr>
          <w:rFonts w:ascii="Arial" w:hAnsi="Arial" w:cs="Arial"/>
        </w:rPr>
        <w:t>nowing whether or not it can be resolved</w:t>
      </w:r>
    </w:p>
    <w:p w:rsidR="00D112B4" w:rsidRPr="0051182B" w:rsidRDefault="00D112B4" w:rsidP="002B466B">
      <w:pPr>
        <w:pStyle w:val="Default"/>
        <w:rPr>
          <w:rFonts w:ascii="Arial" w:hAnsi="Arial" w:cs="Arial"/>
        </w:rPr>
      </w:pPr>
      <w:r w:rsidRPr="0051182B">
        <w:rPr>
          <w:rFonts w:ascii="Arial" w:hAnsi="Arial" w:cs="Arial"/>
        </w:rPr>
        <w:t>Ans: C</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1.5: </w:t>
      </w:r>
      <w:r w:rsidR="00D112B4" w:rsidRPr="00D65735">
        <w:rPr>
          <w:rFonts w:ascii="Arial" w:hAnsi="Arial" w:cs="Arial"/>
        </w:rPr>
        <w:t>Apply the five steps of critical thinking to this book’s themes of power and citizenship in American politics</w:t>
      </w:r>
      <w:r w:rsidR="00D112B4" w:rsidRPr="0051182B">
        <w:rPr>
          <w:rFonts w:ascii="Arial" w:hAnsi="Arial" w:cs="Arial"/>
        </w:rPr>
        <w:t>.</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Analysis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60. When combined, contention, assumptions, evidence, conclusion, and consequences form the basis for which of the following?</w:t>
      </w:r>
    </w:p>
    <w:p w:rsidR="00D112B4" w:rsidRPr="0051182B" w:rsidRDefault="00D112B4" w:rsidP="002B466B">
      <w:pPr>
        <w:pStyle w:val="Default"/>
        <w:rPr>
          <w:rFonts w:ascii="Arial" w:hAnsi="Arial" w:cs="Arial"/>
        </w:rPr>
      </w:pPr>
      <w:r w:rsidRPr="0051182B">
        <w:rPr>
          <w:rFonts w:ascii="Arial" w:hAnsi="Arial" w:cs="Arial"/>
        </w:rPr>
        <w:t xml:space="preserve">a. </w:t>
      </w:r>
      <w:r w:rsidR="006E23B3" w:rsidRPr="0051182B">
        <w:rPr>
          <w:rFonts w:ascii="Arial" w:hAnsi="Arial" w:cs="Arial"/>
        </w:rPr>
        <w:t>p</w:t>
      </w:r>
      <w:r w:rsidRPr="0051182B">
        <w:rPr>
          <w:rFonts w:ascii="Arial" w:hAnsi="Arial" w:cs="Arial"/>
        </w:rPr>
        <w:t>opulism</w:t>
      </w:r>
    </w:p>
    <w:p w:rsidR="001C3188" w:rsidRPr="0051182B" w:rsidRDefault="00D112B4" w:rsidP="002B466B">
      <w:pPr>
        <w:pStyle w:val="Default"/>
        <w:rPr>
          <w:rFonts w:ascii="Arial" w:hAnsi="Arial" w:cs="Arial"/>
        </w:rPr>
      </w:pPr>
      <w:r w:rsidRPr="0051182B">
        <w:rPr>
          <w:rFonts w:ascii="Arial" w:hAnsi="Arial" w:cs="Arial"/>
        </w:rPr>
        <w:lastRenderedPageBreak/>
        <w:t xml:space="preserve">b. </w:t>
      </w:r>
      <w:r w:rsidR="0049283C" w:rsidRPr="0051182B">
        <w:rPr>
          <w:rFonts w:ascii="Arial" w:hAnsi="Arial" w:cs="Arial"/>
        </w:rPr>
        <w:t>p</w:t>
      </w:r>
      <w:r w:rsidRPr="0051182B">
        <w:rPr>
          <w:rFonts w:ascii="Arial" w:hAnsi="Arial" w:cs="Arial"/>
        </w:rPr>
        <w:t>opular sovereignty</w:t>
      </w:r>
    </w:p>
    <w:p w:rsidR="00D112B4" w:rsidRPr="0051182B" w:rsidRDefault="00D112B4" w:rsidP="002B466B">
      <w:pPr>
        <w:pStyle w:val="Default"/>
        <w:rPr>
          <w:rFonts w:ascii="Arial" w:hAnsi="Arial" w:cs="Arial"/>
        </w:rPr>
      </w:pPr>
      <w:r w:rsidRPr="0051182B">
        <w:rPr>
          <w:rFonts w:ascii="Arial" w:hAnsi="Arial" w:cs="Arial"/>
        </w:rPr>
        <w:t xml:space="preserve">c. </w:t>
      </w:r>
      <w:r w:rsidR="0049283C" w:rsidRPr="0051182B">
        <w:rPr>
          <w:rFonts w:ascii="Arial" w:hAnsi="Arial" w:cs="Arial"/>
        </w:rPr>
        <w:t>s</w:t>
      </w:r>
      <w:r w:rsidRPr="0051182B">
        <w:rPr>
          <w:rFonts w:ascii="Arial" w:hAnsi="Arial" w:cs="Arial"/>
        </w:rPr>
        <w:t>elf-interested citizenship</w:t>
      </w:r>
    </w:p>
    <w:p w:rsidR="001C3188" w:rsidRPr="0051182B" w:rsidRDefault="00D112B4" w:rsidP="002B466B">
      <w:pPr>
        <w:pStyle w:val="Default"/>
        <w:rPr>
          <w:rFonts w:ascii="Arial" w:hAnsi="Arial" w:cs="Arial"/>
        </w:rPr>
      </w:pPr>
      <w:r w:rsidRPr="0051182B">
        <w:rPr>
          <w:rFonts w:ascii="Arial" w:hAnsi="Arial" w:cs="Arial"/>
        </w:rPr>
        <w:t xml:space="preserve">d. </w:t>
      </w:r>
      <w:r w:rsidR="0049283C" w:rsidRPr="0051182B">
        <w:rPr>
          <w:rFonts w:ascii="Arial" w:hAnsi="Arial" w:cs="Arial"/>
        </w:rPr>
        <w:t>p</w:t>
      </w:r>
      <w:r w:rsidRPr="0051182B">
        <w:rPr>
          <w:rFonts w:ascii="Arial" w:hAnsi="Arial" w:cs="Arial"/>
        </w:rPr>
        <w:t>olitical argument</w:t>
      </w:r>
    </w:p>
    <w:p w:rsidR="001C3188" w:rsidRPr="0051182B" w:rsidRDefault="00D112B4" w:rsidP="002B466B">
      <w:pPr>
        <w:pStyle w:val="Default"/>
        <w:rPr>
          <w:rFonts w:ascii="Arial" w:hAnsi="Arial" w:cs="Arial"/>
        </w:rPr>
      </w:pPr>
      <w:r w:rsidRPr="0051182B">
        <w:rPr>
          <w:rFonts w:ascii="Arial" w:hAnsi="Arial" w:cs="Arial"/>
        </w:rPr>
        <w:t xml:space="preserve">e. </w:t>
      </w:r>
      <w:r w:rsidR="0049283C" w:rsidRPr="0051182B">
        <w:rPr>
          <w:rFonts w:ascii="Arial" w:hAnsi="Arial" w:cs="Arial"/>
        </w:rPr>
        <w:t>p</w:t>
      </w:r>
      <w:r w:rsidRPr="0051182B">
        <w:rPr>
          <w:rFonts w:ascii="Arial" w:hAnsi="Arial" w:cs="Arial"/>
        </w:rPr>
        <w:t>olitical narrative</w:t>
      </w:r>
    </w:p>
    <w:p w:rsidR="00D112B4" w:rsidRPr="0051182B" w:rsidRDefault="00D112B4" w:rsidP="002B466B">
      <w:pPr>
        <w:pStyle w:val="Default"/>
        <w:rPr>
          <w:rFonts w:ascii="Arial" w:hAnsi="Arial" w:cs="Arial"/>
        </w:rPr>
      </w:pPr>
      <w:r w:rsidRPr="0051182B">
        <w:rPr>
          <w:rFonts w:ascii="Arial" w:hAnsi="Arial" w:cs="Arial"/>
        </w:rPr>
        <w:t>Ans: 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1.5: </w:t>
      </w:r>
      <w:r w:rsidR="00D112B4" w:rsidRPr="00D65735">
        <w:rPr>
          <w:rFonts w:ascii="Arial" w:hAnsi="Arial" w:cs="Arial"/>
        </w:rPr>
        <w:t>Apply the five steps of critical thinking to this book’s themes of power and citizenship in American politics</w:t>
      </w:r>
      <w:r w:rsidR="00D112B4" w:rsidRPr="0051182B">
        <w:rPr>
          <w:rFonts w:ascii="Arial" w:hAnsi="Arial" w:cs="Arial"/>
        </w:rPr>
        <w:t>.</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Default"/>
        <w:rPr>
          <w:rFonts w:ascii="Arial" w:hAnsi="Arial" w:cs="Arial"/>
        </w:rPr>
      </w:pPr>
      <w:r w:rsidRPr="0051182B">
        <w:rPr>
          <w:rFonts w:ascii="Arial" w:hAnsi="Arial" w:cs="Arial"/>
        </w:rPr>
        <w:t xml:space="preserve">Answer Location: </w:t>
      </w:r>
      <w:r w:rsidRPr="00D65735">
        <w:rPr>
          <w:rFonts w:ascii="Arial" w:hAnsi="Arial" w:cs="Arial"/>
        </w:rPr>
        <w:t>Analysis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D65735" w:rsidRDefault="00D112B4" w:rsidP="007D47D4">
      <w:pPr>
        <w:pStyle w:val="Heading2"/>
        <w:ind w:left="0" w:firstLine="0"/>
        <w:rPr>
          <w:rFonts w:eastAsiaTheme="majorEastAsia"/>
        </w:rPr>
      </w:pPr>
      <w:r w:rsidRPr="00D65735">
        <w:rPr>
          <w:rFonts w:eastAsiaTheme="majorEastAsia"/>
        </w:rPr>
        <w:t>True/</w:t>
      </w:r>
      <w:r w:rsidRPr="007D47D4">
        <w:t>False</w:t>
      </w:r>
    </w:p>
    <w:p w:rsidR="00D112B4" w:rsidRPr="0051182B" w:rsidRDefault="00D112B4" w:rsidP="002B466B">
      <w:pPr>
        <w:rPr>
          <w:rFonts w:cs="Arial"/>
        </w:rPr>
      </w:pPr>
      <w:r w:rsidRPr="0051182B">
        <w:rPr>
          <w:rFonts w:cs="Arial"/>
        </w:rPr>
        <w:t>1. Thomas Hobbes defined politics as “who gets what, when and how.”</w:t>
      </w:r>
    </w:p>
    <w:p w:rsidR="00D112B4" w:rsidRPr="0051182B" w:rsidRDefault="00D112B4" w:rsidP="002B466B">
      <w:pPr>
        <w:pStyle w:val="NormalText"/>
        <w:rPr>
          <w:rFonts w:ascii="Arial" w:hAnsi="Arial" w:cs="Arial"/>
        </w:rPr>
      </w:pPr>
      <w:r w:rsidRPr="0051182B">
        <w:rPr>
          <w:rFonts w:ascii="Arial" w:hAnsi="Arial" w:cs="Arial"/>
        </w:rPr>
        <w:t>Ans: F</w:t>
      </w:r>
    </w:p>
    <w:p w:rsidR="00D112B4"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Knowledge</w:t>
      </w:r>
    </w:p>
    <w:p w:rsidR="00D112B4"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What Is Politics?</w:t>
      </w:r>
    </w:p>
    <w:p w:rsidR="00D112B4" w:rsidRPr="0051182B" w:rsidRDefault="00D112B4" w:rsidP="002B466B">
      <w:pPr>
        <w:pStyle w:val="NormalTex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rPr>
          <w:rFonts w:cs="Arial"/>
        </w:rPr>
      </w:pPr>
    </w:p>
    <w:p w:rsidR="00D112B4" w:rsidRPr="0051182B" w:rsidRDefault="00D112B4" w:rsidP="002B466B">
      <w:pPr>
        <w:rPr>
          <w:rFonts w:cs="Arial"/>
        </w:rPr>
      </w:pPr>
      <w:r w:rsidRPr="0051182B">
        <w:rPr>
          <w:rFonts w:cs="Arial"/>
        </w:rPr>
        <w:t>2. Rules can be thought of as “where” politics happen.</w:t>
      </w:r>
    </w:p>
    <w:p w:rsidR="00D112B4" w:rsidRPr="0051182B" w:rsidRDefault="00D112B4" w:rsidP="002B466B">
      <w:pPr>
        <w:pStyle w:val="NormalText"/>
        <w:rPr>
          <w:rFonts w:ascii="Arial" w:hAnsi="Arial" w:cs="Arial"/>
        </w:rPr>
      </w:pPr>
      <w:r w:rsidRPr="0051182B">
        <w:rPr>
          <w:rFonts w:ascii="Arial" w:hAnsi="Arial" w:cs="Arial"/>
        </w:rPr>
        <w:t>Ans: F</w:t>
      </w:r>
    </w:p>
    <w:p w:rsidR="00D112B4"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Rules and Institutions</w:t>
      </w:r>
    </w:p>
    <w:p w:rsidR="00D112B4" w:rsidRPr="0051182B" w:rsidRDefault="00D112B4" w:rsidP="002B466B">
      <w:pPr>
        <w:pStyle w:val="NormalTex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rPr>
          <w:rFonts w:cs="Arial"/>
        </w:rPr>
      </w:pPr>
    </w:p>
    <w:p w:rsidR="00D112B4" w:rsidRPr="0051182B" w:rsidRDefault="00D112B4" w:rsidP="002B466B">
      <w:pPr>
        <w:rPr>
          <w:rFonts w:cs="Arial"/>
        </w:rPr>
      </w:pPr>
      <w:r w:rsidRPr="0051182B">
        <w:rPr>
          <w:rFonts w:cs="Arial"/>
        </w:rPr>
        <w:t>3. The economy of the United States is an example of a regulated capitalist system.</w:t>
      </w:r>
    </w:p>
    <w:p w:rsidR="00D112B4" w:rsidRPr="0051182B" w:rsidRDefault="00D112B4" w:rsidP="002B466B">
      <w:pPr>
        <w:pStyle w:val="NormalText"/>
        <w:rPr>
          <w:rFonts w:ascii="Arial" w:hAnsi="Arial" w:cs="Arial"/>
        </w:rPr>
      </w:pPr>
      <w:r w:rsidRPr="0051182B">
        <w:rPr>
          <w:rFonts w:ascii="Arial" w:hAnsi="Arial" w:cs="Arial"/>
        </w:rPr>
        <w:t>Ans: T</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Comprehension</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Capitalism</w:t>
      </w:r>
    </w:p>
    <w:p w:rsidR="00D112B4" w:rsidRPr="0051182B" w:rsidRDefault="00D112B4" w:rsidP="002B466B">
      <w:pPr>
        <w:pStyle w:val="NormalTex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 xml:space="preserve">Articulate the foundations of American government, including its history, critical concepts, and important </w:t>
      </w:r>
      <w:r w:rsidR="00D112B4" w:rsidRPr="0051182B">
        <w:rPr>
          <w:rFonts w:ascii="Arial" w:hAnsi="Arial" w:cs="Arial"/>
        </w:rPr>
        <w:lastRenderedPageBreak/>
        <w:t>documents and achievements.</w:t>
      </w:r>
    </w:p>
    <w:p w:rsidR="00D112B4" w:rsidRPr="0051182B" w:rsidRDefault="00D112B4" w:rsidP="002B466B">
      <w:pPr>
        <w:rPr>
          <w:rFonts w:cs="Arial"/>
        </w:rPr>
      </w:pPr>
    </w:p>
    <w:p w:rsidR="00D112B4" w:rsidRPr="0051182B" w:rsidRDefault="00D112B4" w:rsidP="002B466B">
      <w:pPr>
        <w:rPr>
          <w:rFonts w:cs="Arial"/>
        </w:rPr>
      </w:pPr>
      <w:r w:rsidRPr="0051182B">
        <w:rPr>
          <w:rFonts w:cs="Arial"/>
        </w:rPr>
        <w:t>4. Social democracy is identical to socialism.</w:t>
      </w:r>
    </w:p>
    <w:p w:rsidR="00D112B4" w:rsidRPr="0051182B" w:rsidRDefault="00D112B4" w:rsidP="002B466B">
      <w:pPr>
        <w:pStyle w:val="NormalText"/>
        <w:rPr>
          <w:rFonts w:ascii="Arial" w:hAnsi="Arial" w:cs="Arial"/>
        </w:rPr>
      </w:pPr>
      <w:r w:rsidRPr="0051182B">
        <w:rPr>
          <w:rFonts w:ascii="Arial" w:hAnsi="Arial" w:cs="Arial"/>
        </w:rPr>
        <w:t>Ans: F</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Comprehension</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Social Democracy</w:t>
      </w:r>
    </w:p>
    <w:p w:rsidR="00D112B4" w:rsidRPr="0051182B" w:rsidRDefault="00D112B4" w:rsidP="002B466B">
      <w:pPr>
        <w:pStyle w:val="NormalTex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rPr>
          <w:rFonts w:cs="Arial"/>
        </w:rPr>
      </w:pPr>
    </w:p>
    <w:p w:rsidR="00D112B4" w:rsidRPr="0051182B" w:rsidRDefault="00D112B4" w:rsidP="002B466B">
      <w:pPr>
        <w:rPr>
          <w:rFonts w:cs="Arial"/>
        </w:rPr>
      </w:pPr>
      <w:r w:rsidRPr="0051182B">
        <w:rPr>
          <w:rFonts w:cs="Arial"/>
        </w:rPr>
        <w:t>5. Authoritarian capitalism, like that practiced in Singapore and China, requires the combination of a free-market economy with an open political system.</w:t>
      </w:r>
    </w:p>
    <w:p w:rsidR="00D112B4" w:rsidRPr="0051182B" w:rsidRDefault="00D112B4" w:rsidP="002B466B">
      <w:pPr>
        <w:pStyle w:val="NormalText"/>
        <w:rPr>
          <w:rFonts w:ascii="Arial" w:hAnsi="Arial" w:cs="Arial"/>
        </w:rPr>
      </w:pPr>
      <w:r w:rsidRPr="0051182B">
        <w:rPr>
          <w:rFonts w:ascii="Arial" w:hAnsi="Arial" w:cs="Arial"/>
        </w:rPr>
        <w:t>Ans: F</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Comprehension</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Authoritarian Systems</w:t>
      </w:r>
    </w:p>
    <w:p w:rsidR="00D112B4" w:rsidRPr="0051182B" w:rsidRDefault="00D112B4" w:rsidP="002B466B">
      <w:pPr>
        <w:pStyle w:val="NormalTex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rPr>
          <w:rFonts w:cs="Arial"/>
        </w:rPr>
      </w:pPr>
    </w:p>
    <w:p w:rsidR="00D112B4" w:rsidRPr="0051182B" w:rsidRDefault="00D112B4" w:rsidP="002B466B">
      <w:pPr>
        <w:rPr>
          <w:rFonts w:cs="Arial"/>
        </w:rPr>
      </w:pPr>
      <w:r w:rsidRPr="0051182B">
        <w:rPr>
          <w:rFonts w:cs="Arial"/>
        </w:rPr>
        <w:t>6. Some scholars argue that political ideas created by Native Americans influenced the formation of the American system of democratic government.</w:t>
      </w:r>
    </w:p>
    <w:p w:rsidR="00D112B4" w:rsidRPr="0051182B" w:rsidRDefault="00D112B4" w:rsidP="002B466B">
      <w:pPr>
        <w:pStyle w:val="NormalText"/>
        <w:rPr>
          <w:rFonts w:ascii="Arial" w:hAnsi="Arial" w:cs="Arial"/>
        </w:rPr>
      </w:pPr>
      <w:r w:rsidRPr="0051182B">
        <w:rPr>
          <w:rFonts w:ascii="Arial" w:hAnsi="Arial" w:cs="Arial"/>
        </w:rPr>
        <w:t>Ans: T</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As the Founders Saw It</w:t>
      </w:r>
    </w:p>
    <w:p w:rsidR="00D112B4" w:rsidRPr="0051182B" w:rsidRDefault="00D112B4" w:rsidP="002B466B">
      <w:pPr>
        <w:pStyle w:val="NormalTex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rPr>
          <w:rFonts w:cs="Arial"/>
        </w:rPr>
      </w:pPr>
    </w:p>
    <w:p w:rsidR="001C3188" w:rsidRPr="0051182B" w:rsidRDefault="00D112B4" w:rsidP="002B466B">
      <w:pPr>
        <w:rPr>
          <w:rFonts w:cs="Arial"/>
        </w:rPr>
      </w:pPr>
      <w:r w:rsidRPr="0051182B">
        <w:rPr>
          <w:rFonts w:cs="Arial"/>
        </w:rPr>
        <w:t>7. Philosophical anarchists would prefer a system in which there was no government.</w:t>
      </w:r>
    </w:p>
    <w:p w:rsidR="00D112B4" w:rsidRPr="0051182B" w:rsidRDefault="00D112B4" w:rsidP="002B466B">
      <w:pPr>
        <w:pStyle w:val="NormalText"/>
        <w:rPr>
          <w:rFonts w:ascii="Arial" w:hAnsi="Arial" w:cs="Arial"/>
        </w:rPr>
      </w:pPr>
      <w:r w:rsidRPr="0051182B">
        <w:rPr>
          <w:rFonts w:ascii="Arial" w:hAnsi="Arial" w:cs="Arial"/>
        </w:rPr>
        <w:t>Ans: T</w:t>
      </w:r>
    </w:p>
    <w:p w:rsidR="00D112B4"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Nonauthoritarian Systems</w:t>
      </w:r>
    </w:p>
    <w:p w:rsidR="00D112B4" w:rsidRPr="0051182B" w:rsidRDefault="00D112B4" w:rsidP="002B466B">
      <w:pPr>
        <w:pStyle w:val="NormalTex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 xml:space="preserve">Articulate the foundations of American government, including its history, critical concepts, and important </w:t>
      </w:r>
      <w:r w:rsidR="00D112B4" w:rsidRPr="0051182B">
        <w:rPr>
          <w:rFonts w:ascii="Arial" w:hAnsi="Arial" w:cs="Arial"/>
        </w:rPr>
        <w:lastRenderedPageBreak/>
        <w:t>documents and achievements.</w:t>
      </w:r>
    </w:p>
    <w:p w:rsidR="00D112B4" w:rsidRPr="0051182B" w:rsidRDefault="00D112B4" w:rsidP="002B466B">
      <w:pPr>
        <w:rPr>
          <w:rFonts w:cs="Arial"/>
        </w:rPr>
      </w:pPr>
    </w:p>
    <w:p w:rsidR="001C3188" w:rsidRPr="0051182B" w:rsidRDefault="00D112B4" w:rsidP="002B466B">
      <w:pPr>
        <w:rPr>
          <w:rFonts w:cs="Arial"/>
        </w:rPr>
      </w:pPr>
      <w:r w:rsidRPr="0051182B">
        <w:rPr>
          <w:rFonts w:cs="Arial"/>
        </w:rPr>
        <w:t xml:space="preserve">8. For mediated citizens access to information and interaction </w:t>
      </w:r>
      <w:r w:rsidR="000C349A" w:rsidRPr="0051182B">
        <w:rPr>
          <w:rFonts w:cs="Arial"/>
        </w:rPr>
        <w:t>are</w:t>
      </w:r>
      <w:r w:rsidRPr="0051182B">
        <w:rPr>
          <w:rFonts w:cs="Arial"/>
        </w:rPr>
        <w:t xml:space="preserve"> facilitated through multiple channels.</w:t>
      </w:r>
    </w:p>
    <w:p w:rsidR="001C3188" w:rsidRPr="0051182B" w:rsidRDefault="00D112B4" w:rsidP="002B466B">
      <w:pPr>
        <w:pStyle w:val="NormalText"/>
        <w:rPr>
          <w:rFonts w:ascii="Arial" w:hAnsi="Arial" w:cs="Arial"/>
        </w:rPr>
      </w:pPr>
      <w:r w:rsidRPr="0051182B">
        <w:rPr>
          <w:rFonts w:ascii="Arial" w:hAnsi="Arial" w:cs="Arial"/>
        </w:rPr>
        <w:t>Ans: T</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1.4: </w:t>
      </w:r>
      <w:r w:rsidR="00D112B4" w:rsidRPr="00D65735">
        <w:rPr>
          <w:rFonts w:ascii="Arial" w:hAnsi="Arial" w:cs="Arial"/>
        </w:rPr>
        <w:t xml:space="preserve">Describe the enduring tension in the United States between self-interested human nature and public-spirited government and the way that </w:t>
      </w:r>
      <w:proofErr w:type="gramStart"/>
      <w:r w:rsidR="00D112B4" w:rsidRPr="00D65735">
        <w:rPr>
          <w:rFonts w:ascii="Arial" w:hAnsi="Arial" w:cs="Arial"/>
        </w:rPr>
        <w:t>has been shaped</w:t>
      </w:r>
      <w:proofErr w:type="gramEnd"/>
      <w:r w:rsidR="00D112B4" w:rsidRPr="00D65735">
        <w:rPr>
          <w:rFonts w:ascii="Arial" w:hAnsi="Arial" w:cs="Arial"/>
        </w:rPr>
        <w:t xml:space="preserve"> in a mediated world</w:t>
      </w:r>
      <w:r w:rsidR="00D112B4" w:rsidRPr="0051182B">
        <w:rPr>
          <w:rFonts w:ascii="Arial" w:hAnsi="Arial" w:cs="Arial"/>
        </w:rPr>
        <w:t>.</w:t>
      </w:r>
    </w:p>
    <w:p w:rsidR="001C3188"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Knowledge</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The Evolution of American Citizenship</w:t>
      </w:r>
    </w:p>
    <w:p w:rsidR="001C3188" w:rsidRPr="0051182B" w:rsidRDefault="00D112B4" w:rsidP="002B466B">
      <w:pPr>
        <w:pStyle w:val="NormalText"/>
        <w:rPr>
          <w:rFonts w:ascii="Arial" w:hAnsi="Arial" w:cs="Arial"/>
        </w:rPr>
      </w:pPr>
      <w:r w:rsidRPr="0051182B">
        <w:rPr>
          <w:rFonts w:ascii="Arial" w:hAnsi="Arial" w:cs="Arial"/>
        </w:rPr>
        <w:t>Difficulty Level: Easy</w:t>
      </w:r>
    </w:p>
    <w:p w:rsidR="001C3188" w:rsidRPr="0051182B" w:rsidRDefault="00654966" w:rsidP="002B466B">
      <w:pPr>
        <w:pStyle w:val="NormalTex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D112B4" w:rsidRPr="0051182B" w:rsidRDefault="00D112B4" w:rsidP="002B466B">
      <w:pPr>
        <w:rPr>
          <w:rFonts w:cs="Arial"/>
        </w:rPr>
      </w:pPr>
      <w:r w:rsidRPr="0051182B">
        <w:rPr>
          <w:rFonts w:cs="Arial"/>
        </w:rPr>
        <w:t>9. Given the colonial history of the United States, the Founders’ decisions about the shape of the American government were natural and inevitable.</w:t>
      </w:r>
    </w:p>
    <w:p w:rsidR="00D112B4" w:rsidRPr="0051182B" w:rsidRDefault="00D112B4" w:rsidP="002B466B">
      <w:pPr>
        <w:pStyle w:val="NormalText"/>
        <w:rPr>
          <w:rFonts w:ascii="Arial" w:hAnsi="Arial" w:cs="Arial"/>
        </w:rPr>
      </w:pPr>
      <w:r w:rsidRPr="0051182B">
        <w:rPr>
          <w:rFonts w:ascii="Arial" w:hAnsi="Arial" w:cs="Arial"/>
        </w:rPr>
        <w:t>Ans: F</w:t>
      </w:r>
    </w:p>
    <w:p w:rsidR="00D112B4"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Comprehension</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Origins of Democracy in America</w:t>
      </w:r>
    </w:p>
    <w:p w:rsidR="00D112B4" w:rsidRPr="0051182B" w:rsidRDefault="00D112B4" w:rsidP="002B466B">
      <w:pPr>
        <w:pStyle w:val="NormalTex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NormalText"/>
        <w:rPr>
          <w:rFonts w:ascii="Arial" w:hAnsi="Arial" w:cs="Arial"/>
        </w:rPr>
      </w:pPr>
    </w:p>
    <w:p w:rsidR="001C3188" w:rsidRPr="0051182B" w:rsidRDefault="00D112B4" w:rsidP="002B466B">
      <w:pPr>
        <w:pStyle w:val="NormalText"/>
        <w:rPr>
          <w:rFonts w:ascii="Arial" w:hAnsi="Arial" w:cs="Arial"/>
        </w:rPr>
      </w:pPr>
      <w:r w:rsidRPr="0051182B">
        <w:rPr>
          <w:rFonts w:ascii="Arial" w:hAnsi="Arial" w:cs="Arial"/>
        </w:rPr>
        <w:t>10. Madison wrote that republican governments could not function in large states.</w:t>
      </w:r>
    </w:p>
    <w:p w:rsidR="00D112B4" w:rsidRPr="0051182B" w:rsidRDefault="00D112B4" w:rsidP="002B466B">
      <w:pPr>
        <w:pStyle w:val="NormalText"/>
        <w:rPr>
          <w:rFonts w:ascii="Arial" w:hAnsi="Arial" w:cs="Arial"/>
        </w:rPr>
      </w:pPr>
      <w:r w:rsidRPr="0051182B">
        <w:rPr>
          <w:rFonts w:ascii="Arial" w:hAnsi="Arial" w:cs="Arial"/>
        </w:rPr>
        <w:t>Ans: F</w:t>
      </w:r>
    </w:p>
    <w:p w:rsidR="001C3188" w:rsidRPr="0051182B" w:rsidRDefault="00654966" w:rsidP="002B466B">
      <w:pPr>
        <w:pStyle w:val="NormalText"/>
        <w:rPr>
          <w:rFonts w:ascii="Arial" w:hAnsi="Arial" w:cs="Arial"/>
        </w:rPr>
      </w:pPr>
      <w:r>
        <w:rPr>
          <w:rFonts w:ascii="Arial" w:hAnsi="Arial" w:cs="Arial"/>
        </w:rPr>
        <w:t xml:space="preserve">KEY: Learning Objective: </w:t>
      </w:r>
      <w:r w:rsidR="00D112B4" w:rsidRPr="0051182B">
        <w:rPr>
          <w:rFonts w:ascii="Arial" w:hAnsi="Arial" w:cs="Arial"/>
        </w:rPr>
        <w:t xml:space="preserve">1.4: </w:t>
      </w:r>
      <w:r w:rsidR="00D112B4" w:rsidRPr="00D65735">
        <w:rPr>
          <w:rFonts w:ascii="Arial" w:hAnsi="Arial" w:cs="Arial"/>
        </w:rPr>
        <w:t xml:space="preserve">Describe the enduring tension in the United States between self-interested human nature and public-spirited government and the way that </w:t>
      </w:r>
      <w:proofErr w:type="gramStart"/>
      <w:r w:rsidR="00D112B4" w:rsidRPr="00D65735">
        <w:rPr>
          <w:rFonts w:ascii="Arial" w:hAnsi="Arial" w:cs="Arial"/>
        </w:rPr>
        <w:t>has been shaped</w:t>
      </w:r>
      <w:proofErr w:type="gramEnd"/>
      <w:r w:rsidR="00D112B4" w:rsidRPr="00D65735">
        <w:rPr>
          <w:rFonts w:ascii="Arial" w:hAnsi="Arial" w:cs="Arial"/>
        </w:rPr>
        <w:t xml:space="preserve"> in a mediated world</w:t>
      </w:r>
      <w:r w:rsidR="00D112B4" w:rsidRPr="0051182B">
        <w:rPr>
          <w:rFonts w:ascii="Arial" w:hAnsi="Arial" w:cs="Arial"/>
        </w:rPr>
        <w:t>.</w:t>
      </w:r>
    </w:p>
    <w:p w:rsidR="00D112B4" w:rsidRPr="0051182B" w:rsidRDefault="00654966" w:rsidP="002B466B">
      <w:pPr>
        <w:pStyle w:val="NormalText"/>
        <w:rPr>
          <w:rFonts w:ascii="Arial" w:hAnsi="Arial" w:cs="Arial"/>
        </w:rPr>
      </w:pPr>
      <w:r>
        <w:rPr>
          <w:rFonts w:ascii="Arial" w:hAnsi="Arial" w:cs="Arial"/>
        </w:rPr>
        <w:t xml:space="preserve">REF: Cognitive Domain: </w:t>
      </w:r>
      <w:r w:rsidR="00D112B4" w:rsidRPr="0051182B">
        <w:rPr>
          <w:rFonts w:ascii="Arial" w:hAnsi="Arial" w:cs="Arial"/>
        </w:rPr>
        <w:t>Comprehension</w:t>
      </w:r>
    </w:p>
    <w:p w:rsidR="001C3188" w:rsidRPr="0051182B" w:rsidRDefault="00D112B4" w:rsidP="002B466B">
      <w:pPr>
        <w:pStyle w:val="NormalText"/>
        <w:rPr>
          <w:rFonts w:ascii="Arial" w:hAnsi="Arial" w:cs="Arial"/>
        </w:rPr>
      </w:pPr>
      <w:r w:rsidRPr="0051182B">
        <w:rPr>
          <w:rFonts w:ascii="Arial" w:hAnsi="Arial" w:cs="Arial"/>
        </w:rPr>
        <w:t xml:space="preserve">Answer Location: </w:t>
      </w:r>
      <w:r w:rsidRPr="00D65735">
        <w:rPr>
          <w:rFonts w:ascii="Arial" w:hAnsi="Arial" w:cs="Arial"/>
        </w:rPr>
        <w:t>As the Founders Saw It</w:t>
      </w:r>
    </w:p>
    <w:p w:rsidR="00D112B4" w:rsidRPr="0051182B" w:rsidRDefault="00D112B4" w:rsidP="002B466B">
      <w:pPr>
        <w:pStyle w:val="NormalTex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NormalText"/>
        <w:rPr>
          <w:rFonts w:ascii="Arial" w:hAnsi="Arial" w:cs="Arial"/>
        </w:rPr>
      </w:pPr>
    </w:p>
    <w:p w:rsidR="00D112B4" w:rsidRPr="00D65735" w:rsidRDefault="00D112B4" w:rsidP="006A11C1">
      <w:pPr>
        <w:pStyle w:val="Heading2"/>
        <w:ind w:left="0" w:firstLine="0"/>
        <w:rPr>
          <w:rFonts w:eastAsiaTheme="majorEastAsia"/>
        </w:rPr>
      </w:pPr>
      <w:r w:rsidRPr="00D65735">
        <w:rPr>
          <w:rFonts w:eastAsiaTheme="majorEastAsia"/>
        </w:rPr>
        <w:t xml:space="preserve">Short </w:t>
      </w:r>
      <w:r w:rsidRPr="006A11C1">
        <w:rPr>
          <w:rFonts w:eastAsiaTheme="majorEastAsia"/>
        </w:rPr>
        <w:t>Answer</w:t>
      </w:r>
    </w:p>
    <w:p w:rsidR="00D112B4" w:rsidRPr="0051182B" w:rsidRDefault="00D112B4" w:rsidP="002B466B">
      <w:pPr>
        <w:pStyle w:val="Default"/>
        <w:rPr>
          <w:rFonts w:ascii="Arial" w:hAnsi="Arial" w:cs="Arial"/>
        </w:rPr>
      </w:pPr>
      <w:r w:rsidRPr="0051182B">
        <w:rPr>
          <w:rFonts w:ascii="Arial" w:hAnsi="Arial" w:cs="Arial"/>
        </w:rPr>
        <w:t>1. What tends to be the consequence when there is disagreement over the legitimate form of government in society?</w:t>
      </w:r>
    </w:p>
    <w:p w:rsidR="00D112B4" w:rsidRPr="0051182B" w:rsidRDefault="00D112B4" w:rsidP="002B466B">
      <w:pPr>
        <w:pStyle w:val="Default"/>
        <w:rPr>
          <w:rFonts w:ascii="Arial" w:hAnsi="Arial" w:cs="Arial"/>
        </w:rPr>
      </w:pPr>
      <w:r w:rsidRPr="0051182B">
        <w:rPr>
          <w:rFonts w:ascii="Arial" w:hAnsi="Arial" w:cs="Arial"/>
        </w:rPr>
        <w:t>Ans: The result is often violence.</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D112B4" w:rsidRPr="0051182B" w:rsidRDefault="00D112B4" w:rsidP="002B466B">
      <w:pPr>
        <w:pStyle w:val="Default"/>
        <w:rPr>
          <w:rFonts w:ascii="Arial" w:hAnsi="Arial" w:cs="Arial"/>
          <w:bCs/>
        </w:rPr>
      </w:pPr>
      <w:r w:rsidRPr="0051182B">
        <w:rPr>
          <w:rFonts w:ascii="Arial" w:hAnsi="Arial" w:cs="Arial"/>
        </w:rPr>
        <w:t>Answer Location: Politics and Government</w:t>
      </w:r>
    </w:p>
    <w:p w:rsidR="00D112B4" w:rsidRPr="0051182B" w:rsidRDefault="00D112B4" w:rsidP="002B466B">
      <w:pPr>
        <w:pStyle w:val="Default"/>
        <w:rPr>
          <w:rFonts w:ascii="Arial" w:hAnsi="Arial" w:cs="Arial"/>
        </w:rPr>
      </w:pPr>
      <w:r w:rsidRPr="0051182B">
        <w:rPr>
          <w:rFonts w:ascii="Arial" w:hAnsi="Arial" w:cs="Arial"/>
        </w:rPr>
        <w:lastRenderedPageBreak/>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2. Briefly explain the political benefits enjoyed by today’s mediated citizens.</w:t>
      </w:r>
    </w:p>
    <w:p w:rsidR="001C3188" w:rsidRPr="0051182B" w:rsidRDefault="00D112B4" w:rsidP="002B466B">
      <w:pPr>
        <w:pStyle w:val="Default"/>
        <w:rPr>
          <w:rFonts w:ascii="Arial" w:hAnsi="Arial" w:cs="Arial"/>
        </w:rPr>
      </w:pPr>
      <w:r w:rsidRPr="0051182B">
        <w:rPr>
          <w:rFonts w:ascii="Arial" w:hAnsi="Arial" w:cs="Arial"/>
        </w:rPr>
        <w:t>Ans:</w:t>
      </w:r>
      <w:r w:rsidR="00D75690" w:rsidRPr="0051182B">
        <w:rPr>
          <w:rFonts w:ascii="Arial" w:hAnsi="Arial" w:cs="Arial"/>
        </w:rPr>
        <w:t xml:space="preserve"> </w:t>
      </w:r>
      <w:r w:rsidRPr="0051182B">
        <w:rPr>
          <w:rFonts w:ascii="Arial" w:hAnsi="Arial" w:cs="Arial"/>
        </w:rPr>
        <w:t>Mediated citizens are able to receive information and interact through multiple channels.</w:t>
      </w:r>
      <w:r w:rsidR="00D75690" w:rsidRPr="0051182B">
        <w:rPr>
          <w:rFonts w:ascii="Arial" w:hAnsi="Arial" w:cs="Arial"/>
        </w:rPr>
        <w:t xml:space="preserve"> </w:t>
      </w:r>
      <w:r w:rsidRPr="0051182B">
        <w:rPr>
          <w:rFonts w:ascii="Arial" w:hAnsi="Arial" w:cs="Arial"/>
        </w:rPr>
        <w:t>They can also create and disseminate their own political narratives.</w:t>
      </w:r>
      <w:r w:rsidR="00D75690" w:rsidRPr="0051182B">
        <w:rPr>
          <w:rFonts w:ascii="Arial" w:hAnsi="Arial" w:cs="Arial"/>
        </w:rPr>
        <w:t xml:space="preserve"> </w:t>
      </w:r>
      <w:r w:rsidRPr="0051182B">
        <w:rPr>
          <w:rFonts w:ascii="Arial" w:hAnsi="Arial" w:cs="Arial"/>
        </w:rPr>
        <w:t>They have unprecedented access to power.</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Answer Location: The Evolution of American Citizenship</w:t>
      </w:r>
    </w:p>
    <w:p w:rsidR="001C3188"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3. Briefly explain the rights and responsibilities of citizens in democratic systems.</w:t>
      </w:r>
    </w:p>
    <w:p w:rsidR="001C3188" w:rsidRPr="0051182B" w:rsidRDefault="00D112B4" w:rsidP="002B466B">
      <w:pPr>
        <w:pStyle w:val="Default"/>
        <w:rPr>
          <w:rFonts w:ascii="Arial" w:hAnsi="Arial" w:cs="Arial"/>
        </w:rPr>
      </w:pPr>
      <w:r w:rsidRPr="0051182B">
        <w:rPr>
          <w:rFonts w:ascii="Arial" w:hAnsi="Arial" w:cs="Arial"/>
        </w:rPr>
        <w:t>Ans: Although they vary by democracy, all citizens have certain powers to act that their government cannot limit.</w:t>
      </w:r>
      <w:r w:rsidR="00D75690" w:rsidRPr="0051182B">
        <w:rPr>
          <w:rFonts w:ascii="Arial" w:hAnsi="Arial" w:cs="Arial"/>
        </w:rPr>
        <w:t xml:space="preserve"> </w:t>
      </w:r>
      <w:r w:rsidRPr="0051182B">
        <w:rPr>
          <w:rFonts w:ascii="Arial" w:hAnsi="Arial" w:cs="Arial"/>
        </w:rPr>
        <w:t>Examples of obligations include obeying the law, paying taxes, serving in the military, or serving on juries.</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The Role of the People</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4. Identify the three reasons for which subjects living under authoritarian systems accept the political narratives offered by their governments without question.</w:t>
      </w:r>
    </w:p>
    <w:p w:rsidR="001C3188" w:rsidRPr="0051182B" w:rsidRDefault="00D112B4" w:rsidP="002B466B">
      <w:pPr>
        <w:pStyle w:val="Default"/>
        <w:rPr>
          <w:rFonts w:ascii="Arial" w:hAnsi="Arial" w:cs="Arial"/>
        </w:rPr>
      </w:pPr>
      <w:r w:rsidRPr="0051182B">
        <w:rPr>
          <w:rFonts w:ascii="Arial" w:hAnsi="Arial" w:cs="Arial"/>
        </w:rPr>
        <w:t>Ans: Free media is nonexistent, they have limited communication with the outside world, and they may be afraid.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5. Briefly explain the two defining characteristics of an authoritarian capitalist state.</w:t>
      </w:r>
    </w:p>
    <w:p w:rsidR="001C3188" w:rsidRPr="0051182B" w:rsidRDefault="00D112B4" w:rsidP="002B466B">
      <w:pPr>
        <w:pStyle w:val="Default"/>
        <w:rPr>
          <w:rFonts w:ascii="Arial" w:hAnsi="Arial" w:cs="Arial"/>
        </w:rPr>
      </w:pPr>
      <w:r w:rsidRPr="0051182B">
        <w:rPr>
          <w:rFonts w:ascii="Arial" w:hAnsi="Arial" w:cs="Arial"/>
        </w:rPr>
        <w:t xml:space="preserve">Ans: Authoritarian capitalist states typically allow considerable economic freedom but </w:t>
      </w:r>
      <w:r w:rsidRPr="0051182B">
        <w:rPr>
          <w:rFonts w:ascii="Arial" w:hAnsi="Arial" w:cs="Arial"/>
        </w:rPr>
        <w:lastRenderedPageBreak/>
        <w:t>strict social regulations dictate their noneconomic behaviors.</w:t>
      </w:r>
      <w:r w:rsidR="00D75690" w:rsidRPr="0051182B">
        <w:rPr>
          <w:rFonts w:ascii="Arial" w:hAnsi="Arial" w:cs="Arial"/>
        </w:rPr>
        <w:t xml:space="preserve"> </w:t>
      </w:r>
      <w:r w:rsidRPr="0051182B">
        <w:rPr>
          <w:rFonts w:ascii="Arial" w:hAnsi="Arial" w:cs="Arial"/>
        </w:rPr>
        <w:t>China and Singapore are examples of this type of system.</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6. Briefly explain the way it which Populist movements can pave the way for the rise of authoritarian power.</w:t>
      </w:r>
    </w:p>
    <w:p w:rsidR="00D112B4" w:rsidRPr="0051182B" w:rsidRDefault="00D112B4" w:rsidP="002B466B">
      <w:pPr>
        <w:pStyle w:val="Default"/>
        <w:rPr>
          <w:rFonts w:ascii="Arial" w:hAnsi="Arial" w:cs="Arial"/>
        </w:rPr>
      </w:pPr>
      <w:r w:rsidRPr="0051182B">
        <w:rPr>
          <w:rFonts w:ascii="Arial" w:hAnsi="Arial" w:cs="Arial"/>
        </w:rPr>
        <w:t>Ans: Populist movements are generally predicated on the notion that the people are getting less than they deserve.</w:t>
      </w:r>
      <w:r w:rsidR="00D75690" w:rsidRPr="0051182B">
        <w:rPr>
          <w:rFonts w:ascii="Arial" w:hAnsi="Arial" w:cs="Arial"/>
        </w:rPr>
        <w:t xml:space="preserve"> </w:t>
      </w:r>
      <w:r w:rsidRPr="0051182B">
        <w:rPr>
          <w:rFonts w:ascii="Arial" w:hAnsi="Arial" w:cs="Arial"/>
        </w:rPr>
        <w:t>This frequently leads to the rise of a person, or people, who claim to wield power in the name of the people seeking it.</w:t>
      </w:r>
      <w:r w:rsidR="00D75690" w:rsidRPr="0051182B">
        <w:rPr>
          <w:rFonts w:ascii="Arial" w:hAnsi="Arial" w:cs="Arial"/>
        </w:rPr>
        <w:t xml:space="preserve"> </w:t>
      </w:r>
      <w:r w:rsidRPr="0051182B">
        <w:rPr>
          <w:rFonts w:ascii="Arial" w:hAnsi="Arial" w:cs="Arial"/>
        </w:rPr>
        <w:t>Turkey and Venezuela are examples of this type of activity.</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Answer Location: Nonauthoritarian Systems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7. Identify the three primary consequences that followed the development of the printing press in 1439.</w:t>
      </w:r>
    </w:p>
    <w:p w:rsidR="001C3188" w:rsidRPr="0051182B" w:rsidRDefault="00D112B4" w:rsidP="002B466B">
      <w:pPr>
        <w:pStyle w:val="Default"/>
        <w:rPr>
          <w:rFonts w:ascii="Arial" w:hAnsi="Arial" w:cs="Arial"/>
        </w:rPr>
      </w:pPr>
      <w:r w:rsidRPr="0051182B">
        <w:rPr>
          <w:rFonts w:ascii="Arial" w:hAnsi="Arial" w:cs="Arial"/>
        </w:rPr>
        <w:t>Ans: Literacy rates increased.</w:t>
      </w:r>
      <w:r w:rsidR="00D75690" w:rsidRPr="0051182B">
        <w:rPr>
          <w:rFonts w:ascii="Arial" w:hAnsi="Arial" w:cs="Arial"/>
        </w:rPr>
        <w:t xml:space="preserve"> </w:t>
      </w:r>
      <w:r w:rsidRPr="0051182B">
        <w:rPr>
          <w:rFonts w:ascii="Arial" w:hAnsi="Arial" w:cs="Arial"/>
        </w:rPr>
        <w:t>Those in power were no longer the only ones who could mediate information.</w:t>
      </w:r>
      <w:r w:rsidR="00D75690" w:rsidRPr="0051182B">
        <w:rPr>
          <w:rFonts w:ascii="Arial" w:hAnsi="Arial" w:cs="Arial"/>
        </w:rPr>
        <w:t xml:space="preserve"> </w:t>
      </w:r>
      <w:r w:rsidRPr="0051182B">
        <w:rPr>
          <w:rFonts w:ascii="Arial" w:hAnsi="Arial" w:cs="Arial"/>
        </w:rPr>
        <w:t>Competing narratives emerged.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Comprehension</w:t>
      </w:r>
    </w:p>
    <w:p w:rsidR="001C3188" w:rsidRPr="0051182B" w:rsidRDefault="00D112B4" w:rsidP="002B466B">
      <w:pPr>
        <w:pStyle w:val="Default"/>
        <w:rPr>
          <w:rFonts w:ascii="Arial" w:hAnsi="Arial" w:cs="Arial"/>
        </w:rPr>
      </w:pPr>
      <w:r w:rsidRPr="0051182B">
        <w:rPr>
          <w:rFonts w:ascii="Arial" w:hAnsi="Arial" w:cs="Arial"/>
        </w:rPr>
        <w:t>Answer Location: European Sources of Democratic Thought and Practice</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1C3188" w:rsidRPr="0051182B" w:rsidRDefault="001C3188"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8. Briefly explain the relationship between politics and economics.</w:t>
      </w:r>
    </w:p>
    <w:p w:rsidR="00D112B4" w:rsidRPr="0051182B" w:rsidRDefault="00D112B4" w:rsidP="002B466B">
      <w:pPr>
        <w:pStyle w:val="Default"/>
        <w:rPr>
          <w:rFonts w:ascii="Arial" w:hAnsi="Arial" w:cs="Arial"/>
        </w:rPr>
      </w:pPr>
      <w:r w:rsidRPr="0051182B">
        <w:rPr>
          <w:rFonts w:ascii="Arial" w:hAnsi="Arial" w:cs="Arial"/>
        </w:rPr>
        <w:t>Ans: Politics deals with the distribution of power and resources while economics are concerned with the production and distribution of wealth.</w:t>
      </w:r>
      <w:r w:rsidR="00D75690" w:rsidRPr="0051182B">
        <w:rPr>
          <w:rFonts w:ascii="Arial" w:hAnsi="Arial" w:cs="Arial"/>
        </w:rPr>
        <w:t xml:space="preserve"> </w:t>
      </w:r>
      <w:r w:rsidRPr="0051182B">
        <w:rPr>
          <w:rFonts w:ascii="Arial" w:hAnsi="Arial" w:cs="Arial"/>
        </w:rPr>
        <w:t>Given that they both deal with the distribution of resources, certain key questions, such as how to pay for government, what role government should play in society, and who (government or the private sector) should pay for various services, have both a political and an economic component thus leading some to confuse the terms.</w:t>
      </w:r>
    </w:p>
    <w:p w:rsidR="00D112B4" w:rsidRPr="0051182B" w:rsidRDefault="00654966" w:rsidP="002B466B">
      <w:pPr>
        <w:pStyle w:val="Default"/>
        <w:rPr>
          <w:rFonts w:ascii="Arial" w:hAnsi="Arial" w:cs="Arial"/>
        </w:rPr>
      </w:pPr>
      <w:r>
        <w:rPr>
          <w:rFonts w:ascii="Arial" w:hAnsi="Arial" w:cs="Arial"/>
        </w:rPr>
        <w:lastRenderedPageBreak/>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Analysis</w:t>
      </w:r>
    </w:p>
    <w:p w:rsidR="001C3188" w:rsidRPr="0051182B" w:rsidRDefault="00D112B4" w:rsidP="002B466B">
      <w:pPr>
        <w:pStyle w:val="Default"/>
        <w:rPr>
          <w:rFonts w:ascii="Arial" w:hAnsi="Arial" w:cs="Arial"/>
        </w:rPr>
      </w:pPr>
      <w:r w:rsidRPr="0051182B">
        <w:rPr>
          <w:rFonts w:ascii="Arial" w:hAnsi="Arial" w:cs="Arial"/>
        </w:rPr>
        <w:t>Answer Location: Politics and Economics</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9. Briefly explain the rights and responsibilities of subjects in authoritarian systems.</w:t>
      </w:r>
    </w:p>
    <w:p w:rsidR="001C3188" w:rsidRPr="0051182B" w:rsidRDefault="00D112B4" w:rsidP="002B466B">
      <w:pPr>
        <w:pStyle w:val="Default"/>
        <w:rPr>
          <w:rFonts w:ascii="Arial" w:hAnsi="Arial" w:cs="Arial"/>
        </w:rPr>
      </w:pPr>
      <w:r w:rsidRPr="0051182B">
        <w:rPr>
          <w:rFonts w:ascii="Arial" w:hAnsi="Arial" w:cs="Arial"/>
        </w:rPr>
        <w:t>Ans: Unlike democratic systems, where citizens exercise a variety of rights, citizens in authoritarians systems exist as subjects who enjoy no rights against their government.</w:t>
      </w:r>
      <w:r w:rsidR="00D75690" w:rsidRPr="0051182B">
        <w:rPr>
          <w:rFonts w:ascii="Arial" w:hAnsi="Arial" w:cs="Arial"/>
        </w:rPr>
        <w:t xml:space="preserve"> </w:t>
      </w:r>
      <w:r w:rsidRPr="0051182B">
        <w:rPr>
          <w:rFonts w:ascii="Arial" w:hAnsi="Arial" w:cs="Arial"/>
        </w:rPr>
        <w:t>Their only option is to obey their government or face the consequences.</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The Role of the People</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10. Briefly explain the criteria that must be met in order for the social contract to work.</w:t>
      </w:r>
    </w:p>
    <w:p w:rsidR="001C3188" w:rsidRPr="0051182B" w:rsidRDefault="00D112B4" w:rsidP="002B466B">
      <w:pPr>
        <w:pStyle w:val="Default"/>
        <w:rPr>
          <w:rFonts w:ascii="Arial" w:hAnsi="Arial" w:cs="Arial"/>
        </w:rPr>
      </w:pPr>
      <w:r w:rsidRPr="0051182B">
        <w:rPr>
          <w:rFonts w:ascii="Arial" w:hAnsi="Arial" w:cs="Arial"/>
        </w:rPr>
        <w:t>Ans: Citizens must be free to criticize their government through the production of counter-narratives.</w:t>
      </w:r>
      <w:r w:rsidR="00D75690" w:rsidRPr="0051182B">
        <w:rPr>
          <w:rFonts w:ascii="Arial" w:hAnsi="Arial" w:cs="Arial"/>
        </w:rPr>
        <w:t xml:space="preserve"> </w:t>
      </w:r>
      <w:r w:rsidRPr="0051182B">
        <w:rPr>
          <w:rFonts w:ascii="Arial" w:hAnsi="Arial" w:cs="Arial"/>
        </w:rPr>
        <w:t>Channels (such as a free press) that facilitate the free flow of information and narratives must be in place and protected.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The Social Contract</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D65735" w:rsidRDefault="00D112B4" w:rsidP="006A11C1">
      <w:pPr>
        <w:pStyle w:val="Heading2"/>
        <w:ind w:left="0" w:firstLine="0"/>
        <w:rPr>
          <w:rFonts w:eastAsiaTheme="majorEastAsia"/>
        </w:rPr>
      </w:pPr>
      <w:r w:rsidRPr="006A11C1">
        <w:rPr>
          <w:rFonts w:eastAsiaTheme="majorEastAsia"/>
        </w:rPr>
        <w:t>Essay</w:t>
      </w:r>
    </w:p>
    <w:p w:rsidR="00D112B4" w:rsidRPr="0051182B" w:rsidRDefault="00D112B4" w:rsidP="002B466B">
      <w:pPr>
        <w:pStyle w:val="Default"/>
        <w:rPr>
          <w:rFonts w:ascii="Arial" w:hAnsi="Arial" w:cs="Arial"/>
        </w:rPr>
      </w:pPr>
      <w:r w:rsidRPr="0051182B">
        <w:rPr>
          <w:rFonts w:ascii="Arial" w:hAnsi="Arial" w:cs="Arial"/>
        </w:rPr>
        <w:t>1. Define the term</w:t>
      </w:r>
      <w:r w:rsidRPr="0051182B">
        <w:rPr>
          <w:rFonts w:ascii="Arial" w:hAnsi="Arial" w:cs="Arial"/>
          <w:i/>
        </w:rPr>
        <w:t xml:space="preserve"> social democracy. </w:t>
      </w:r>
      <w:r w:rsidRPr="0051182B">
        <w:rPr>
          <w:rFonts w:ascii="Arial" w:hAnsi="Arial" w:cs="Arial"/>
        </w:rPr>
        <w:t>Why is this referred to in Chapter 1 as a “hybrid” system?</w:t>
      </w:r>
    </w:p>
    <w:p w:rsidR="00D112B4" w:rsidRPr="0051182B" w:rsidRDefault="00D112B4" w:rsidP="002B466B">
      <w:pPr>
        <w:pStyle w:val="Default"/>
        <w:rPr>
          <w:rFonts w:ascii="Arial" w:hAnsi="Arial" w:cs="Arial"/>
        </w:rPr>
      </w:pPr>
      <w:r w:rsidRPr="0051182B">
        <w:rPr>
          <w:rFonts w:ascii="Arial" w:hAnsi="Arial" w:cs="Arial"/>
        </w:rPr>
        <w:t>Ans: Students should define social democracy as a hybrid system combining a capitalist economy and a government that supports equality. It is a hybrid because, though capitalist, it still promotes the values of equality in socialism, and it has more government control over the economy than other capitalist systems but less than socialist systems.</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lastRenderedPageBreak/>
        <w:t>Answer Location: Politics and Economics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2. What are the key differences between authoritarian systems and nonauthoritarian political systems? What are the different forms of government within each of these systems? Discuss the main distinction concerning the role of people in each type of government.</w:t>
      </w:r>
    </w:p>
    <w:p w:rsidR="00D112B4" w:rsidRPr="0051182B" w:rsidRDefault="00D112B4" w:rsidP="002B466B">
      <w:pPr>
        <w:pStyle w:val="Default"/>
        <w:rPr>
          <w:rFonts w:ascii="Arial" w:hAnsi="Arial" w:cs="Arial"/>
        </w:rPr>
      </w:pPr>
      <w:r w:rsidRPr="0051182B">
        <w:rPr>
          <w:rFonts w:ascii="Arial" w:hAnsi="Arial" w:cs="Arial"/>
        </w:rPr>
        <w:t>Ans: Students should begin by explaining that power is ultimately held by the government in authoritarian systems, whereas power over one’s life rests with the individual in nonauthoritarian systems. They should be able to list the forms of authoritarian systems--monarchy, theocracy, fascist government, and oligarchy--and highlight at least one key element of each. They should be able to do the same for nonauthoritarian forms of anarchy and democracy and further be able to differentiate theorists’ ideals about how democracy operates in elite, pluralist, and participatory democracies. Finally, the key to the answer involves distinguishing between a subject in an authoritarian system, who is obliged to submit to a government authority, and a citizen in a nonauthoritarian system, who has both rights and responsibilities in a democracy.</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Political Systems and the Concept of Citizenship</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3. Define and discuss the significance of the term </w:t>
      </w:r>
      <w:r w:rsidRPr="0051182B">
        <w:rPr>
          <w:rFonts w:ascii="Arial" w:hAnsi="Arial" w:cs="Arial"/>
          <w:i/>
        </w:rPr>
        <w:t>popular sovereignty.</w:t>
      </w:r>
    </w:p>
    <w:p w:rsidR="00D112B4" w:rsidRPr="0051182B" w:rsidRDefault="00D112B4" w:rsidP="002B466B">
      <w:pPr>
        <w:pStyle w:val="Default"/>
        <w:rPr>
          <w:rFonts w:ascii="Arial" w:hAnsi="Arial" w:cs="Arial"/>
        </w:rPr>
      </w:pPr>
      <w:r w:rsidRPr="0051182B">
        <w:rPr>
          <w:rFonts w:ascii="Arial" w:hAnsi="Arial" w:cs="Arial"/>
        </w:rPr>
        <w:t>Ans: Students should first define the term. An example of a definition is, “Popular sovereignty refers to the concept in which the citizens are the ultimate source of political power.” They should then link the concept to democracy, which is based on the principle of popular sovereignty. No democratic government would be considered legitimate unless the citizens consent to it.</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Nonauthoritarian Systems</w:t>
      </w:r>
    </w:p>
    <w:p w:rsidR="00D112B4" w:rsidRPr="0051182B" w:rsidRDefault="00D112B4" w:rsidP="002B466B">
      <w:pPr>
        <w:pStyle w:val="Default"/>
        <w:rPr>
          <w:rFonts w:ascii="Arial" w:hAnsi="Arial" w:cs="Arial"/>
        </w:rPr>
      </w:pPr>
      <w:r w:rsidRPr="0051182B">
        <w:rPr>
          <w:rFonts w:ascii="Arial" w:hAnsi="Arial" w:cs="Arial"/>
        </w:rPr>
        <w:t>Difficulty Level: Easy</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4. Explain how Athenian democracy, the Enlightenment, and Locke’s notion of the </w:t>
      </w:r>
      <w:r w:rsidRPr="0051182B">
        <w:rPr>
          <w:rFonts w:ascii="Arial" w:hAnsi="Arial" w:cs="Arial"/>
        </w:rPr>
        <w:lastRenderedPageBreak/>
        <w:t xml:space="preserve">social contract served as origins of American democracy. What did the founders learn about participatory democracy from democracy in Athens, 500–300 </w:t>
      </w:r>
      <w:r w:rsidRPr="0051182B">
        <w:rPr>
          <w:rFonts w:ascii="Arial" w:hAnsi="Arial" w:cs="Arial"/>
          <w:smallCaps/>
        </w:rPr>
        <w:t>bce</w:t>
      </w:r>
      <w:r w:rsidRPr="0051182B">
        <w:rPr>
          <w:rFonts w:ascii="Arial" w:hAnsi="Arial" w:cs="Arial"/>
        </w:rPr>
        <w:t>? How did the Protestant Reformation and the Enlightenment change how people viewed government legitimacy in a way that discredited of the divine right of kings? Finally, with whom does the social contract place the source of government legitimacy? Together, how did these eras as a whole ultimately affect the type of government chosen by the founders?</w:t>
      </w:r>
    </w:p>
    <w:p w:rsidR="00D112B4" w:rsidRPr="0051182B" w:rsidRDefault="00D112B4" w:rsidP="002B466B">
      <w:pPr>
        <w:pStyle w:val="Default"/>
        <w:rPr>
          <w:rFonts w:ascii="Arial" w:hAnsi="Arial" w:cs="Arial"/>
        </w:rPr>
      </w:pPr>
      <w:r w:rsidRPr="0051182B">
        <w:rPr>
          <w:rFonts w:ascii="Arial" w:hAnsi="Arial" w:cs="Arial"/>
        </w:rPr>
        <w:t>Ans: Students should identify and define each of the main eras that are mentioned but also weave them together into a larger explanation about all of them, showing how, together, they led the founders to choose a democracy whose legitimacy stems from its citizens. Students should especially discuss how Athenian democracy was a participatory democracy, though the criteria for citizenship were strict. They also should point out that the questioning of the social order that began with the Protestant Reformation and that drove the Enlightenment led people to challenge more than just science and the Catholic Church. It also brought new questions as to the source of legitimacy. If people began to question the social order, they could also (and did) easily question whether the socially accepted explanation for a monarch’s authority was legitimate. It wasn’t, according to the social contract. The people decided whether government was legitimate, and if it did not live up to its end of the social contract, protecting particular rights of citizens, then it was not legitimate and could be overthrown.</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1.3: Explain the historical origins of American democracy and the ways that the available media controlled the political narrative.</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European Sources of Democratic Thought and Practice | The Social Contact</w:t>
      </w:r>
      <w:r w:rsidR="00436069" w:rsidRPr="0051182B">
        <w:rPr>
          <w:rFonts w:ascii="Arial" w:hAnsi="Arial" w:cs="Arial"/>
        </w:rPr>
        <w:t xml:space="preserve"> |</w:t>
      </w:r>
      <w:r w:rsidRPr="0051182B">
        <w:rPr>
          <w:rFonts w:ascii="Arial" w:hAnsi="Arial" w:cs="Arial"/>
        </w:rPr>
        <w:t xml:space="preserve"> As the Founders Saw It</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5. What is a republic, and what, according to Madison, is its benefit over a “pure democracy,” where all citizens have direct power to control government?</w:t>
      </w:r>
    </w:p>
    <w:p w:rsidR="00D112B4" w:rsidRPr="0051182B" w:rsidRDefault="00D112B4" w:rsidP="002B466B">
      <w:pPr>
        <w:pStyle w:val="Default"/>
        <w:rPr>
          <w:rFonts w:ascii="Arial" w:hAnsi="Arial" w:cs="Arial"/>
        </w:rPr>
      </w:pPr>
      <w:r w:rsidRPr="0051182B">
        <w:rPr>
          <w:rFonts w:ascii="Arial" w:hAnsi="Arial" w:cs="Arial"/>
        </w:rPr>
        <w:t>Ans: Students should note that the republican form of government is a representative democracy. In particular, Madison argued that it was feasible in a large state and that it would be safer because public passions would be checked by the system.</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As the Founders Saw It</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6. Discuss the competing views of citizenship in the United States that are covered in </w:t>
      </w:r>
      <w:r w:rsidRPr="0051182B">
        <w:rPr>
          <w:rFonts w:ascii="Arial" w:hAnsi="Arial" w:cs="Arial"/>
        </w:rPr>
        <w:lastRenderedPageBreak/>
        <w:t>the text. Make sure to explain how Madison’s view of human nature differs greatly from the views of those who argue that citizens have a strong republican virtue. What does each argument say the role of citizens in American politics should be? What views of citizenship are not discussed in the text that students think should be discussed? Which point of view do you think is the most accurate?</w:t>
      </w:r>
    </w:p>
    <w:p w:rsidR="00D112B4" w:rsidRPr="0051182B" w:rsidRDefault="00D112B4" w:rsidP="002B466B">
      <w:pPr>
        <w:pStyle w:val="Default"/>
        <w:rPr>
          <w:rFonts w:ascii="Arial" w:hAnsi="Arial" w:cs="Arial"/>
        </w:rPr>
      </w:pPr>
      <w:r w:rsidRPr="0051182B">
        <w:rPr>
          <w:rFonts w:ascii="Arial" w:hAnsi="Arial" w:cs="Arial"/>
        </w:rPr>
        <w:t xml:space="preserve">Ans: Students should note that Madison had a negative view of human nature and argued that a republic would be the best form of government because in a republic, decisions are made by elected officials rather than by citizens themselves. </w:t>
      </w:r>
      <w:r w:rsidRPr="0051182B">
        <w:rPr>
          <w:rFonts w:ascii="Arial" w:hAnsi="Arial" w:cs="Arial"/>
          <w:i/>
        </w:rPr>
        <w:t>Pure democracy</w:t>
      </w:r>
      <w:r w:rsidRPr="0051182B">
        <w:rPr>
          <w:rFonts w:ascii="Arial" w:hAnsi="Arial" w:cs="Arial"/>
        </w:rPr>
        <w:t>, according to Madison, was dangerous because it could mean a majority could take away rights, liberties, and property from citizens. The opposing republican-virtue position claims that citizens can and do put the public good before individual interest. Consequently, the citizen had a much smaller role in Madison’s eyes than in the eyes of those espousing republican virtue, who envisioned a positive role for citizens who had the ability to beneficially affect politics.</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36655E" w:rsidRPr="0051182B" w:rsidRDefault="00D112B4" w:rsidP="0036655E">
      <w:pPr>
        <w:pStyle w:val="Default"/>
        <w:rPr>
          <w:rFonts w:ascii="Arial" w:hAnsi="Arial" w:cs="Arial"/>
          <w:bCs/>
        </w:rPr>
      </w:pPr>
      <w:r w:rsidRPr="0051182B">
        <w:rPr>
          <w:rFonts w:ascii="Arial" w:hAnsi="Arial" w:cs="Arial"/>
        </w:rPr>
        <w:t xml:space="preserve">Answer Location: </w:t>
      </w:r>
      <w:r w:rsidRPr="0051182B">
        <w:rPr>
          <w:rFonts w:ascii="Arial" w:hAnsi="Arial" w:cs="Arial"/>
          <w:bCs/>
        </w:rPr>
        <w:t xml:space="preserve">As the Founders Saw It | </w:t>
      </w:r>
      <w:proofErr w:type="gramStart"/>
      <w:r w:rsidRPr="0051182B">
        <w:rPr>
          <w:rFonts w:ascii="Arial" w:hAnsi="Arial" w:cs="Arial"/>
          <w:bCs/>
        </w:rPr>
        <w:t>The</w:t>
      </w:r>
      <w:proofErr w:type="gramEnd"/>
      <w:r w:rsidRPr="0051182B">
        <w:rPr>
          <w:rFonts w:ascii="Arial" w:hAnsi="Arial" w:cs="Arial"/>
          <w:bCs/>
        </w:rPr>
        <w:t xml:space="preserve"> Evolution of American Citizenship | </w:t>
      </w:r>
      <w:r w:rsidR="0036655E" w:rsidRPr="0051182B">
        <w:rPr>
          <w:rFonts w:ascii="Arial" w:hAnsi="Arial" w:cs="Arial"/>
        </w:rPr>
        <w:t xml:space="preserve">Answer Location: </w:t>
      </w:r>
      <w:r w:rsidR="0036655E">
        <w:rPr>
          <w:rFonts w:ascii="Arial" w:hAnsi="Arial" w:cs="Arial"/>
        </w:rPr>
        <w:t>The Evolution of American Citizenship</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7. Define the term </w:t>
      </w:r>
      <w:r w:rsidRPr="0051182B">
        <w:rPr>
          <w:rFonts w:ascii="Arial" w:hAnsi="Arial" w:cs="Arial"/>
          <w:i/>
        </w:rPr>
        <w:t>mediated</w:t>
      </w:r>
      <w:r w:rsidRPr="0051182B">
        <w:rPr>
          <w:rFonts w:ascii="Arial" w:hAnsi="Arial" w:cs="Arial"/>
        </w:rPr>
        <w:t xml:space="preserve"> and explain how the mediation of information has evolved from the pre-Enlightenment era through the present day.</w:t>
      </w:r>
    </w:p>
    <w:p w:rsidR="001C3188" w:rsidRPr="0051182B" w:rsidRDefault="00D112B4" w:rsidP="002B466B">
      <w:pPr>
        <w:pStyle w:val="Default"/>
        <w:jc w:val="both"/>
        <w:rPr>
          <w:rFonts w:ascii="Arial" w:hAnsi="Arial" w:cs="Arial"/>
        </w:rPr>
      </w:pPr>
      <w:r w:rsidRPr="0051182B">
        <w:rPr>
          <w:rFonts w:ascii="Arial" w:hAnsi="Arial" w:cs="Arial"/>
        </w:rPr>
        <w:t>Ans: During the pre-Enlightenment era illiteracy rates were high and political narratives, although varied, were typically disseminated through clergy and monarchs.</w:t>
      </w:r>
      <w:r w:rsidR="00D75690" w:rsidRPr="0051182B">
        <w:rPr>
          <w:rFonts w:ascii="Arial" w:hAnsi="Arial" w:cs="Arial"/>
        </w:rPr>
        <w:t xml:space="preserve"> </w:t>
      </w:r>
      <w:r w:rsidRPr="0051182B">
        <w:rPr>
          <w:rFonts w:ascii="Arial" w:hAnsi="Arial" w:cs="Arial"/>
        </w:rPr>
        <w:t>The invention of the printing press led to increased literacy rates and meant that information could now be mediated more independently leading to more competing narratives.</w:t>
      </w:r>
      <w:r w:rsidR="00D75690" w:rsidRPr="0051182B">
        <w:rPr>
          <w:rFonts w:ascii="Arial" w:hAnsi="Arial" w:cs="Arial"/>
        </w:rPr>
        <w:t xml:space="preserve"> </w:t>
      </w:r>
      <w:r w:rsidRPr="0051182B">
        <w:rPr>
          <w:rFonts w:ascii="Arial" w:hAnsi="Arial" w:cs="Arial"/>
        </w:rPr>
        <w:t>Today’s world is almost entirely mediated with numerous benefits and potential pitfalls, which students should be able to identify, that previous generations could never have imagined.</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1.4: Describe the enduring tension in the United States between self-interested human nature and public-spirited government and the way that </w:t>
      </w:r>
      <w:proofErr w:type="gramStart"/>
      <w:r w:rsidR="00D112B4" w:rsidRPr="0051182B">
        <w:rPr>
          <w:rFonts w:ascii="Arial" w:hAnsi="Arial" w:cs="Arial"/>
        </w:rPr>
        <w:t>has been shaped</w:t>
      </w:r>
      <w:proofErr w:type="gramEnd"/>
      <w:r w:rsidR="00D112B4" w:rsidRPr="0051182B">
        <w:rPr>
          <w:rFonts w:ascii="Arial" w:hAnsi="Arial" w:cs="Arial"/>
        </w:rPr>
        <w:t xml:space="preserve"> in a mediated world.</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Answer Location: Power, Narratives, and Media</w:t>
      </w:r>
      <w:r w:rsidR="00C8345D" w:rsidRPr="0051182B">
        <w:rPr>
          <w:rFonts w:ascii="Arial" w:hAnsi="Arial" w:cs="Arial"/>
        </w:rPr>
        <w:t xml:space="preserve"> |</w:t>
      </w:r>
      <w:r w:rsidRPr="0051182B">
        <w:rPr>
          <w:rFonts w:ascii="Arial" w:hAnsi="Arial" w:cs="Arial"/>
        </w:rPr>
        <w:t xml:space="preserve"> European Sources of Democratic Thought and Practice</w:t>
      </w:r>
      <w:r w:rsidR="00C8345D" w:rsidRPr="0051182B">
        <w:rPr>
          <w:rFonts w:ascii="Arial" w:hAnsi="Arial" w:cs="Arial"/>
        </w:rPr>
        <w:t xml:space="preserve"> |</w:t>
      </w:r>
      <w:r w:rsidRPr="0051182B">
        <w:rPr>
          <w:rFonts w:ascii="Arial" w:hAnsi="Arial" w:cs="Arial"/>
        </w:rPr>
        <w:t xml:space="preserve"> The Evolution of American Citizenship</w:t>
      </w:r>
    </w:p>
    <w:p w:rsidR="001C3188"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Describe the roles and relative importance of major entities and influences in American political life.</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 xml:space="preserve">8. Define the term </w:t>
      </w:r>
      <w:r w:rsidRPr="0051182B">
        <w:rPr>
          <w:rFonts w:ascii="Arial" w:hAnsi="Arial" w:cs="Arial"/>
          <w:i/>
        </w:rPr>
        <w:t>rules</w:t>
      </w:r>
      <w:r w:rsidRPr="0051182B">
        <w:rPr>
          <w:rFonts w:ascii="Arial" w:hAnsi="Arial" w:cs="Arial"/>
        </w:rPr>
        <w:t xml:space="preserve"> and explain their role in the political process.</w:t>
      </w:r>
    </w:p>
    <w:p w:rsidR="00D112B4" w:rsidRPr="0051182B" w:rsidRDefault="00D112B4" w:rsidP="002B466B">
      <w:pPr>
        <w:pStyle w:val="Default"/>
        <w:jc w:val="both"/>
        <w:rPr>
          <w:rFonts w:ascii="Arial" w:hAnsi="Arial" w:cs="Arial"/>
        </w:rPr>
      </w:pPr>
      <w:r w:rsidRPr="0051182B">
        <w:rPr>
          <w:rFonts w:ascii="Arial" w:hAnsi="Arial" w:cs="Arial"/>
        </w:rPr>
        <w:t>Ans: Harold Lasswell defined politics as “who gets what, when, and how.”</w:t>
      </w:r>
      <w:r w:rsidR="00D75690" w:rsidRPr="0051182B">
        <w:rPr>
          <w:rFonts w:ascii="Arial" w:hAnsi="Arial" w:cs="Arial"/>
        </w:rPr>
        <w:t xml:space="preserve"> </w:t>
      </w:r>
      <w:r w:rsidRPr="0051182B">
        <w:rPr>
          <w:rFonts w:ascii="Arial" w:hAnsi="Arial" w:cs="Arial"/>
        </w:rPr>
        <w:t xml:space="preserve">The authors </w:t>
      </w:r>
      <w:r w:rsidRPr="0051182B">
        <w:rPr>
          <w:rFonts w:ascii="Arial" w:hAnsi="Arial" w:cs="Arial"/>
        </w:rPr>
        <w:lastRenderedPageBreak/>
        <w:t>maintain that rules can be thought of as the “how” part of Lasswell’s definition.</w:t>
      </w:r>
      <w:r w:rsidR="00D75690" w:rsidRPr="0051182B">
        <w:rPr>
          <w:rFonts w:ascii="Arial" w:hAnsi="Arial" w:cs="Arial"/>
        </w:rPr>
        <w:t xml:space="preserve"> </w:t>
      </w:r>
      <w:r w:rsidRPr="0051182B">
        <w:rPr>
          <w:rFonts w:ascii="Arial" w:hAnsi="Arial" w:cs="Arial"/>
        </w:rPr>
        <w:t>They dictate the allocation of resources as well as provide guidelines for collective action.</w:t>
      </w:r>
      <w:r w:rsidR="00D75690" w:rsidRPr="0051182B">
        <w:rPr>
          <w:rFonts w:ascii="Arial" w:hAnsi="Arial" w:cs="Arial"/>
        </w:rPr>
        <w:t xml:space="preserve"> </w:t>
      </w:r>
      <w:r w:rsidRPr="0051182B">
        <w:rPr>
          <w:rFonts w:ascii="Arial" w:hAnsi="Arial" w:cs="Arial"/>
        </w:rPr>
        <w:t>Rules primarily function as a means through which the people can solve their collective issues, ideally without resorting to violence.</w:t>
      </w:r>
      <w:r w:rsidR="00D75690" w:rsidRPr="0051182B">
        <w:rPr>
          <w:rFonts w:ascii="Arial" w:hAnsi="Arial" w:cs="Arial"/>
        </w:rPr>
        <w:t xml:space="preserve"> </w:t>
      </w:r>
      <w:r w:rsidRPr="0051182B">
        <w:rPr>
          <w:rFonts w:ascii="Arial" w:hAnsi="Arial" w:cs="Arial"/>
        </w:rPr>
        <w:t>Rules are a critical part of the political process.</w:t>
      </w:r>
      <w:r w:rsidR="00D75690" w:rsidRPr="0051182B">
        <w:rPr>
          <w:rFonts w:ascii="Arial" w:hAnsi="Arial" w:cs="Arial"/>
        </w:rPr>
        <w:t xml:space="preserve"> </w:t>
      </w:r>
      <w:r w:rsidRPr="0051182B">
        <w:rPr>
          <w:rFonts w:ascii="Arial" w:hAnsi="Arial" w:cs="Arial"/>
        </w:rPr>
        <w:t>If they are changed, so too, are the political winners and losers.</w:t>
      </w:r>
      <w:r w:rsidR="00D75690" w:rsidRPr="0051182B">
        <w:rPr>
          <w:rFonts w:ascii="Arial" w:hAnsi="Arial" w:cs="Arial"/>
        </w:rPr>
        <w:t xml:space="preserve"> </w:t>
      </w:r>
      <w:r w:rsidRPr="0051182B">
        <w:rPr>
          <w:rFonts w:ascii="Arial" w:hAnsi="Arial" w:cs="Arial"/>
        </w:rPr>
        <w:t>Students should also address norms, those rules that are tacitly understood and followed, and which have no less of an impact on the overall political process.</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1C3188" w:rsidRPr="0051182B" w:rsidRDefault="00D112B4" w:rsidP="002B466B">
      <w:pPr>
        <w:pStyle w:val="Default"/>
        <w:rPr>
          <w:rFonts w:ascii="Arial" w:hAnsi="Arial" w:cs="Arial"/>
        </w:rPr>
      </w:pPr>
      <w:r w:rsidRPr="0051182B">
        <w:rPr>
          <w:rFonts w:ascii="Arial" w:hAnsi="Arial" w:cs="Arial"/>
        </w:rPr>
        <w:t>Answer Location: Rules and Institutions</w:t>
      </w:r>
    </w:p>
    <w:p w:rsidR="00D112B4" w:rsidRPr="0051182B" w:rsidRDefault="00D112B4" w:rsidP="002B466B">
      <w:pPr>
        <w:pStyle w:val="Default"/>
        <w:rPr>
          <w:rFonts w:ascii="Arial" w:hAnsi="Arial" w:cs="Arial"/>
        </w:rPr>
      </w:pPr>
      <w:r w:rsidRPr="0051182B">
        <w:rPr>
          <w:rFonts w:ascii="Arial" w:hAnsi="Arial" w:cs="Arial"/>
        </w:rPr>
        <w:t>Difficulty Level: Medium</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1C3188" w:rsidRPr="0051182B" w:rsidRDefault="00D112B4" w:rsidP="002B466B">
      <w:pPr>
        <w:pStyle w:val="Default"/>
        <w:rPr>
          <w:rFonts w:ascii="Arial" w:hAnsi="Arial" w:cs="Arial"/>
        </w:rPr>
      </w:pPr>
      <w:r w:rsidRPr="0051182B">
        <w:rPr>
          <w:rFonts w:ascii="Arial" w:hAnsi="Arial" w:cs="Arial"/>
        </w:rPr>
        <w:t>9. What are the key differences between a capitalist and a socialist economy?</w:t>
      </w:r>
    </w:p>
    <w:p w:rsidR="001C3188" w:rsidRPr="0051182B" w:rsidRDefault="00D112B4" w:rsidP="002B466B">
      <w:pPr>
        <w:pStyle w:val="Default"/>
        <w:rPr>
          <w:rFonts w:ascii="Arial" w:hAnsi="Arial" w:cs="Arial"/>
        </w:rPr>
      </w:pPr>
      <w:r w:rsidRPr="0051182B">
        <w:rPr>
          <w:rFonts w:ascii="Arial" w:hAnsi="Arial" w:cs="Arial"/>
        </w:rPr>
        <w:t>Ans: The capitalist system is based on the working of the market.</w:t>
      </w:r>
      <w:r w:rsidR="00D75690" w:rsidRPr="0051182B">
        <w:rPr>
          <w:rFonts w:ascii="Arial" w:hAnsi="Arial" w:cs="Arial"/>
        </w:rPr>
        <w:t xml:space="preserve"> </w:t>
      </w:r>
      <w:r w:rsidRPr="0051182B">
        <w:rPr>
          <w:rFonts w:ascii="Arial" w:hAnsi="Arial" w:cs="Arial"/>
        </w:rPr>
        <w:t>The means of production (industry, business, and land) are privately owned and decisions about production and distribution are left to individuals.</w:t>
      </w:r>
      <w:r w:rsidR="00D75690" w:rsidRPr="0051182B">
        <w:rPr>
          <w:rFonts w:ascii="Arial" w:hAnsi="Arial" w:cs="Arial"/>
        </w:rPr>
        <w:t xml:space="preserve"> </w:t>
      </w:r>
      <w:r w:rsidRPr="0051182B">
        <w:rPr>
          <w:rFonts w:ascii="Arial" w:hAnsi="Arial" w:cs="Arial"/>
        </w:rPr>
        <w:t>Decisions about production and price are determined by the market as the people typically do not believe that the government is capable of making such decisions.</w:t>
      </w:r>
      <w:r w:rsidR="00D75690" w:rsidRPr="0051182B">
        <w:rPr>
          <w:rFonts w:ascii="Arial" w:hAnsi="Arial" w:cs="Arial"/>
        </w:rPr>
        <w:t xml:space="preserve"> </w:t>
      </w:r>
      <w:r w:rsidRPr="0051182B">
        <w:rPr>
          <w:rFonts w:ascii="Arial" w:hAnsi="Arial" w:cs="Arial"/>
        </w:rPr>
        <w:t>Laissez-faire capitalism is an extreme example of this economic approach.</w:t>
      </w:r>
      <w:r w:rsidR="00D75690" w:rsidRPr="0051182B">
        <w:rPr>
          <w:rFonts w:ascii="Arial" w:hAnsi="Arial" w:cs="Arial"/>
        </w:rPr>
        <w:t xml:space="preserve"> </w:t>
      </w:r>
      <w:r w:rsidRPr="0051182B">
        <w:rPr>
          <w:rFonts w:ascii="Arial" w:hAnsi="Arial" w:cs="Arial"/>
        </w:rPr>
        <w:t>In a socialist economy it is the government that makes economic decisions, based on their beliefs about what society needs.</w:t>
      </w:r>
      <w:r w:rsidR="00D75690" w:rsidRPr="0051182B">
        <w:rPr>
          <w:rFonts w:ascii="Arial" w:hAnsi="Arial" w:cs="Arial"/>
        </w:rPr>
        <w:t xml:space="preserve"> </w:t>
      </w:r>
      <w:r w:rsidRPr="0051182B">
        <w:rPr>
          <w:rFonts w:ascii="Arial" w:hAnsi="Arial" w:cs="Arial"/>
        </w:rPr>
        <w:t>In this system the government owns the means of production and politicians make decisions regarding product distribution.</w:t>
      </w:r>
      <w:r w:rsidR="00D75690" w:rsidRPr="0051182B">
        <w:rPr>
          <w:rFonts w:ascii="Arial" w:hAnsi="Arial" w:cs="Arial"/>
        </w:rPr>
        <w:t xml:space="preserve"> </w:t>
      </w:r>
      <w:r w:rsidRPr="0051182B">
        <w:rPr>
          <w:rFonts w:ascii="Arial" w:hAnsi="Arial" w:cs="Arial"/>
        </w:rPr>
        <w:t>Those decisions are typically based on equality, need, or political reward. This economic approach often leads to repressive political regimes.</w:t>
      </w:r>
      <w:r w:rsidR="00D75690" w:rsidRPr="0051182B">
        <w:rPr>
          <w:rFonts w:ascii="Arial" w:hAnsi="Arial" w:cs="Arial"/>
        </w:rPr>
        <w:t xml:space="preserve"> </w:t>
      </w:r>
      <w:r w:rsidRPr="0051182B">
        <w:rPr>
          <w:rFonts w:ascii="Arial" w:hAnsi="Arial" w:cs="Arial"/>
        </w:rPr>
        <w:t>China, North Korea, and Cuba are examples of countries that still claim some measure of allegiance to the socialist economic system.</w:t>
      </w:r>
    </w:p>
    <w:p w:rsidR="00D112B4" w:rsidRPr="0051182B" w:rsidRDefault="00654966" w:rsidP="002B466B">
      <w:pPr>
        <w:pStyle w:val="Default"/>
        <w:rPr>
          <w:rFonts w:ascii="Arial" w:hAnsi="Arial" w:cs="Arial"/>
        </w:rPr>
      </w:pPr>
      <w:r>
        <w:rPr>
          <w:rFonts w:ascii="Arial" w:hAnsi="Arial" w:cs="Arial"/>
        </w:rPr>
        <w:t xml:space="preserve">KEY: Learning Objective: </w:t>
      </w:r>
      <w:r w:rsidR="00D112B4" w:rsidRPr="0051182B">
        <w:rPr>
          <w:rFonts w:ascii="Arial" w:hAnsi="Arial" w:cs="Arial"/>
        </w:rPr>
        <w:t xml:space="preserve">1.2: Compare how power </w:t>
      </w:r>
      <w:proofErr w:type="gramStart"/>
      <w:r w:rsidR="00D112B4" w:rsidRPr="0051182B">
        <w:rPr>
          <w:rFonts w:ascii="Arial" w:hAnsi="Arial" w:cs="Arial"/>
        </w:rPr>
        <w:t>is distributed</w:t>
      </w:r>
      <w:proofErr w:type="gramEnd"/>
      <w:r w:rsidR="00D112B4" w:rsidRPr="0051182B">
        <w:rPr>
          <w:rFonts w:ascii="Arial" w:hAnsi="Arial" w:cs="Arial"/>
        </w:rPr>
        <w:t xml:space="preserve"> between citizens and government in different economic and political systems.</w:t>
      </w:r>
    </w:p>
    <w:p w:rsidR="001C3188"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Analysis</w:t>
      </w:r>
    </w:p>
    <w:p w:rsidR="00D112B4" w:rsidRPr="0051182B" w:rsidRDefault="00D112B4" w:rsidP="002B466B">
      <w:pPr>
        <w:pStyle w:val="Default"/>
        <w:rPr>
          <w:rFonts w:ascii="Arial" w:hAnsi="Arial" w:cs="Arial"/>
          <w:bCs/>
        </w:rPr>
      </w:pPr>
      <w:r w:rsidRPr="0051182B">
        <w:rPr>
          <w:rFonts w:ascii="Arial" w:hAnsi="Arial" w:cs="Arial"/>
        </w:rPr>
        <w:t>Answer Location: Politics and Economics</w:t>
      </w:r>
    </w:p>
    <w:p w:rsidR="00D112B4" w:rsidRPr="0051182B" w:rsidRDefault="00D112B4" w:rsidP="002B466B">
      <w:pPr>
        <w:pStyle w:val="Default"/>
        <w:rPr>
          <w:rFonts w:ascii="Arial" w:hAnsi="Arial" w:cs="Arial"/>
        </w:rPr>
      </w:pPr>
      <w:r w:rsidRPr="0051182B">
        <w:rPr>
          <w:rFonts w:ascii="Arial" w:hAnsi="Arial" w:cs="Arial"/>
        </w:rPr>
        <w:t>Difficulty Level: Hard</w:t>
      </w:r>
    </w:p>
    <w:p w:rsidR="001C3188" w:rsidRPr="0051182B" w:rsidRDefault="00654966" w:rsidP="002B466B">
      <w:pPr>
        <w:pStyle w:val="Default"/>
        <w:rPr>
          <w:rFonts w:ascii="Arial" w:hAnsi="Arial"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p w:rsidR="00D112B4" w:rsidRPr="0051182B" w:rsidRDefault="00D112B4" w:rsidP="002B466B">
      <w:pPr>
        <w:pStyle w:val="Default"/>
        <w:rPr>
          <w:rFonts w:ascii="Arial" w:hAnsi="Arial" w:cs="Arial"/>
        </w:rPr>
      </w:pPr>
    </w:p>
    <w:p w:rsidR="00D112B4" w:rsidRPr="0051182B" w:rsidRDefault="00D112B4" w:rsidP="002B466B">
      <w:pPr>
        <w:pStyle w:val="Default"/>
        <w:rPr>
          <w:rFonts w:ascii="Arial" w:hAnsi="Arial" w:cs="Arial"/>
        </w:rPr>
      </w:pPr>
      <w:r w:rsidRPr="0051182B">
        <w:rPr>
          <w:rFonts w:ascii="Arial" w:hAnsi="Arial" w:cs="Arial"/>
        </w:rPr>
        <w:t>10. According to the authors of the text, what is politics?</w:t>
      </w:r>
    </w:p>
    <w:p w:rsidR="001C3188" w:rsidRPr="0051182B" w:rsidRDefault="00D112B4" w:rsidP="002B466B">
      <w:pPr>
        <w:pStyle w:val="Default"/>
        <w:jc w:val="both"/>
        <w:rPr>
          <w:rFonts w:ascii="Arial" w:hAnsi="Arial" w:cs="Arial"/>
        </w:rPr>
      </w:pPr>
      <w:r w:rsidRPr="0051182B">
        <w:rPr>
          <w:rFonts w:ascii="Arial" w:hAnsi="Arial" w:cs="Arial"/>
        </w:rPr>
        <w:t>Ans: The authors utilize Harold Lasswell’s definition of politics (“who gets what, when, and how”) as the basis for their definition of politics.</w:t>
      </w:r>
      <w:r w:rsidR="00D75690" w:rsidRPr="0051182B">
        <w:rPr>
          <w:rFonts w:ascii="Arial" w:hAnsi="Arial" w:cs="Arial"/>
        </w:rPr>
        <w:t xml:space="preserve"> </w:t>
      </w:r>
      <w:r w:rsidRPr="0051182B">
        <w:rPr>
          <w:rFonts w:ascii="Arial" w:hAnsi="Arial" w:cs="Arial"/>
        </w:rPr>
        <w:t>As such, politics acts as a means through which people can organize themselves into a social order and provide citizens with those things (goods and services) that they could not obtain on their own, without recourse to violence.</w:t>
      </w:r>
      <w:r w:rsidR="00D75690" w:rsidRPr="0051182B">
        <w:rPr>
          <w:rFonts w:ascii="Arial" w:hAnsi="Arial" w:cs="Arial"/>
        </w:rPr>
        <w:t xml:space="preserve"> </w:t>
      </w:r>
      <w:r w:rsidRPr="0051182B">
        <w:rPr>
          <w:rFonts w:ascii="Arial" w:hAnsi="Arial" w:cs="Arial"/>
        </w:rPr>
        <w:t>Students should be able to list some of the tools of politics including discussion, deal-making, bargaining, bribery, and deceit, and explain how those tools guide the political process.</w:t>
      </w:r>
    </w:p>
    <w:p w:rsidR="00D112B4" w:rsidRPr="0051182B" w:rsidRDefault="00654966" w:rsidP="002B466B">
      <w:pPr>
        <w:pStyle w:val="Default"/>
        <w:rPr>
          <w:rFonts w:ascii="Arial" w:hAnsi="Arial" w:cs="Arial"/>
        </w:rPr>
      </w:pPr>
      <w:r>
        <w:rPr>
          <w:rFonts w:ascii="Arial" w:hAnsi="Arial" w:cs="Arial"/>
        </w:rPr>
        <w:lastRenderedPageBreak/>
        <w:t xml:space="preserve">KEY: Learning Objective: </w:t>
      </w:r>
      <w:r w:rsidR="00D112B4" w:rsidRPr="0051182B">
        <w:rPr>
          <w:rFonts w:ascii="Arial" w:hAnsi="Arial" w:cs="Arial"/>
        </w:rPr>
        <w:t xml:space="preserve">1.1: Describe the role that politics plays in determining how power and resources, including control of information, </w:t>
      </w:r>
      <w:proofErr w:type="gramStart"/>
      <w:r w:rsidR="00D112B4" w:rsidRPr="0051182B">
        <w:rPr>
          <w:rFonts w:ascii="Arial" w:hAnsi="Arial" w:cs="Arial"/>
        </w:rPr>
        <w:t>are distributed</w:t>
      </w:r>
      <w:proofErr w:type="gramEnd"/>
      <w:r w:rsidR="00D112B4" w:rsidRPr="0051182B">
        <w:rPr>
          <w:rFonts w:ascii="Arial" w:hAnsi="Arial" w:cs="Arial"/>
        </w:rPr>
        <w:t xml:space="preserve"> in a society.</w:t>
      </w:r>
    </w:p>
    <w:p w:rsidR="00D112B4" w:rsidRPr="0051182B" w:rsidRDefault="00654966" w:rsidP="002B466B">
      <w:pPr>
        <w:pStyle w:val="Default"/>
        <w:rPr>
          <w:rFonts w:ascii="Arial" w:hAnsi="Arial" w:cs="Arial"/>
        </w:rPr>
      </w:pPr>
      <w:r>
        <w:rPr>
          <w:rFonts w:ascii="Arial" w:hAnsi="Arial" w:cs="Arial"/>
        </w:rPr>
        <w:t xml:space="preserve">REF: Cognitive Domain: </w:t>
      </w:r>
      <w:r w:rsidR="00D112B4" w:rsidRPr="0051182B">
        <w:rPr>
          <w:rFonts w:ascii="Arial" w:hAnsi="Arial" w:cs="Arial"/>
        </w:rPr>
        <w:t>Application</w:t>
      </w:r>
    </w:p>
    <w:p w:rsidR="00D112B4" w:rsidRPr="0051182B" w:rsidRDefault="00D112B4" w:rsidP="002B466B">
      <w:pPr>
        <w:pStyle w:val="Default"/>
        <w:rPr>
          <w:rFonts w:ascii="Arial" w:hAnsi="Arial" w:cs="Arial"/>
          <w:bCs/>
        </w:rPr>
      </w:pPr>
      <w:r w:rsidRPr="0051182B">
        <w:rPr>
          <w:rFonts w:ascii="Arial" w:hAnsi="Arial" w:cs="Arial"/>
        </w:rPr>
        <w:t>Answer Location: What Is Politics?</w:t>
      </w:r>
    </w:p>
    <w:p w:rsidR="00D112B4" w:rsidRPr="0051182B" w:rsidRDefault="00D112B4" w:rsidP="002B466B">
      <w:pPr>
        <w:pStyle w:val="Default"/>
        <w:rPr>
          <w:rFonts w:ascii="Arial" w:hAnsi="Arial" w:cs="Arial"/>
        </w:rPr>
      </w:pPr>
      <w:r w:rsidRPr="0051182B">
        <w:rPr>
          <w:rFonts w:ascii="Arial" w:hAnsi="Arial" w:cs="Arial"/>
        </w:rPr>
        <w:t>Difficulty Level: Medium</w:t>
      </w:r>
    </w:p>
    <w:p w:rsidR="009A0365" w:rsidRPr="0051182B" w:rsidRDefault="00654966" w:rsidP="00D112B4">
      <w:pPr>
        <w:pStyle w:val="Default"/>
        <w:rPr>
          <w:rFonts w:cs="Arial"/>
        </w:rPr>
      </w:pPr>
      <w:r>
        <w:rPr>
          <w:rFonts w:ascii="Arial" w:hAnsi="Arial" w:cs="Arial"/>
        </w:rPr>
        <w:t xml:space="preserve">TOP: SAGE Learning Outcomes for American Government: </w:t>
      </w:r>
      <w:r w:rsidR="00D112B4" w:rsidRPr="0051182B">
        <w:rPr>
          <w:rFonts w:ascii="Arial" w:hAnsi="Arial" w:cs="Arial"/>
        </w:rPr>
        <w:t>Articulate the foundations of American government, including its history, critical concepts, and important documents and achievements.</w:t>
      </w:r>
    </w:p>
    <w:sectPr w:rsidR="009A0365" w:rsidRPr="0051182B" w:rsidSect="009A0365">
      <w:headerReference w:type="default" r:id="rId1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CBD" w:rsidRDefault="00885CBD">
      <w:r>
        <w:separator/>
      </w:r>
    </w:p>
  </w:endnote>
  <w:endnote w:type="continuationSeparator" w:id="0">
    <w:p w:rsidR="00885CBD" w:rsidRDefault="0088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Joanna MT Std">
    <w:panose1 w:val="00000000000000000000"/>
    <w:charset w:val="00"/>
    <w:family w:val="auto"/>
    <w:notTrueType/>
    <w:pitch w:val="default"/>
    <w:sig w:usb0="00000003" w:usb1="00000000" w:usb2="00000000" w:usb3="00000000" w:csb0="00000001" w:csb1="00000000"/>
  </w:font>
  <w:font w:name="Joanna MT Std Roman">
    <w:altName w:val="Cambria"/>
    <w:panose1 w:val="00000000000000000000"/>
    <w:charset w:val="00"/>
    <w:family w:val="auto"/>
    <w:notTrueType/>
    <w:pitch w:val="default"/>
    <w:sig w:usb0="00000003" w:usb1="00000000" w:usb2="00000000" w:usb3="00000000" w:csb0="00000001" w:csb1="00000000"/>
  </w:font>
  <w:font w:name="Times (TT) Regular">
    <w:panose1 w:val="00000000000000000000"/>
    <w:charset w:val="00"/>
    <w:family w:val="auto"/>
    <w:notTrueType/>
    <w:pitch w:val="default"/>
    <w:sig w:usb0="00000003" w:usb1="00000000" w:usb2="00000000" w:usb3="00000000" w:csb0="00000001" w:csb1="00000000"/>
  </w:font>
  <w:font w:name="Sauna Regular">
    <w:panose1 w:val="00000000000000000000"/>
    <w:charset w:val="00"/>
    <w:family w:val="auto"/>
    <w:notTrueType/>
    <w:pitch w:val="default"/>
    <w:sig w:usb0="00000003" w:usb1="00000000" w:usb2="00000000" w:usb3="00000000" w:csb0="00000001" w:csb1="00000000"/>
  </w:font>
  <w:font w:name="Sauna 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CBD" w:rsidRDefault="00885CBD">
      <w:r>
        <w:separator/>
      </w:r>
    </w:p>
  </w:footnote>
  <w:footnote w:type="continuationSeparator" w:id="0">
    <w:p w:rsidR="00885CBD" w:rsidRDefault="00885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E40" w:rsidRDefault="00913E40" w:rsidP="00913E40">
    <w:pPr>
      <w:tabs>
        <w:tab w:val="center" w:pos="4320"/>
        <w:tab w:val="right" w:pos="8640"/>
      </w:tabs>
      <w:jc w:val="right"/>
      <w:rPr>
        <w:rFonts w:cs="Arial"/>
        <w:i/>
      </w:rPr>
    </w:pPr>
    <w:r>
      <w:rPr>
        <w:rFonts w:cs="Arial"/>
      </w:rPr>
      <w:t xml:space="preserve">Barbour, </w:t>
    </w:r>
    <w:r>
      <w:rPr>
        <w:rFonts w:cs="Arial"/>
        <w:i/>
      </w:rPr>
      <w:t>Keeping the Republic 9e</w:t>
    </w:r>
  </w:p>
  <w:p w:rsidR="009A0365" w:rsidRPr="00913E40" w:rsidRDefault="00913E40" w:rsidP="00913E40">
    <w:pPr>
      <w:tabs>
        <w:tab w:val="center" w:pos="4320"/>
        <w:tab w:val="right" w:pos="8640"/>
      </w:tabs>
      <w:jc w:val="right"/>
    </w:pPr>
    <w:r>
      <w:rPr>
        <w:rFonts w:cs="Arial"/>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AE0F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5" w15:restartNumberingAfterBreak="0">
    <w:nsid w:val="FFFFFF89"/>
    <w:multiLevelType w:val="singleLevel"/>
    <w:tmpl w:val="73F86158"/>
    <w:lvl w:ilvl="0">
      <w:start w:val="1"/>
      <w:numFmt w:val="bullet"/>
      <w:pStyle w:val="BoxWhoWhatHowopeningpara"/>
      <w:lvlText w:val=""/>
      <w:lvlJc w:val="left"/>
      <w:pPr>
        <w:tabs>
          <w:tab w:val="num" w:pos="360"/>
        </w:tabs>
        <w:ind w:left="360" w:hanging="360"/>
      </w:pPr>
      <w:rPr>
        <w:rFonts w:ascii="Symbol" w:hAnsi="Symbol"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9530F"/>
    <w:multiLevelType w:val="hybridMultilevel"/>
    <w:tmpl w:val="5B9E3D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6614E"/>
    <w:multiLevelType w:val="hybridMultilevel"/>
    <w:tmpl w:val="48ECD284"/>
    <w:lvl w:ilvl="0" w:tplc="8A4E7552">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1E0B88"/>
    <w:multiLevelType w:val="hybridMultilevel"/>
    <w:tmpl w:val="DB1662B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0161A6B"/>
    <w:multiLevelType w:val="hybridMultilevel"/>
    <w:tmpl w:val="2772BD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12D64AF"/>
    <w:multiLevelType w:val="hybridMultilevel"/>
    <w:tmpl w:val="E8AA7A10"/>
    <w:lvl w:ilvl="0" w:tplc="0CBA79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360" w:hanging="360"/>
      </w:pPr>
      <w:rPr>
        <w:rFonts w:cs="Times New Roman"/>
      </w:rPr>
    </w:lvl>
    <w:lvl w:ilvl="4" w:tplc="04090019" w:tentative="1">
      <w:start w:val="1"/>
      <w:numFmt w:val="lowerLetter"/>
      <w:lvlText w:val="%5."/>
      <w:lvlJc w:val="left"/>
      <w:pPr>
        <w:ind w:left="1080" w:hanging="360"/>
      </w:pPr>
      <w:rPr>
        <w:rFonts w:cs="Times New Roman"/>
      </w:rPr>
    </w:lvl>
    <w:lvl w:ilvl="5" w:tplc="0409001B" w:tentative="1">
      <w:start w:val="1"/>
      <w:numFmt w:val="lowerRoman"/>
      <w:lvlText w:val="%6."/>
      <w:lvlJc w:val="right"/>
      <w:pPr>
        <w:ind w:left="1800" w:hanging="180"/>
      </w:pPr>
      <w:rPr>
        <w:rFonts w:cs="Times New Roman"/>
      </w:rPr>
    </w:lvl>
    <w:lvl w:ilvl="6" w:tplc="0409000F" w:tentative="1">
      <w:start w:val="1"/>
      <w:numFmt w:val="decimal"/>
      <w:lvlText w:val="%7."/>
      <w:lvlJc w:val="left"/>
      <w:pPr>
        <w:ind w:left="2520" w:hanging="360"/>
      </w:pPr>
      <w:rPr>
        <w:rFonts w:cs="Times New Roman"/>
      </w:rPr>
    </w:lvl>
    <w:lvl w:ilvl="7" w:tplc="04090019" w:tentative="1">
      <w:start w:val="1"/>
      <w:numFmt w:val="lowerLetter"/>
      <w:lvlText w:val="%8."/>
      <w:lvlJc w:val="left"/>
      <w:pPr>
        <w:ind w:left="3240" w:hanging="360"/>
      </w:pPr>
      <w:rPr>
        <w:rFonts w:cs="Times New Roman"/>
      </w:rPr>
    </w:lvl>
    <w:lvl w:ilvl="8" w:tplc="0409001B" w:tentative="1">
      <w:start w:val="1"/>
      <w:numFmt w:val="lowerRoman"/>
      <w:lvlText w:val="%9."/>
      <w:lvlJc w:val="right"/>
      <w:pPr>
        <w:ind w:left="3960" w:hanging="180"/>
      </w:pPr>
      <w:rPr>
        <w:rFonts w:cs="Times New Roman"/>
      </w:rPr>
    </w:lvl>
  </w:abstractNum>
  <w:abstractNum w:abstractNumId="16" w15:restartNumberingAfterBreak="0">
    <w:nsid w:val="25045496"/>
    <w:multiLevelType w:val="hybridMultilevel"/>
    <w:tmpl w:val="05BE884A"/>
    <w:lvl w:ilvl="0" w:tplc="0E367EDA">
      <w:start w:val="1"/>
      <w:numFmt w:val="lowerLetter"/>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201E03"/>
    <w:multiLevelType w:val="hybridMultilevel"/>
    <w:tmpl w:val="FC2EFCC0"/>
    <w:lvl w:ilvl="0" w:tplc="04090019">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91061F"/>
    <w:multiLevelType w:val="hybridMultilevel"/>
    <w:tmpl w:val="046C0922"/>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D748B9"/>
    <w:multiLevelType w:val="hybridMultilevel"/>
    <w:tmpl w:val="2EC81C14"/>
    <w:lvl w:ilvl="0" w:tplc="0409000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2095F"/>
    <w:multiLevelType w:val="hybridMultilevel"/>
    <w:tmpl w:val="BC5A389E"/>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D054C"/>
    <w:multiLevelType w:val="hybridMultilevel"/>
    <w:tmpl w:val="E370D8A8"/>
    <w:lvl w:ilvl="0" w:tplc="0C384606">
      <w:start w:val="1"/>
      <w:numFmt w:val="lowerLetter"/>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F825781"/>
    <w:multiLevelType w:val="hybridMultilevel"/>
    <w:tmpl w:val="0BBA2D08"/>
    <w:lvl w:ilvl="0" w:tplc="5E80EB36">
      <w:start w:val="1"/>
      <w:numFmt w:val="lowerLetter"/>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24" w15:restartNumberingAfterBreak="0">
    <w:nsid w:val="66E05969"/>
    <w:multiLevelType w:val="hybridMultilevel"/>
    <w:tmpl w:val="99584C24"/>
    <w:lvl w:ilvl="0" w:tplc="04090001">
      <w:start w:val="1"/>
      <w:numFmt w:val="decimal"/>
      <w:pStyle w:val="NumberedList"/>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84C09FC"/>
    <w:multiLevelType w:val="hybridMultilevel"/>
    <w:tmpl w:val="E4D0938C"/>
    <w:lvl w:ilvl="0" w:tplc="07A6C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AE61F6"/>
    <w:multiLevelType w:val="hybridMultilevel"/>
    <w:tmpl w:val="D0E440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FD76479"/>
    <w:multiLevelType w:val="hybridMultilevel"/>
    <w:tmpl w:val="92184EDA"/>
    <w:lvl w:ilvl="0" w:tplc="04090019">
      <w:start w:val="1"/>
      <w:numFmt w:val="bullet"/>
      <w:pStyle w:val="BulletedLis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77A0193C"/>
    <w:multiLevelType w:val="hybridMultilevel"/>
    <w:tmpl w:val="E10ABB8A"/>
    <w:lvl w:ilvl="0" w:tplc="08843364">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9A20337"/>
    <w:multiLevelType w:val="hybridMultilevel"/>
    <w:tmpl w:val="8C46ECEC"/>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F5355D6"/>
    <w:multiLevelType w:val="hybridMultilevel"/>
    <w:tmpl w:val="7E3EA252"/>
    <w:lvl w:ilvl="0" w:tplc="04090019">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12"/>
  </w:num>
  <w:num w:numId="4">
    <w:abstractNumId w:val="19"/>
  </w:num>
  <w:num w:numId="5">
    <w:abstractNumId w:val="8"/>
  </w:num>
  <w:num w:numId="6">
    <w:abstractNumId w:val="28"/>
  </w:num>
  <w:num w:numId="7">
    <w:abstractNumId w:val="21"/>
  </w:num>
  <w:num w:numId="8">
    <w:abstractNumId w:val="18"/>
  </w:num>
  <w:num w:numId="9">
    <w:abstractNumId w:val="20"/>
  </w:num>
  <w:num w:numId="10">
    <w:abstractNumId w:val="6"/>
  </w:num>
  <w:num w:numId="11">
    <w:abstractNumId w:val="3"/>
  </w:num>
  <w:num w:numId="12">
    <w:abstractNumId w:val="2"/>
  </w:num>
  <w:num w:numId="13">
    <w:abstractNumId w:val="1"/>
  </w:num>
  <w:num w:numId="14">
    <w:abstractNumId w:val="4"/>
  </w:num>
  <w:num w:numId="15">
    <w:abstractNumId w:val="24"/>
  </w:num>
  <w:num w:numId="16">
    <w:abstractNumId w:val="27"/>
  </w:num>
  <w:num w:numId="17">
    <w:abstractNumId w:val="5"/>
  </w:num>
  <w:num w:numId="18">
    <w:abstractNumId w:val="17"/>
  </w:num>
  <w:num w:numId="19">
    <w:abstractNumId w:val="26"/>
  </w:num>
  <w:num w:numId="20">
    <w:abstractNumId w:val="15"/>
  </w:num>
  <w:num w:numId="21">
    <w:abstractNumId w:val="25"/>
  </w:num>
  <w:num w:numId="22">
    <w:abstractNumId w:val="13"/>
  </w:num>
  <w:num w:numId="23">
    <w:abstractNumId w:val="0"/>
  </w:num>
  <w:num w:numId="24">
    <w:abstractNumId w:val="29"/>
  </w:num>
  <w:num w:numId="25">
    <w:abstractNumId w:val="30"/>
  </w:num>
  <w:num w:numId="26">
    <w:abstractNumId w:val="14"/>
  </w:num>
  <w:num w:numId="27">
    <w:abstractNumId w:val="10"/>
  </w:num>
  <w:num w:numId="28">
    <w:abstractNumId w:val="23"/>
  </w:num>
  <w:num w:numId="29">
    <w:abstractNumId w:val="22"/>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67"/>
    <w:rsid w:val="00012FFF"/>
    <w:rsid w:val="0001304A"/>
    <w:rsid w:val="00015F38"/>
    <w:rsid w:val="000163BB"/>
    <w:rsid w:val="000169D8"/>
    <w:rsid w:val="000236C6"/>
    <w:rsid w:val="00032643"/>
    <w:rsid w:val="000360B8"/>
    <w:rsid w:val="00042CBB"/>
    <w:rsid w:val="00045E59"/>
    <w:rsid w:val="00046B65"/>
    <w:rsid w:val="0004741C"/>
    <w:rsid w:val="0005365E"/>
    <w:rsid w:val="0005406C"/>
    <w:rsid w:val="0005548E"/>
    <w:rsid w:val="000644A1"/>
    <w:rsid w:val="00064B3F"/>
    <w:rsid w:val="00064B9B"/>
    <w:rsid w:val="00065434"/>
    <w:rsid w:val="00066144"/>
    <w:rsid w:val="00072C0A"/>
    <w:rsid w:val="0008198B"/>
    <w:rsid w:val="0008557D"/>
    <w:rsid w:val="00087688"/>
    <w:rsid w:val="00087A6D"/>
    <w:rsid w:val="00092022"/>
    <w:rsid w:val="00092265"/>
    <w:rsid w:val="00094257"/>
    <w:rsid w:val="000954B9"/>
    <w:rsid w:val="00097B74"/>
    <w:rsid w:val="000A29B3"/>
    <w:rsid w:val="000A2CEE"/>
    <w:rsid w:val="000A301E"/>
    <w:rsid w:val="000A62B7"/>
    <w:rsid w:val="000B0A6D"/>
    <w:rsid w:val="000B1B11"/>
    <w:rsid w:val="000B210B"/>
    <w:rsid w:val="000B47D0"/>
    <w:rsid w:val="000B64F7"/>
    <w:rsid w:val="000B6C5D"/>
    <w:rsid w:val="000C012F"/>
    <w:rsid w:val="000C1853"/>
    <w:rsid w:val="000C2A00"/>
    <w:rsid w:val="000C349A"/>
    <w:rsid w:val="000C36F2"/>
    <w:rsid w:val="000C6B2C"/>
    <w:rsid w:val="000C78FA"/>
    <w:rsid w:val="000C7D00"/>
    <w:rsid w:val="000D088C"/>
    <w:rsid w:val="000E0AAF"/>
    <w:rsid w:val="000E1CF9"/>
    <w:rsid w:val="000E1F1D"/>
    <w:rsid w:val="000E3986"/>
    <w:rsid w:val="000E5A15"/>
    <w:rsid w:val="000E6869"/>
    <w:rsid w:val="000E7FC5"/>
    <w:rsid w:val="000F4C8C"/>
    <w:rsid w:val="000F5B55"/>
    <w:rsid w:val="001002A2"/>
    <w:rsid w:val="001017AF"/>
    <w:rsid w:val="00101E0C"/>
    <w:rsid w:val="0010622E"/>
    <w:rsid w:val="00106F1F"/>
    <w:rsid w:val="001079A7"/>
    <w:rsid w:val="001105A3"/>
    <w:rsid w:val="00112C2F"/>
    <w:rsid w:val="00112EA9"/>
    <w:rsid w:val="00114F14"/>
    <w:rsid w:val="001201FA"/>
    <w:rsid w:val="00121096"/>
    <w:rsid w:val="001233E4"/>
    <w:rsid w:val="0012342F"/>
    <w:rsid w:val="001254C8"/>
    <w:rsid w:val="0012747A"/>
    <w:rsid w:val="00130226"/>
    <w:rsid w:val="0013182A"/>
    <w:rsid w:val="0013197F"/>
    <w:rsid w:val="00135048"/>
    <w:rsid w:val="001361A1"/>
    <w:rsid w:val="001362A5"/>
    <w:rsid w:val="00136894"/>
    <w:rsid w:val="001410C7"/>
    <w:rsid w:val="00142C93"/>
    <w:rsid w:val="00147CCC"/>
    <w:rsid w:val="00155640"/>
    <w:rsid w:val="00160EAF"/>
    <w:rsid w:val="001610B3"/>
    <w:rsid w:val="00165EF2"/>
    <w:rsid w:val="001740D2"/>
    <w:rsid w:val="00177B63"/>
    <w:rsid w:val="00181847"/>
    <w:rsid w:val="00181D98"/>
    <w:rsid w:val="001832CC"/>
    <w:rsid w:val="00183DF4"/>
    <w:rsid w:val="001948AB"/>
    <w:rsid w:val="00194D4E"/>
    <w:rsid w:val="001959C2"/>
    <w:rsid w:val="001965F9"/>
    <w:rsid w:val="00196AF7"/>
    <w:rsid w:val="001A193A"/>
    <w:rsid w:val="001A2996"/>
    <w:rsid w:val="001A4AAF"/>
    <w:rsid w:val="001A62D9"/>
    <w:rsid w:val="001A6DCB"/>
    <w:rsid w:val="001A7717"/>
    <w:rsid w:val="001A774E"/>
    <w:rsid w:val="001B0018"/>
    <w:rsid w:val="001B38CF"/>
    <w:rsid w:val="001B5D17"/>
    <w:rsid w:val="001B763E"/>
    <w:rsid w:val="001C20C9"/>
    <w:rsid w:val="001C3188"/>
    <w:rsid w:val="001C7297"/>
    <w:rsid w:val="001C72FA"/>
    <w:rsid w:val="001D040F"/>
    <w:rsid w:val="001D11A2"/>
    <w:rsid w:val="001D70F0"/>
    <w:rsid w:val="001E44C5"/>
    <w:rsid w:val="001E47D2"/>
    <w:rsid w:val="001E5B54"/>
    <w:rsid w:val="001E6550"/>
    <w:rsid w:val="001F01E6"/>
    <w:rsid w:val="001F0858"/>
    <w:rsid w:val="001F37E9"/>
    <w:rsid w:val="001F394E"/>
    <w:rsid w:val="001F48CE"/>
    <w:rsid w:val="001F4F23"/>
    <w:rsid w:val="001F5147"/>
    <w:rsid w:val="0020403C"/>
    <w:rsid w:val="00204761"/>
    <w:rsid w:val="00204E5B"/>
    <w:rsid w:val="00212C48"/>
    <w:rsid w:val="00213468"/>
    <w:rsid w:val="0021551C"/>
    <w:rsid w:val="00230700"/>
    <w:rsid w:val="00231DDB"/>
    <w:rsid w:val="00245A08"/>
    <w:rsid w:val="00246099"/>
    <w:rsid w:val="00253475"/>
    <w:rsid w:val="00255026"/>
    <w:rsid w:val="002563EE"/>
    <w:rsid w:val="00257FDC"/>
    <w:rsid w:val="002633EE"/>
    <w:rsid w:val="00263B8E"/>
    <w:rsid w:val="00266239"/>
    <w:rsid w:val="0027028B"/>
    <w:rsid w:val="00274916"/>
    <w:rsid w:val="002833F8"/>
    <w:rsid w:val="002900E8"/>
    <w:rsid w:val="00291301"/>
    <w:rsid w:val="0029267C"/>
    <w:rsid w:val="00296002"/>
    <w:rsid w:val="002B05A6"/>
    <w:rsid w:val="002B29E0"/>
    <w:rsid w:val="002B3683"/>
    <w:rsid w:val="002B3B08"/>
    <w:rsid w:val="002B501F"/>
    <w:rsid w:val="002B5E9E"/>
    <w:rsid w:val="002C1AE9"/>
    <w:rsid w:val="002D00B9"/>
    <w:rsid w:val="002E01A9"/>
    <w:rsid w:val="002E33ED"/>
    <w:rsid w:val="002E4123"/>
    <w:rsid w:val="002E5511"/>
    <w:rsid w:val="002E57B8"/>
    <w:rsid w:val="002E5E9C"/>
    <w:rsid w:val="002F1B56"/>
    <w:rsid w:val="002F6531"/>
    <w:rsid w:val="002F6C49"/>
    <w:rsid w:val="00300AAD"/>
    <w:rsid w:val="00300B64"/>
    <w:rsid w:val="00302105"/>
    <w:rsid w:val="00306AFD"/>
    <w:rsid w:val="00313881"/>
    <w:rsid w:val="003151CE"/>
    <w:rsid w:val="00316B2B"/>
    <w:rsid w:val="003173C0"/>
    <w:rsid w:val="0032116D"/>
    <w:rsid w:val="0032128F"/>
    <w:rsid w:val="003213B1"/>
    <w:rsid w:val="00321839"/>
    <w:rsid w:val="0032294D"/>
    <w:rsid w:val="00324102"/>
    <w:rsid w:val="00333C45"/>
    <w:rsid w:val="00333EE4"/>
    <w:rsid w:val="00342B0F"/>
    <w:rsid w:val="00345040"/>
    <w:rsid w:val="00346EB4"/>
    <w:rsid w:val="00347E26"/>
    <w:rsid w:val="00351FD3"/>
    <w:rsid w:val="003522E4"/>
    <w:rsid w:val="00352AC2"/>
    <w:rsid w:val="0035440A"/>
    <w:rsid w:val="00354876"/>
    <w:rsid w:val="00356637"/>
    <w:rsid w:val="00357FDF"/>
    <w:rsid w:val="003627AE"/>
    <w:rsid w:val="00362E29"/>
    <w:rsid w:val="00363687"/>
    <w:rsid w:val="0036655E"/>
    <w:rsid w:val="003678AA"/>
    <w:rsid w:val="00370D2C"/>
    <w:rsid w:val="00375982"/>
    <w:rsid w:val="00382C43"/>
    <w:rsid w:val="003830F1"/>
    <w:rsid w:val="003973D7"/>
    <w:rsid w:val="003A3C63"/>
    <w:rsid w:val="003B18A2"/>
    <w:rsid w:val="003B3071"/>
    <w:rsid w:val="003B4B28"/>
    <w:rsid w:val="003B63D8"/>
    <w:rsid w:val="003B6EC6"/>
    <w:rsid w:val="003B7F9C"/>
    <w:rsid w:val="003C26BF"/>
    <w:rsid w:val="003C3F1E"/>
    <w:rsid w:val="003D04E3"/>
    <w:rsid w:val="003D094F"/>
    <w:rsid w:val="003D176D"/>
    <w:rsid w:val="003D28D1"/>
    <w:rsid w:val="003D518E"/>
    <w:rsid w:val="003D682A"/>
    <w:rsid w:val="003D6E22"/>
    <w:rsid w:val="003D6E80"/>
    <w:rsid w:val="003E17DC"/>
    <w:rsid w:val="003E4644"/>
    <w:rsid w:val="003F353D"/>
    <w:rsid w:val="003F64E3"/>
    <w:rsid w:val="003F73BF"/>
    <w:rsid w:val="003F7A25"/>
    <w:rsid w:val="004016C1"/>
    <w:rsid w:val="00403451"/>
    <w:rsid w:val="004127CC"/>
    <w:rsid w:val="004152DF"/>
    <w:rsid w:val="004174F3"/>
    <w:rsid w:val="00420290"/>
    <w:rsid w:val="00421F67"/>
    <w:rsid w:val="00423528"/>
    <w:rsid w:val="00431DA3"/>
    <w:rsid w:val="004353ED"/>
    <w:rsid w:val="0043560C"/>
    <w:rsid w:val="00436069"/>
    <w:rsid w:val="00436689"/>
    <w:rsid w:val="00437577"/>
    <w:rsid w:val="00440CC3"/>
    <w:rsid w:val="00441D1B"/>
    <w:rsid w:val="004427EA"/>
    <w:rsid w:val="004429DB"/>
    <w:rsid w:val="00447528"/>
    <w:rsid w:val="0044764E"/>
    <w:rsid w:val="004478DD"/>
    <w:rsid w:val="00454DD8"/>
    <w:rsid w:val="004567B2"/>
    <w:rsid w:val="004627A7"/>
    <w:rsid w:val="004628B3"/>
    <w:rsid w:val="0046408F"/>
    <w:rsid w:val="00464B18"/>
    <w:rsid w:val="00465335"/>
    <w:rsid w:val="00466EDD"/>
    <w:rsid w:val="0047541D"/>
    <w:rsid w:val="00476EF3"/>
    <w:rsid w:val="00481823"/>
    <w:rsid w:val="004827A8"/>
    <w:rsid w:val="004854B4"/>
    <w:rsid w:val="00492790"/>
    <w:rsid w:val="0049283C"/>
    <w:rsid w:val="00492A4E"/>
    <w:rsid w:val="004951CB"/>
    <w:rsid w:val="004961D9"/>
    <w:rsid w:val="00497B45"/>
    <w:rsid w:val="004A1381"/>
    <w:rsid w:val="004A666B"/>
    <w:rsid w:val="004A6FA2"/>
    <w:rsid w:val="004A70D1"/>
    <w:rsid w:val="004B0180"/>
    <w:rsid w:val="004B1107"/>
    <w:rsid w:val="004B3697"/>
    <w:rsid w:val="004B4F5D"/>
    <w:rsid w:val="004B671A"/>
    <w:rsid w:val="004C1317"/>
    <w:rsid w:val="004C4F72"/>
    <w:rsid w:val="004C5B1C"/>
    <w:rsid w:val="004C6C32"/>
    <w:rsid w:val="004D1F2C"/>
    <w:rsid w:val="004E3900"/>
    <w:rsid w:val="004E4AE4"/>
    <w:rsid w:val="004E7044"/>
    <w:rsid w:val="004F01E4"/>
    <w:rsid w:val="004F09C4"/>
    <w:rsid w:val="004F2551"/>
    <w:rsid w:val="004F2FD1"/>
    <w:rsid w:val="004F305A"/>
    <w:rsid w:val="004F7CC7"/>
    <w:rsid w:val="005008BE"/>
    <w:rsid w:val="00505A1D"/>
    <w:rsid w:val="00510826"/>
    <w:rsid w:val="0051182B"/>
    <w:rsid w:val="00513E03"/>
    <w:rsid w:val="005142CD"/>
    <w:rsid w:val="00515125"/>
    <w:rsid w:val="0052010E"/>
    <w:rsid w:val="0052237C"/>
    <w:rsid w:val="005262D2"/>
    <w:rsid w:val="00532847"/>
    <w:rsid w:val="00534C23"/>
    <w:rsid w:val="00541C3E"/>
    <w:rsid w:val="00542241"/>
    <w:rsid w:val="00542C1E"/>
    <w:rsid w:val="0055056A"/>
    <w:rsid w:val="00552DB2"/>
    <w:rsid w:val="00561617"/>
    <w:rsid w:val="005727FB"/>
    <w:rsid w:val="00572939"/>
    <w:rsid w:val="0057432A"/>
    <w:rsid w:val="0058026D"/>
    <w:rsid w:val="00581FE3"/>
    <w:rsid w:val="00582B8A"/>
    <w:rsid w:val="005830E3"/>
    <w:rsid w:val="00584200"/>
    <w:rsid w:val="005861AF"/>
    <w:rsid w:val="0058629E"/>
    <w:rsid w:val="00593009"/>
    <w:rsid w:val="005933C4"/>
    <w:rsid w:val="00595F5E"/>
    <w:rsid w:val="0059618B"/>
    <w:rsid w:val="005974DF"/>
    <w:rsid w:val="005A1CBA"/>
    <w:rsid w:val="005A639E"/>
    <w:rsid w:val="005B0FE5"/>
    <w:rsid w:val="005B1C10"/>
    <w:rsid w:val="005B30C2"/>
    <w:rsid w:val="005B352D"/>
    <w:rsid w:val="005B4387"/>
    <w:rsid w:val="005B486A"/>
    <w:rsid w:val="005B7C0B"/>
    <w:rsid w:val="005C201D"/>
    <w:rsid w:val="005C2FCB"/>
    <w:rsid w:val="005C430F"/>
    <w:rsid w:val="005C6DF7"/>
    <w:rsid w:val="005C7771"/>
    <w:rsid w:val="005C78BA"/>
    <w:rsid w:val="005E4C17"/>
    <w:rsid w:val="005F12F7"/>
    <w:rsid w:val="005F742B"/>
    <w:rsid w:val="00600873"/>
    <w:rsid w:val="0060225B"/>
    <w:rsid w:val="006047D8"/>
    <w:rsid w:val="00607563"/>
    <w:rsid w:val="0061117D"/>
    <w:rsid w:val="00612234"/>
    <w:rsid w:val="00614AD8"/>
    <w:rsid w:val="00614BB9"/>
    <w:rsid w:val="0062298E"/>
    <w:rsid w:val="006258C5"/>
    <w:rsid w:val="00626F4F"/>
    <w:rsid w:val="00627A75"/>
    <w:rsid w:val="00630EB1"/>
    <w:rsid w:val="00631029"/>
    <w:rsid w:val="00636BCC"/>
    <w:rsid w:val="00637350"/>
    <w:rsid w:val="00641D91"/>
    <w:rsid w:val="00641DBD"/>
    <w:rsid w:val="00642A86"/>
    <w:rsid w:val="00644FC8"/>
    <w:rsid w:val="00646B18"/>
    <w:rsid w:val="006470E6"/>
    <w:rsid w:val="00651BB1"/>
    <w:rsid w:val="0065230D"/>
    <w:rsid w:val="00652789"/>
    <w:rsid w:val="00654966"/>
    <w:rsid w:val="00660853"/>
    <w:rsid w:val="00672C81"/>
    <w:rsid w:val="006736A9"/>
    <w:rsid w:val="006737C4"/>
    <w:rsid w:val="00674B48"/>
    <w:rsid w:val="00675244"/>
    <w:rsid w:val="00676027"/>
    <w:rsid w:val="006761E7"/>
    <w:rsid w:val="00676885"/>
    <w:rsid w:val="006779FF"/>
    <w:rsid w:val="006828B8"/>
    <w:rsid w:val="00682C6E"/>
    <w:rsid w:val="00685956"/>
    <w:rsid w:val="00692E5B"/>
    <w:rsid w:val="006934E8"/>
    <w:rsid w:val="00694F82"/>
    <w:rsid w:val="00696DDB"/>
    <w:rsid w:val="006A11A5"/>
    <w:rsid w:val="006A11C1"/>
    <w:rsid w:val="006A3962"/>
    <w:rsid w:val="006A450A"/>
    <w:rsid w:val="006A4CC4"/>
    <w:rsid w:val="006A7036"/>
    <w:rsid w:val="006B400C"/>
    <w:rsid w:val="006B585A"/>
    <w:rsid w:val="006B735C"/>
    <w:rsid w:val="006C0809"/>
    <w:rsid w:val="006C1586"/>
    <w:rsid w:val="006C55DE"/>
    <w:rsid w:val="006C573F"/>
    <w:rsid w:val="006D2E05"/>
    <w:rsid w:val="006D4DE4"/>
    <w:rsid w:val="006E23B3"/>
    <w:rsid w:val="006E2D03"/>
    <w:rsid w:val="006E5DB5"/>
    <w:rsid w:val="006E6187"/>
    <w:rsid w:val="006E6AAA"/>
    <w:rsid w:val="006F5668"/>
    <w:rsid w:val="006F5F7C"/>
    <w:rsid w:val="0070000E"/>
    <w:rsid w:val="00700C7F"/>
    <w:rsid w:val="0070490A"/>
    <w:rsid w:val="00705772"/>
    <w:rsid w:val="007057BD"/>
    <w:rsid w:val="00706C0F"/>
    <w:rsid w:val="00713405"/>
    <w:rsid w:val="00713626"/>
    <w:rsid w:val="007206A1"/>
    <w:rsid w:val="007207B0"/>
    <w:rsid w:val="007230CB"/>
    <w:rsid w:val="007245A9"/>
    <w:rsid w:val="00724CFC"/>
    <w:rsid w:val="00732E6E"/>
    <w:rsid w:val="00735096"/>
    <w:rsid w:val="00736BD6"/>
    <w:rsid w:val="007379C1"/>
    <w:rsid w:val="007419E2"/>
    <w:rsid w:val="00742565"/>
    <w:rsid w:val="007451D5"/>
    <w:rsid w:val="00745B20"/>
    <w:rsid w:val="007536A7"/>
    <w:rsid w:val="007557FE"/>
    <w:rsid w:val="00755C81"/>
    <w:rsid w:val="00760CF4"/>
    <w:rsid w:val="00761264"/>
    <w:rsid w:val="0076416D"/>
    <w:rsid w:val="00764578"/>
    <w:rsid w:val="0076540B"/>
    <w:rsid w:val="007664C2"/>
    <w:rsid w:val="00775573"/>
    <w:rsid w:val="007767C5"/>
    <w:rsid w:val="00781E05"/>
    <w:rsid w:val="007827AC"/>
    <w:rsid w:val="00786873"/>
    <w:rsid w:val="00786BD0"/>
    <w:rsid w:val="007875A6"/>
    <w:rsid w:val="00791D40"/>
    <w:rsid w:val="007947A0"/>
    <w:rsid w:val="00796E56"/>
    <w:rsid w:val="00797B16"/>
    <w:rsid w:val="007A11AA"/>
    <w:rsid w:val="007A2C1E"/>
    <w:rsid w:val="007A30F2"/>
    <w:rsid w:val="007A7344"/>
    <w:rsid w:val="007B76E0"/>
    <w:rsid w:val="007B7FA5"/>
    <w:rsid w:val="007C25B2"/>
    <w:rsid w:val="007C28D8"/>
    <w:rsid w:val="007C2C70"/>
    <w:rsid w:val="007C4751"/>
    <w:rsid w:val="007C48D6"/>
    <w:rsid w:val="007C6A1E"/>
    <w:rsid w:val="007D1232"/>
    <w:rsid w:val="007D47D4"/>
    <w:rsid w:val="007D6147"/>
    <w:rsid w:val="007E03C2"/>
    <w:rsid w:val="007E16D9"/>
    <w:rsid w:val="007E1AC3"/>
    <w:rsid w:val="007F3D90"/>
    <w:rsid w:val="007F4AF5"/>
    <w:rsid w:val="00800DD9"/>
    <w:rsid w:val="00800ECC"/>
    <w:rsid w:val="00811DA3"/>
    <w:rsid w:val="00812EF9"/>
    <w:rsid w:val="0081338F"/>
    <w:rsid w:val="00815FC2"/>
    <w:rsid w:val="008162C3"/>
    <w:rsid w:val="00821711"/>
    <w:rsid w:val="008232EB"/>
    <w:rsid w:val="00826777"/>
    <w:rsid w:val="00826F9A"/>
    <w:rsid w:val="00827D6F"/>
    <w:rsid w:val="00830730"/>
    <w:rsid w:val="00840E78"/>
    <w:rsid w:val="0084139D"/>
    <w:rsid w:val="00841E48"/>
    <w:rsid w:val="00842CBA"/>
    <w:rsid w:val="00843975"/>
    <w:rsid w:val="00845681"/>
    <w:rsid w:val="00854A82"/>
    <w:rsid w:val="00855509"/>
    <w:rsid w:val="0086190B"/>
    <w:rsid w:val="00862299"/>
    <w:rsid w:val="00862B3E"/>
    <w:rsid w:val="00866461"/>
    <w:rsid w:val="0086675E"/>
    <w:rsid w:val="008704FA"/>
    <w:rsid w:val="00870F3C"/>
    <w:rsid w:val="0087279F"/>
    <w:rsid w:val="008737E1"/>
    <w:rsid w:val="0088161C"/>
    <w:rsid w:val="00882B21"/>
    <w:rsid w:val="008837F6"/>
    <w:rsid w:val="00885155"/>
    <w:rsid w:val="00885CBD"/>
    <w:rsid w:val="00890BAC"/>
    <w:rsid w:val="008916A8"/>
    <w:rsid w:val="00893DC3"/>
    <w:rsid w:val="00893F81"/>
    <w:rsid w:val="00894FBF"/>
    <w:rsid w:val="00895135"/>
    <w:rsid w:val="00896448"/>
    <w:rsid w:val="008A3267"/>
    <w:rsid w:val="008A4E85"/>
    <w:rsid w:val="008A7049"/>
    <w:rsid w:val="008B2D48"/>
    <w:rsid w:val="008B5720"/>
    <w:rsid w:val="008B5B8A"/>
    <w:rsid w:val="008B610A"/>
    <w:rsid w:val="008C4A47"/>
    <w:rsid w:val="008C7687"/>
    <w:rsid w:val="008D6C5B"/>
    <w:rsid w:val="008E18CA"/>
    <w:rsid w:val="008E1F01"/>
    <w:rsid w:val="008E30C6"/>
    <w:rsid w:val="008E4B7D"/>
    <w:rsid w:val="008F075A"/>
    <w:rsid w:val="008F0C93"/>
    <w:rsid w:val="008F10CA"/>
    <w:rsid w:val="008F45C4"/>
    <w:rsid w:val="008F4973"/>
    <w:rsid w:val="008F5265"/>
    <w:rsid w:val="008F5799"/>
    <w:rsid w:val="00904D44"/>
    <w:rsid w:val="00907D95"/>
    <w:rsid w:val="00911F8E"/>
    <w:rsid w:val="0091255C"/>
    <w:rsid w:val="00912F61"/>
    <w:rsid w:val="00912FA0"/>
    <w:rsid w:val="00913843"/>
    <w:rsid w:val="00913E40"/>
    <w:rsid w:val="0091440F"/>
    <w:rsid w:val="009159A2"/>
    <w:rsid w:val="00917F80"/>
    <w:rsid w:val="0092087D"/>
    <w:rsid w:val="00925231"/>
    <w:rsid w:val="00931F4E"/>
    <w:rsid w:val="0093303C"/>
    <w:rsid w:val="009370DD"/>
    <w:rsid w:val="00937157"/>
    <w:rsid w:val="0094051C"/>
    <w:rsid w:val="00944216"/>
    <w:rsid w:val="00951CE2"/>
    <w:rsid w:val="00953225"/>
    <w:rsid w:val="00953285"/>
    <w:rsid w:val="00964278"/>
    <w:rsid w:val="009662F8"/>
    <w:rsid w:val="0096746B"/>
    <w:rsid w:val="009708FC"/>
    <w:rsid w:val="00972694"/>
    <w:rsid w:val="009729E8"/>
    <w:rsid w:val="009770A8"/>
    <w:rsid w:val="0097784B"/>
    <w:rsid w:val="00977D99"/>
    <w:rsid w:val="00983C90"/>
    <w:rsid w:val="00991B73"/>
    <w:rsid w:val="00992F2A"/>
    <w:rsid w:val="00994248"/>
    <w:rsid w:val="009A0365"/>
    <w:rsid w:val="009A72D7"/>
    <w:rsid w:val="009B11DC"/>
    <w:rsid w:val="009B53A3"/>
    <w:rsid w:val="009B5D9F"/>
    <w:rsid w:val="009C18A4"/>
    <w:rsid w:val="009C6826"/>
    <w:rsid w:val="009C6E13"/>
    <w:rsid w:val="009D1EA3"/>
    <w:rsid w:val="009D3483"/>
    <w:rsid w:val="009D5D51"/>
    <w:rsid w:val="009E1B16"/>
    <w:rsid w:val="009E5362"/>
    <w:rsid w:val="009F0E25"/>
    <w:rsid w:val="009F1426"/>
    <w:rsid w:val="009F32D3"/>
    <w:rsid w:val="009F4F54"/>
    <w:rsid w:val="009F69E5"/>
    <w:rsid w:val="00A018AB"/>
    <w:rsid w:val="00A0292A"/>
    <w:rsid w:val="00A065CA"/>
    <w:rsid w:val="00A10E7B"/>
    <w:rsid w:val="00A12D50"/>
    <w:rsid w:val="00A143C8"/>
    <w:rsid w:val="00A20543"/>
    <w:rsid w:val="00A21EC0"/>
    <w:rsid w:val="00A246D9"/>
    <w:rsid w:val="00A26C19"/>
    <w:rsid w:val="00A40048"/>
    <w:rsid w:val="00A40558"/>
    <w:rsid w:val="00A44BB8"/>
    <w:rsid w:val="00A45117"/>
    <w:rsid w:val="00A4667E"/>
    <w:rsid w:val="00A4786F"/>
    <w:rsid w:val="00A506D2"/>
    <w:rsid w:val="00A55A6D"/>
    <w:rsid w:val="00A57B0B"/>
    <w:rsid w:val="00A57BE7"/>
    <w:rsid w:val="00A6029F"/>
    <w:rsid w:val="00A62F0E"/>
    <w:rsid w:val="00A70055"/>
    <w:rsid w:val="00A72B71"/>
    <w:rsid w:val="00A77EAB"/>
    <w:rsid w:val="00A807E7"/>
    <w:rsid w:val="00A816F5"/>
    <w:rsid w:val="00A82707"/>
    <w:rsid w:val="00A831F4"/>
    <w:rsid w:val="00A835E0"/>
    <w:rsid w:val="00A871B8"/>
    <w:rsid w:val="00A920AE"/>
    <w:rsid w:val="00A97016"/>
    <w:rsid w:val="00AA0313"/>
    <w:rsid w:val="00AA1A25"/>
    <w:rsid w:val="00AA212C"/>
    <w:rsid w:val="00AA53D9"/>
    <w:rsid w:val="00AA679C"/>
    <w:rsid w:val="00AB01F2"/>
    <w:rsid w:val="00AB2FFA"/>
    <w:rsid w:val="00AB376A"/>
    <w:rsid w:val="00AB4CF2"/>
    <w:rsid w:val="00AB5588"/>
    <w:rsid w:val="00AC2907"/>
    <w:rsid w:val="00AD1A6F"/>
    <w:rsid w:val="00AD216E"/>
    <w:rsid w:val="00AD37FA"/>
    <w:rsid w:val="00AD3E74"/>
    <w:rsid w:val="00AD5B6B"/>
    <w:rsid w:val="00AD6BA9"/>
    <w:rsid w:val="00AD707D"/>
    <w:rsid w:val="00AE148E"/>
    <w:rsid w:val="00AE1ED2"/>
    <w:rsid w:val="00AE459C"/>
    <w:rsid w:val="00AE542B"/>
    <w:rsid w:val="00AE63DA"/>
    <w:rsid w:val="00AF0398"/>
    <w:rsid w:val="00AF06ED"/>
    <w:rsid w:val="00AF0A07"/>
    <w:rsid w:val="00AF0C62"/>
    <w:rsid w:val="00AF3A95"/>
    <w:rsid w:val="00AF63FF"/>
    <w:rsid w:val="00B0094A"/>
    <w:rsid w:val="00B010BB"/>
    <w:rsid w:val="00B0304B"/>
    <w:rsid w:val="00B07B36"/>
    <w:rsid w:val="00B11106"/>
    <w:rsid w:val="00B11136"/>
    <w:rsid w:val="00B13D67"/>
    <w:rsid w:val="00B1565D"/>
    <w:rsid w:val="00B20351"/>
    <w:rsid w:val="00B23D27"/>
    <w:rsid w:val="00B24003"/>
    <w:rsid w:val="00B2464B"/>
    <w:rsid w:val="00B25933"/>
    <w:rsid w:val="00B26A47"/>
    <w:rsid w:val="00B31286"/>
    <w:rsid w:val="00B32321"/>
    <w:rsid w:val="00B3358E"/>
    <w:rsid w:val="00B33E90"/>
    <w:rsid w:val="00B357B1"/>
    <w:rsid w:val="00B40769"/>
    <w:rsid w:val="00B408EF"/>
    <w:rsid w:val="00B41B52"/>
    <w:rsid w:val="00B422B2"/>
    <w:rsid w:val="00B42553"/>
    <w:rsid w:val="00B4679B"/>
    <w:rsid w:val="00B51277"/>
    <w:rsid w:val="00B51F31"/>
    <w:rsid w:val="00B51FB1"/>
    <w:rsid w:val="00B5339A"/>
    <w:rsid w:val="00B5412F"/>
    <w:rsid w:val="00B5542A"/>
    <w:rsid w:val="00B5717E"/>
    <w:rsid w:val="00B610C2"/>
    <w:rsid w:val="00B616C9"/>
    <w:rsid w:val="00B61BBA"/>
    <w:rsid w:val="00B622E0"/>
    <w:rsid w:val="00B63C3E"/>
    <w:rsid w:val="00B647D9"/>
    <w:rsid w:val="00B67E71"/>
    <w:rsid w:val="00B71993"/>
    <w:rsid w:val="00B720BE"/>
    <w:rsid w:val="00B72223"/>
    <w:rsid w:val="00B74BC3"/>
    <w:rsid w:val="00B76B16"/>
    <w:rsid w:val="00B76E35"/>
    <w:rsid w:val="00B829B7"/>
    <w:rsid w:val="00B83448"/>
    <w:rsid w:val="00B8469F"/>
    <w:rsid w:val="00B85FA3"/>
    <w:rsid w:val="00B91DD0"/>
    <w:rsid w:val="00B938CA"/>
    <w:rsid w:val="00B94AE1"/>
    <w:rsid w:val="00B9561A"/>
    <w:rsid w:val="00BA04C3"/>
    <w:rsid w:val="00BA1A21"/>
    <w:rsid w:val="00BA4AAF"/>
    <w:rsid w:val="00BA523C"/>
    <w:rsid w:val="00BA567A"/>
    <w:rsid w:val="00BB3D3F"/>
    <w:rsid w:val="00BC3D03"/>
    <w:rsid w:val="00BC7ED0"/>
    <w:rsid w:val="00BD62EB"/>
    <w:rsid w:val="00BE1ACA"/>
    <w:rsid w:val="00BE653A"/>
    <w:rsid w:val="00BF0AA5"/>
    <w:rsid w:val="00BF3D26"/>
    <w:rsid w:val="00BF4086"/>
    <w:rsid w:val="00BF5F2D"/>
    <w:rsid w:val="00C007E4"/>
    <w:rsid w:val="00C024B2"/>
    <w:rsid w:val="00C057C9"/>
    <w:rsid w:val="00C10A5F"/>
    <w:rsid w:val="00C12621"/>
    <w:rsid w:val="00C17AFC"/>
    <w:rsid w:val="00C20F01"/>
    <w:rsid w:val="00C249F6"/>
    <w:rsid w:val="00C261AA"/>
    <w:rsid w:val="00C262AB"/>
    <w:rsid w:val="00C301F8"/>
    <w:rsid w:val="00C335F0"/>
    <w:rsid w:val="00C40E44"/>
    <w:rsid w:val="00C41E38"/>
    <w:rsid w:val="00C427B3"/>
    <w:rsid w:val="00C50030"/>
    <w:rsid w:val="00C50CAC"/>
    <w:rsid w:val="00C56FDE"/>
    <w:rsid w:val="00C60C5F"/>
    <w:rsid w:val="00C61341"/>
    <w:rsid w:val="00C61A99"/>
    <w:rsid w:val="00C62DD4"/>
    <w:rsid w:val="00C63B51"/>
    <w:rsid w:val="00C6529A"/>
    <w:rsid w:val="00C70736"/>
    <w:rsid w:val="00C71F68"/>
    <w:rsid w:val="00C72523"/>
    <w:rsid w:val="00C80EA3"/>
    <w:rsid w:val="00C8345D"/>
    <w:rsid w:val="00C87160"/>
    <w:rsid w:val="00CA0719"/>
    <w:rsid w:val="00CA0AEC"/>
    <w:rsid w:val="00CA1A40"/>
    <w:rsid w:val="00CA4D0C"/>
    <w:rsid w:val="00CA4F07"/>
    <w:rsid w:val="00CA6544"/>
    <w:rsid w:val="00CB2E84"/>
    <w:rsid w:val="00CB2F3F"/>
    <w:rsid w:val="00CB45D0"/>
    <w:rsid w:val="00CB46B6"/>
    <w:rsid w:val="00CB6290"/>
    <w:rsid w:val="00CB6509"/>
    <w:rsid w:val="00CB6F62"/>
    <w:rsid w:val="00CC0034"/>
    <w:rsid w:val="00CC0F05"/>
    <w:rsid w:val="00CC4536"/>
    <w:rsid w:val="00CC5419"/>
    <w:rsid w:val="00CC73B0"/>
    <w:rsid w:val="00CD3D05"/>
    <w:rsid w:val="00CD59BB"/>
    <w:rsid w:val="00CE2A71"/>
    <w:rsid w:val="00CF4DB0"/>
    <w:rsid w:val="00CF5810"/>
    <w:rsid w:val="00D00337"/>
    <w:rsid w:val="00D0729F"/>
    <w:rsid w:val="00D112B4"/>
    <w:rsid w:val="00D15AD5"/>
    <w:rsid w:val="00D2168B"/>
    <w:rsid w:val="00D23307"/>
    <w:rsid w:val="00D26427"/>
    <w:rsid w:val="00D30DE6"/>
    <w:rsid w:val="00D31DBA"/>
    <w:rsid w:val="00D33E0A"/>
    <w:rsid w:val="00D35C2B"/>
    <w:rsid w:val="00D413AB"/>
    <w:rsid w:val="00D4195B"/>
    <w:rsid w:val="00D43610"/>
    <w:rsid w:val="00D43B50"/>
    <w:rsid w:val="00D44311"/>
    <w:rsid w:val="00D52B52"/>
    <w:rsid w:val="00D53CC9"/>
    <w:rsid w:val="00D551BF"/>
    <w:rsid w:val="00D65735"/>
    <w:rsid w:val="00D67BD0"/>
    <w:rsid w:val="00D73BEF"/>
    <w:rsid w:val="00D75690"/>
    <w:rsid w:val="00D7757C"/>
    <w:rsid w:val="00D77F09"/>
    <w:rsid w:val="00D77F8B"/>
    <w:rsid w:val="00D82572"/>
    <w:rsid w:val="00D83DD1"/>
    <w:rsid w:val="00D859D0"/>
    <w:rsid w:val="00D85C3F"/>
    <w:rsid w:val="00D85DE4"/>
    <w:rsid w:val="00D87680"/>
    <w:rsid w:val="00D923E8"/>
    <w:rsid w:val="00D924F9"/>
    <w:rsid w:val="00D92B74"/>
    <w:rsid w:val="00D93880"/>
    <w:rsid w:val="00D93CA0"/>
    <w:rsid w:val="00D9440B"/>
    <w:rsid w:val="00D96DCC"/>
    <w:rsid w:val="00DA3934"/>
    <w:rsid w:val="00DA4B40"/>
    <w:rsid w:val="00DA7301"/>
    <w:rsid w:val="00DC0992"/>
    <w:rsid w:val="00DC1E06"/>
    <w:rsid w:val="00DC5879"/>
    <w:rsid w:val="00DC6F5D"/>
    <w:rsid w:val="00DD658F"/>
    <w:rsid w:val="00DE21F8"/>
    <w:rsid w:val="00DE6D2E"/>
    <w:rsid w:val="00DE793D"/>
    <w:rsid w:val="00DF13FD"/>
    <w:rsid w:val="00DF5A31"/>
    <w:rsid w:val="00E01F5E"/>
    <w:rsid w:val="00E07B05"/>
    <w:rsid w:val="00E11565"/>
    <w:rsid w:val="00E14E38"/>
    <w:rsid w:val="00E228E8"/>
    <w:rsid w:val="00E240BA"/>
    <w:rsid w:val="00E2410A"/>
    <w:rsid w:val="00E246E8"/>
    <w:rsid w:val="00E26E18"/>
    <w:rsid w:val="00E323DA"/>
    <w:rsid w:val="00E32BB7"/>
    <w:rsid w:val="00E330AA"/>
    <w:rsid w:val="00E33A00"/>
    <w:rsid w:val="00E373DC"/>
    <w:rsid w:val="00E40989"/>
    <w:rsid w:val="00E40CF6"/>
    <w:rsid w:val="00E41AD9"/>
    <w:rsid w:val="00E5394C"/>
    <w:rsid w:val="00E55C4B"/>
    <w:rsid w:val="00E5660F"/>
    <w:rsid w:val="00E57FDA"/>
    <w:rsid w:val="00E711DB"/>
    <w:rsid w:val="00E73A67"/>
    <w:rsid w:val="00E749E7"/>
    <w:rsid w:val="00E75961"/>
    <w:rsid w:val="00E80AE0"/>
    <w:rsid w:val="00E826E3"/>
    <w:rsid w:val="00E8301E"/>
    <w:rsid w:val="00E8418F"/>
    <w:rsid w:val="00E91D08"/>
    <w:rsid w:val="00E96E65"/>
    <w:rsid w:val="00E96F04"/>
    <w:rsid w:val="00EA2EEE"/>
    <w:rsid w:val="00EA30C6"/>
    <w:rsid w:val="00EA46E4"/>
    <w:rsid w:val="00EA7953"/>
    <w:rsid w:val="00EB664C"/>
    <w:rsid w:val="00EB718C"/>
    <w:rsid w:val="00EC0BB0"/>
    <w:rsid w:val="00EC4C69"/>
    <w:rsid w:val="00EC71F1"/>
    <w:rsid w:val="00ED6363"/>
    <w:rsid w:val="00EE1126"/>
    <w:rsid w:val="00EE2CDB"/>
    <w:rsid w:val="00EE2D46"/>
    <w:rsid w:val="00EE3995"/>
    <w:rsid w:val="00EE54F6"/>
    <w:rsid w:val="00EE60D9"/>
    <w:rsid w:val="00EF2540"/>
    <w:rsid w:val="00EF2764"/>
    <w:rsid w:val="00EF3989"/>
    <w:rsid w:val="00EF45C6"/>
    <w:rsid w:val="00EF6263"/>
    <w:rsid w:val="00EF6882"/>
    <w:rsid w:val="00F007C7"/>
    <w:rsid w:val="00F00A69"/>
    <w:rsid w:val="00F06189"/>
    <w:rsid w:val="00F07031"/>
    <w:rsid w:val="00F105B6"/>
    <w:rsid w:val="00F1199F"/>
    <w:rsid w:val="00F12835"/>
    <w:rsid w:val="00F12D45"/>
    <w:rsid w:val="00F13E80"/>
    <w:rsid w:val="00F160B6"/>
    <w:rsid w:val="00F178BD"/>
    <w:rsid w:val="00F211C2"/>
    <w:rsid w:val="00F2219C"/>
    <w:rsid w:val="00F23AB9"/>
    <w:rsid w:val="00F2495F"/>
    <w:rsid w:val="00F25F78"/>
    <w:rsid w:val="00F26DF3"/>
    <w:rsid w:val="00F27563"/>
    <w:rsid w:val="00F27681"/>
    <w:rsid w:val="00F37FC5"/>
    <w:rsid w:val="00F401FA"/>
    <w:rsid w:val="00F407FE"/>
    <w:rsid w:val="00F44F0A"/>
    <w:rsid w:val="00F458D6"/>
    <w:rsid w:val="00F45C18"/>
    <w:rsid w:val="00F46EC2"/>
    <w:rsid w:val="00F504D6"/>
    <w:rsid w:val="00F525A2"/>
    <w:rsid w:val="00F535C1"/>
    <w:rsid w:val="00F55AAB"/>
    <w:rsid w:val="00F602AF"/>
    <w:rsid w:val="00F633B5"/>
    <w:rsid w:val="00F64BEC"/>
    <w:rsid w:val="00F700B7"/>
    <w:rsid w:val="00F733EE"/>
    <w:rsid w:val="00F7587A"/>
    <w:rsid w:val="00F85887"/>
    <w:rsid w:val="00F963AE"/>
    <w:rsid w:val="00F96CD7"/>
    <w:rsid w:val="00FA7040"/>
    <w:rsid w:val="00FA7396"/>
    <w:rsid w:val="00FB082C"/>
    <w:rsid w:val="00FB1787"/>
    <w:rsid w:val="00FB2E23"/>
    <w:rsid w:val="00FC25DE"/>
    <w:rsid w:val="00FC2620"/>
    <w:rsid w:val="00FC3E44"/>
    <w:rsid w:val="00FC468E"/>
    <w:rsid w:val="00FC64D9"/>
    <w:rsid w:val="00FD2178"/>
    <w:rsid w:val="00FD3943"/>
    <w:rsid w:val="00FD525E"/>
    <w:rsid w:val="00FE2F2C"/>
    <w:rsid w:val="00FE305D"/>
    <w:rsid w:val="00FE39D3"/>
    <w:rsid w:val="00FE6606"/>
    <w:rsid w:val="00FE7840"/>
    <w:rsid w:val="00FE7988"/>
    <w:rsid w:val="00FF0DBF"/>
    <w:rsid w:val="00FF230E"/>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9521C-3CC7-4941-AFC6-269B159B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2A"/>
    <w:rPr>
      <w:rFonts w:ascii="Arial" w:hAnsi="Arial"/>
      <w:sz w:val="24"/>
      <w:szCs w:val="24"/>
    </w:rPr>
  </w:style>
  <w:style w:type="paragraph" w:styleId="Heading1">
    <w:name w:val="heading 1"/>
    <w:basedOn w:val="Normal"/>
    <w:next w:val="Normal"/>
    <w:link w:val="Heading1Char"/>
    <w:uiPriority w:val="99"/>
    <w:qFormat/>
    <w:rsid w:val="0057432A"/>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uiPriority w:val="9"/>
    <w:qFormat/>
    <w:rsid w:val="00595F5E"/>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rsid w:val="00130226"/>
    <w:pPr>
      <w:pBdr>
        <w:bottom w:val="single" w:sz="4" w:space="1" w:color="auto"/>
      </w:pBdr>
      <w:spacing w:after="240"/>
    </w:pPr>
    <w:rPr>
      <w:rFonts w:cs="Arial"/>
      <w:b/>
      <w:smallCaps/>
      <w:color w:val="000080"/>
      <w:sz w:val="28"/>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link w:val="Footer"/>
    <w:uiPriority w:val="99"/>
    <w:rsid w:val="00B4679B"/>
    <w:rPr>
      <w:sz w:val="24"/>
      <w:szCs w:val="24"/>
    </w:rPr>
  </w:style>
  <w:style w:type="character" w:styleId="CommentReference">
    <w:name w:val="annotation reference"/>
    <w:uiPriority w:val="99"/>
    <w:rsid w:val="00B24003"/>
    <w:rPr>
      <w:sz w:val="16"/>
      <w:szCs w:val="16"/>
    </w:rPr>
  </w:style>
  <w:style w:type="paragraph" w:styleId="CommentText">
    <w:name w:val="annotation text"/>
    <w:basedOn w:val="Normal"/>
    <w:link w:val="CommentTextChar"/>
    <w:uiPriority w:val="99"/>
    <w:rsid w:val="00B24003"/>
    <w:rPr>
      <w:sz w:val="20"/>
      <w:szCs w:val="20"/>
    </w:rPr>
  </w:style>
  <w:style w:type="character" w:customStyle="1" w:styleId="CommentTextChar">
    <w:name w:val="Comment Text Char"/>
    <w:basedOn w:val="DefaultParagraphFont"/>
    <w:link w:val="CommentText"/>
    <w:uiPriority w:val="99"/>
    <w:rsid w:val="00B24003"/>
  </w:style>
  <w:style w:type="paragraph" w:styleId="CommentSubject">
    <w:name w:val="annotation subject"/>
    <w:basedOn w:val="CommentText"/>
    <w:next w:val="CommentText"/>
    <w:link w:val="CommentSubjectChar"/>
    <w:uiPriority w:val="99"/>
    <w:rsid w:val="00B24003"/>
    <w:rPr>
      <w:b/>
      <w:bCs/>
    </w:rPr>
  </w:style>
  <w:style w:type="character" w:customStyle="1" w:styleId="CommentSubjectChar">
    <w:name w:val="Comment Subject Char"/>
    <w:link w:val="CommentSubject"/>
    <w:uiPriority w:val="99"/>
    <w:rsid w:val="00B24003"/>
    <w:rPr>
      <w:b/>
      <w:bCs/>
    </w:rPr>
  </w:style>
  <w:style w:type="paragraph" w:styleId="BalloonText">
    <w:name w:val="Balloon Text"/>
    <w:basedOn w:val="Normal"/>
    <w:link w:val="BalloonTextChar"/>
    <w:uiPriority w:val="99"/>
    <w:rsid w:val="00B24003"/>
    <w:rPr>
      <w:rFonts w:ascii="Tahoma" w:hAnsi="Tahoma" w:cs="Tahoma"/>
      <w:sz w:val="16"/>
      <w:szCs w:val="16"/>
    </w:rPr>
  </w:style>
  <w:style w:type="character" w:customStyle="1" w:styleId="BalloonTextChar">
    <w:name w:val="Balloon Text Char"/>
    <w:link w:val="BalloonText"/>
    <w:uiPriority w:val="99"/>
    <w:rsid w:val="00B24003"/>
    <w:rPr>
      <w:rFonts w:ascii="Tahoma" w:hAnsi="Tahoma" w:cs="Tahoma"/>
      <w:sz w:val="16"/>
      <w:szCs w:val="16"/>
    </w:rPr>
  </w:style>
  <w:style w:type="paragraph" w:styleId="Title">
    <w:name w:val="Title"/>
    <w:basedOn w:val="Normal"/>
    <w:next w:val="Normal"/>
    <w:link w:val="TitleChar"/>
    <w:qFormat/>
    <w:rsid w:val="008F075A"/>
    <w:pPr>
      <w:spacing w:before="240" w:after="60"/>
      <w:outlineLvl w:val="0"/>
    </w:pPr>
    <w:rPr>
      <w:b/>
      <w:bCs/>
      <w:kern w:val="28"/>
      <w:sz w:val="32"/>
      <w:szCs w:val="32"/>
    </w:rPr>
  </w:style>
  <w:style w:type="character" w:customStyle="1" w:styleId="TitleChar">
    <w:name w:val="Title Char"/>
    <w:link w:val="Title"/>
    <w:rsid w:val="008F075A"/>
    <w:rPr>
      <w:rFonts w:ascii="Arial" w:eastAsia="Times New Roman" w:hAnsi="Arial" w:cs="Times New Roman"/>
      <w:b/>
      <w:bCs/>
      <w:kern w:val="28"/>
      <w:sz w:val="32"/>
      <w:szCs w:val="32"/>
    </w:rPr>
  </w:style>
  <w:style w:type="character" w:styleId="PageNumber">
    <w:name w:val="page number"/>
    <w:basedOn w:val="DefaultParagraphFont"/>
    <w:rsid w:val="00D112B4"/>
  </w:style>
  <w:style w:type="paragraph" w:styleId="ListParagraph">
    <w:name w:val="List Paragraph"/>
    <w:basedOn w:val="Normal"/>
    <w:uiPriority w:val="34"/>
    <w:qFormat/>
    <w:rsid w:val="00D112B4"/>
    <w:pPr>
      <w:spacing w:after="120"/>
      <w:ind w:left="720"/>
    </w:pPr>
    <w:rPr>
      <w:rFonts w:eastAsia="Calibri"/>
      <w:szCs w:val="22"/>
    </w:rPr>
  </w:style>
  <w:style w:type="character" w:styleId="Hyperlink">
    <w:name w:val="Hyperlink"/>
    <w:uiPriority w:val="99"/>
    <w:unhideWhenUsed/>
    <w:rsid w:val="00D112B4"/>
    <w:rPr>
      <w:color w:val="0000FF"/>
      <w:u w:val="single"/>
    </w:rPr>
  </w:style>
  <w:style w:type="character" w:customStyle="1" w:styleId="apple-converted-space">
    <w:name w:val="apple-converted-space"/>
    <w:basedOn w:val="DefaultParagraphFont"/>
    <w:rsid w:val="00D112B4"/>
  </w:style>
  <w:style w:type="paragraph" w:customStyle="1" w:styleId="NumberedList">
    <w:name w:val="Numbered List"/>
    <w:basedOn w:val="Normal"/>
    <w:uiPriority w:val="99"/>
    <w:qFormat/>
    <w:rsid w:val="00D112B4"/>
    <w:pPr>
      <w:numPr>
        <w:numId w:val="15"/>
      </w:numPr>
      <w:spacing w:before="120" w:after="120"/>
    </w:pPr>
    <w:rPr>
      <w:rFonts w:eastAsia="Calibri"/>
      <w:szCs w:val="22"/>
    </w:rPr>
  </w:style>
  <w:style w:type="paragraph" w:customStyle="1" w:styleId="ReferenceText">
    <w:name w:val="Reference Text"/>
    <w:basedOn w:val="Normal"/>
    <w:uiPriority w:val="99"/>
    <w:qFormat/>
    <w:rsid w:val="00D112B4"/>
    <w:pPr>
      <w:spacing w:before="120"/>
      <w:ind w:left="720" w:hanging="720"/>
    </w:pPr>
    <w:rPr>
      <w:rFonts w:eastAsiaTheme="minorHAnsi" w:cstheme="minorBidi"/>
      <w:szCs w:val="22"/>
    </w:rPr>
  </w:style>
  <w:style w:type="character" w:customStyle="1" w:styleId="Heading1Char">
    <w:name w:val="Heading 1 Char"/>
    <w:basedOn w:val="DefaultParagraphFont"/>
    <w:link w:val="Heading1"/>
    <w:uiPriority w:val="99"/>
    <w:rsid w:val="00D112B4"/>
    <w:rPr>
      <w:rFonts w:ascii="Arial" w:hAnsi="Arial" w:cs="Arial"/>
      <w:b/>
      <w:bCs/>
      <w:kern w:val="32"/>
      <w:sz w:val="24"/>
      <w:szCs w:val="32"/>
    </w:rPr>
  </w:style>
  <w:style w:type="character" w:customStyle="1" w:styleId="Heading2Char">
    <w:name w:val="Heading 2 Char"/>
    <w:basedOn w:val="DefaultParagraphFont"/>
    <w:link w:val="Heading2"/>
    <w:uiPriority w:val="9"/>
    <w:rsid w:val="00D112B4"/>
    <w:rPr>
      <w:rFonts w:ascii="Arial" w:hAnsi="Arial" w:cs="Arial"/>
      <w:b/>
      <w:bCs/>
      <w:i/>
      <w:iCs/>
      <w:sz w:val="28"/>
      <w:szCs w:val="28"/>
    </w:rPr>
  </w:style>
  <w:style w:type="paragraph" w:customStyle="1" w:styleId="BulletedList">
    <w:name w:val="Bulleted List"/>
    <w:basedOn w:val="Normal"/>
    <w:uiPriority w:val="99"/>
    <w:qFormat/>
    <w:rsid w:val="00D112B4"/>
    <w:pPr>
      <w:numPr>
        <w:numId w:val="16"/>
      </w:numPr>
      <w:spacing w:after="120"/>
    </w:pPr>
  </w:style>
  <w:style w:type="paragraph" w:customStyle="1" w:styleId="Default">
    <w:name w:val="Default"/>
    <w:rsid w:val="00D112B4"/>
    <w:pPr>
      <w:widowControl w:val="0"/>
      <w:autoSpaceDE w:val="0"/>
      <w:autoSpaceDN w:val="0"/>
      <w:adjustRightInd w:val="0"/>
    </w:pPr>
    <w:rPr>
      <w:color w:val="000000"/>
      <w:sz w:val="24"/>
      <w:szCs w:val="24"/>
    </w:rPr>
  </w:style>
  <w:style w:type="paragraph" w:customStyle="1" w:styleId="Paragraphafter1head">
    <w:name w:val="Paragraph after 1 head"/>
    <w:basedOn w:val="Normal"/>
    <w:uiPriority w:val="99"/>
    <w:rsid w:val="00D112B4"/>
    <w:pPr>
      <w:widowControl w:val="0"/>
      <w:tabs>
        <w:tab w:val="left" w:pos="120"/>
      </w:tabs>
      <w:autoSpaceDE w:val="0"/>
      <w:autoSpaceDN w:val="0"/>
      <w:adjustRightInd w:val="0"/>
      <w:spacing w:before="240" w:line="360" w:lineRule="auto"/>
      <w:textAlignment w:val="center"/>
    </w:pPr>
    <w:rPr>
      <w:rFonts w:ascii="Times New Roman" w:hAnsi="Times New Roman" w:cs="Joanna MT Std"/>
      <w:szCs w:val="20"/>
    </w:rPr>
  </w:style>
  <w:style w:type="character" w:styleId="FootnoteReference">
    <w:name w:val="footnote reference"/>
    <w:uiPriority w:val="99"/>
    <w:rsid w:val="00D112B4"/>
    <w:rPr>
      <w:rFonts w:ascii="Times New Roman" w:hAnsi="Times New Roman"/>
      <w:color w:val="auto"/>
      <w:w w:val="100"/>
      <w:sz w:val="24"/>
      <w:vertAlign w:val="superscript"/>
    </w:rPr>
  </w:style>
  <w:style w:type="paragraph" w:styleId="FootnoteText">
    <w:name w:val="footnote text"/>
    <w:basedOn w:val="Normal"/>
    <w:link w:val="FootnoteTextChar"/>
    <w:uiPriority w:val="99"/>
    <w:unhideWhenUsed/>
    <w:rsid w:val="00D112B4"/>
    <w:pPr>
      <w:widowControl w:val="0"/>
      <w:tabs>
        <w:tab w:val="left" w:pos="360"/>
        <w:tab w:val="left" w:pos="720"/>
        <w:tab w:val="left" w:pos="1080"/>
        <w:tab w:val="left" w:pos="1460"/>
        <w:tab w:val="left" w:pos="2160"/>
        <w:tab w:val="left" w:pos="2880"/>
        <w:tab w:val="left" w:pos="3600"/>
        <w:tab w:val="left" w:pos="4340"/>
      </w:tabs>
      <w:autoSpaceDE w:val="0"/>
      <w:autoSpaceDN w:val="0"/>
      <w:adjustRightInd w:val="0"/>
      <w:spacing w:line="360" w:lineRule="auto"/>
      <w:ind w:firstLine="360"/>
      <w:textAlignment w:val="center"/>
    </w:pPr>
    <w:rPr>
      <w:rFonts w:ascii="Times New Roman" w:hAnsi="Times New Roman" w:cs="Joanna MT Std Roman"/>
      <w:sz w:val="20"/>
      <w:szCs w:val="20"/>
    </w:rPr>
  </w:style>
  <w:style w:type="character" w:customStyle="1" w:styleId="FootnoteTextChar">
    <w:name w:val="Footnote Text Char"/>
    <w:basedOn w:val="DefaultParagraphFont"/>
    <w:link w:val="FootnoteText"/>
    <w:uiPriority w:val="99"/>
    <w:rsid w:val="00D112B4"/>
    <w:rPr>
      <w:rFonts w:cs="Joanna MT Std Roman"/>
    </w:rPr>
  </w:style>
  <w:style w:type="character" w:styleId="Emphasis">
    <w:name w:val="Emphasis"/>
    <w:uiPriority w:val="20"/>
    <w:qFormat/>
    <w:rsid w:val="00D112B4"/>
    <w:rPr>
      <w:i/>
    </w:rPr>
  </w:style>
  <w:style w:type="paragraph" w:customStyle="1" w:styleId="NoParagraphStyle">
    <w:name w:val="[No Paragraph Style]"/>
    <w:rsid w:val="00D112B4"/>
    <w:pPr>
      <w:widowControl w:val="0"/>
      <w:autoSpaceDE w:val="0"/>
      <w:autoSpaceDN w:val="0"/>
      <w:adjustRightInd w:val="0"/>
      <w:spacing w:line="360" w:lineRule="auto"/>
      <w:textAlignment w:val="center"/>
    </w:pPr>
    <w:rPr>
      <w:rFonts w:cs="Times (TT) Regular"/>
      <w:sz w:val="24"/>
      <w:szCs w:val="24"/>
    </w:rPr>
  </w:style>
  <w:style w:type="paragraph" w:customStyle="1" w:styleId="MediumList2-Accent21">
    <w:name w:val="Medium List 2 - Accent 21"/>
    <w:hidden/>
    <w:uiPriority w:val="99"/>
    <w:semiHidden/>
    <w:rsid w:val="00D112B4"/>
    <w:rPr>
      <w:rFonts w:ascii="Calibri" w:hAnsi="Calibri"/>
      <w:sz w:val="22"/>
      <w:szCs w:val="22"/>
    </w:rPr>
  </w:style>
  <w:style w:type="character" w:styleId="FollowedHyperlink">
    <w:name w:val="FollowedHyperlink"/>
    <w:uiPriority w:val="99"/>
    <w:unhideWhenUsed/>
    <w:rsid w:val="00D112B4"/>
    <w:rPr>
      <w:rFonts w:cs="Times New Roman"/>
      <w:color w:val="800080"/>
      <w:u w:val="single"/>
    </w:rPr>
  </w:style>
  <w:style w:type="paragraph" w:customStyle="1" w:styleId="WhatsatStaketext">
    <w:name w:val="What's at Stake text"/>
    <w:basedOn w:val="Normal"/>
    <w:uiPriority w:val="99"/>
    <w:rsid w:val="00D112B4"/>
    <w:pPr>
      <w:widowControl w:val="0"/>
      <w:suppressAutoHyphens/>
      <w:autoSpaceDE w:val="0"/>
      <w:autoSpaceDN w:val="0"/>
      <w:adjustRightInd w:val="0"/>
      <w:spacing w:after="140" w:line="360" w:lineRule="auto"/>
      <w:textAlignment w:val="center"/>
    </w:pPr>
    <w:rPr>
      <w:rFonts w:ascii="Times New Roman" w:hAnsi="Times New Roman" w:cs="Sauna Regular"/>
      <w:spacing w:val="2"/>
      <w:szCs w:val="22"/>
    </w:rPr>
  </w:style>
  <w:style w:type="paragraph" w:customStyle="1" w:styleId="FigureNumberCaption">
    <w:name w:val="Figure Number &amp; Caption"/>
    <w:basedOn w:val="Normal"/>
    <w:rsid w:val="00D112B4"/>
    <w:pPr>
      <w:widowControl w:val="0"/>
      <w:suppressAutoHyphens/>
      <w:spacing w:before="120" w:after="120" w:line="360" w:lineRule="auto"/>
    </w:pPr>
    <w:rPr>
      <w:rFonts w:ascii="Times New Roman" w:hAnsi="Times New Roman"/>
      <w:b/>
      <w:szCs w:val="20"/>
    </w:rPr>
  </w:style>
  <w:style w:type="paragraph" w:customStyle="1" w:styleId="BoxWhoWhatHowopeningpara">
    <w:name w:val="Box Who What How opening para"/>
    <w:basedOn w:val="Normal"/>
    <w:uiPriority w:val="99"/>
    <w:rsid w:val="00D112B4"/>
    <w:pPr>
      <w:widowControl w:val="0"/>
      <w:numPr>
        <w:numId w:val="17"/>
      </w:numPr>
      <w:tabs>
        <w:tab w:val="clear" w:pos="360"/>
        <w:tab w:val="left" w:pos="120"/>
      </w:tabs>
      <w:suppressAutoHyphens/>
      <w:autoSpaceDE w:val="0"/>
      <w:autoSpaceDN w:val="0"/>
      <w:adjustRightInd w:val="0"/>
      <w:spacing w:line="360" w:lineRule="auto"/>
      <w:ind w:left="0" w:firstLine="0"/>
      <w:textAlignment w:val="center"/>
    </w:pPr>
    <w:rPr>
      <w:rFonts w:ascii="Times New Roman" w:hAnsi="Times New Roman" w:cs="Sauna Bold"/>
      <w:b/>
      <w:bCs/>
      <w:szCs w:val="18"/>
    </w:rPr>
  </w:style>
  <w:style w:type="paragraph" w:styleId="ListBullet">
    <w:name w:val="List Bullet"/>
    <w:basedOn w:val="Normal"/>
    <w:uiPriority w:val="99"/>
    <w:unhideWhenUsed/>
    <w:rsid w:val="00D112B4"/>
    <w:pPr>
      <w:tabs>
        <w:tab w:val="num" w:pos="360"/>
      </w:tabs>
      <w:spacing w:after="200" w:line="276" w:lineRule="auto"/>
      <w:ind w:left="360" w:hanging="360"/>
      <w:contextualSpacing/>
    </w:pPr>
    <w:rPr>
      <w:rFonts w:ascii="Calibri" w:hAnsi="Calibri"/>
      <w:sz w:val="22"/>
      <w:szCs w:val="22"/>
    </w:rPr>
  </w:style>
  <w:style w:type="paragraph" w:customStyle="1" w:styleId="Timelinesubtitle">
    <w:name w:val="Timeline subtitle"/>
    <w:basedOn w:val="Normal"/>
    <w:uiPriority w:val="99"/>
    <w:rsid w:val="00D112B4"/>
    <w:pPr>
      <w:widowControl w:val="0"/>
      <w:tabs>
        <w:tab w:val="left" w:pos="120"/>
      </w:tabs>
      <w:suppressAutoHyphens/>
      <w:autoSpaceDE w:val="0"/>
      <w:autoSpaceDN w:val="0"/>
      <w:adjustRightInd w:val="0"/>
      <w:spacing w:before="240" w:after="240" w:line="360" w:lineRule="auto"/>
      <w:textAlignment w:val="center"/>
    </w:pPr>
    <w:rPr>
      <w:rFonts w:ascii="Times New Roman" w:hAnsi="Times New Roman" w:cs="Sauna Bold"/>
      <w:b/>
      <w:bCs/>
      <w:szCs w:val="20"/>
    </w:rPr>
  </w:style>
  <w:style w:type="paragraph" w:styleId="EndnoteText">
    <w:name w:val="endnote text"/>
    <w:basedOn w:val="Normal"/>
    <w:link w:val="EndnoteTextChar"/>
    <w:uiPriority w:val="99"/>
    <w:rsid w:val="00D112B4"/>
    <w:pPr>
      <w:widowControl w:val="0"/>
      <w:tabs>
        <w:tab w:val="left" w:pos="360"/>
        <w:tab w:val="left" w:pos="720"/>
        <w:tab w:val="left" w:pos="1080"/>
        <w:tab w:val="left" w:pos="1460"/>
        <w:tab w:val="left" w:pos="2160"/>
        <w:tab w:val="left" w:pos="2880"/>
        <w:tab w:val="left" w:pos="3600"/>
        <w:tab w:val="left" w:pos="4340"/>
      </w:tabs>
      <w:autoSpaceDE w:val="0"/>
      <w:autoSpaceDN w:val="0"/>
      <w:adjustRightInd w:val="0"/>
      <w:spacing w:line="360" w:lineRule="auto"/>
      <w:ind w:firstLine="360"/>
      <w:textAlignment w:val="center"/>
    </w:pPr>
    <w:rPr>
      <w:rFonts w:ascii="Times New Roman" w:hAnsi="Times New Roman" w:cs="Joanna MT Std Roman"/>
    </w:rPr>
  </w:style>
  <w:style w:type="character" w:customStyle="1" w:styleId="EndnoteTextChar">
    <w:name w:val="Endnote Text Char"/>
    <w:basedOn w:val="DefaultParagraphFont"/>
    <w:link w:val="EndnoteText"/>
    <w:uiPriority w:val="99"/>
    <w:rsid w:val="00D112B4"/>
    <w:rPr>
      <w:rFonts w:cs="Joanna MT Std Roman"/>
      <w:sz w:val="24"/>
      <w:szCs w:val="24"/>
    </w:rPr>
  </w:style>
  <w:style w:type="paragraph" w:customStyle="1" w:styleId="Photocaptionhead">
    <w:name w:val="Photo caption head"/>
    <w:basedOn w:val="Caption"/>
    <w:uiPriority w:val="99"/>
    <w:rsid w:val="00D112B4"/>
    <w:pPr>
      <w:widowControl w:val="0"/>
      <w:tabs>
        <w:tab w:val="left" w:pos="120"/>
      </w:tabs>
      <w:autoSpaceDE w:val="0"/>
      <w:autoSpaceDN w:val="0"/>
      <w:adjustRightInd w:val="0"/>
      <w:spacing w:after="0" w:line="360" w:lineRule="auto"/>
      <w:textAlignment w:val="center"/>
    </w:pPr>
    <w:rPr>
      <w:rFonts w:ascii="Times New Roman" w:hAnsi="Times New Roman" w:cs="Sauna Bold"/>
      <w:color w:val="auto"/>
      <w:spacing w:val="5"/>
      <w:sz w:val="24"/>
      <w:szCs w:val="20"/>
    </w:rPr>
  </w:style>
  <w:style w:type="character" w:customStyle="1" w:styleId="WhoAreWeintroparagraph">
    <w:name w:val="Who Are We intro paragraph"/>
    <w:uiPriority w:val="99"/>
    <w:rsid w:val="00D112B4"/>
    <w:rPr>
      <w:rFonts w:ascii="Times New Roman" w:hAnsi="Times New Roman"/>
      <w:spacing w:val="0"/>
      <w:sz w:val="20"/>
      <w:vertAlign w:val="baseline"/>
    </w:rPr>
  </w:style>
  <w:style w:type="paragraph" w:styleId="Caption">
    <w:name w:val="caption"/>
    <w:basedOn w:val="Normal"/>
    <w:next w:val="Normal"/>
    <w:uiPriority w:val="35"/>
    <w:qFormat/>
    <w:rsid w:val="00D112B4"/>
    <w:pPr>
      <w:spacing w:after="200"/>
    </w:pPr>
    <w:rPr>
      <w:rFonts w:ascii="Calibri" w:hAnsi="Calibri"/>
      <w:b/>
      <w:bCs/>
      <w:color w:val="4F81BD"/>
      <w:sz w:val="18"/>
      <w:szCs w:val="18"/>
    </w:rPr>
  </w:style>
  <w:style w:type="paragraph" w:customStyle="1" w:styleId="MediumGrid1-Accent21">
    <w:name w:val="Medium Grid 1 - Accent 21"/>
    <w:basedOn w:val="Normal"/>
    <w:uiPriority w:val="34"/>
    <w:qFormat/>
    <w:rsid w:val="00D112B4"/>
    <w:pPr>
      <w:spacing w:after="200" w:line="276" w:lineRule="auto"/>
      <w:ind w:left="720"/>
      <w:contextualSpacing/>
    </w:pPr>
    <w:rPr>
      <w:rFonts w:ascii="Calibri" w:hAnsi="Calibri"/>
      <w:sz w:val="22"/>
      <w:szCs w:val="22"/>
    </w:rPr>
  </w:style>
  <w:style w:type="character" w:customStyle="1" w:styleId="HeaderChar">
    <w:name w:val="Header Char"/>
    <w:link w:val="Header"/>
    <w:uiPriority w:val="99"/>
    <w:rsid w:val="00D112B4"/>
    <w:rPr>
      <w:rFonts w:ascii="Arial" w:hAnsi="Arial"/>
      <w:sz w:val="24"/>
      <w:szCs w:val="24"/>
    </w:rPr>
  </w:style>
  <w:style w:type="paragraph" w:styleId="Revision">
    <w:name w:val="Revision"/>
    <w:hidden/>
    <w:uiPriority w:val="99"/>
    <w:semiHidden/>
    <w:rsid w:val="00D112B4"/>
    <w:rPr>
      <w:rFonts w:ascii="Calibri" w:hAnsi="Calibri"/>
      <w:sz w:val="22"/>
      <w:szCs w:val="22"/>
    </w:rPr>
  </w:style>
  <w:style w:type="paragraph" w:customStyle="1" w:styleId="NormalText">
    <w:name w:val="Normal Text"/>
    <w:rsid w:val="00D112B4"/>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3574D804-A447-4943-BE06-2E63DBC6A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10630</Words>
  <Characters>60591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71079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Exeter_CE_HS</dc:creator>
  <cp:keywords/>
  <cp:lastModifiedBy>Kelly DeRosa</cp:lastModifiedBy>
  <cp:revision>258</cp:revision>
  <dcterms:created xsi:type="dcterms:W3CDTF">2018-11-04T10:35:00Z</dcterms:created>
  <dcterms:modified xsi:type="dcterms:W3CDTF">2018-11-29T21:17:00Z</dcterms:modified>
</cp:coreProperties>
</file>