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scarcity,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only a limited number of consumers who would be interested in purchasing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wants exceed the available supply of time, goods and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people in poorer countries do not have enough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so expensive that only the rich can afford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say goods are scarce, they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too poor to afford the goods and services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unwilling to buy goods unless they have very low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are generally freely available from nature in most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for goods and services exceeds our ability to produce them with the limited resources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is a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measured by the amount of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poor, but not the rich.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human wants are unlimited while resources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 industrialized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only in industrialized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condition measured by the quantity of goods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everywhere because human wants can never be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only in poor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because resources are unlimited while human 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means we are unable to have as many goods and services or as much time for activities as we would like to have.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likely be eliminated as technology continues to expand.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an issue addressed in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finite nature of the economy's resource 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be solved if only we would learn to conserve.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only a problem in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be solved as technology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always be with 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wants: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unfilled only in the poorer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satisfied by advancing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fully 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apply to necessities.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has more than enough food to eat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Benito is wealthy so he has everything he could ever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Camden would like to have more designer clothes than he can afford.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Dennis takes as many vacations as he would like since he won the lottery.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perpetual problem in 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work together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satisfy everyone's wants with the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likely to be solved in resource-rich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inability to utilize resources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Wealthy families wanting finer homes and nicer vacations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are forced to make choices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unlimited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 wants and limited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wants and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Relate the term scarcity to the action(s) it causes.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causes developed nations to have more material goods than developing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causes fewer technological advances.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forces people to want more material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forces everyone to make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outputs from the production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$1,000 investment is an example of a capital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organizes resources to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resources do not include water.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scarce because no one pays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rarely used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included in the category of resources called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in unlimited quantities.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an economist classify as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shares of Microsoft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credit card.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lawyer's personal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who has much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organizer who seeks profitable opportunities and is willing to accept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organization that uses inputs to produce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depot or warehouse for commercial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n assembly-line worker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Dollars.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economics textbook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mental and physical capacity of workers to produce goods and services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sensitivity.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 of farmers are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nonrenewable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air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100 shares of stock in General Motors is considered which type of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capital input?</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skills and abilities, which can be employed to produce valuable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​Factories and offices where goods and services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and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 used by a company to record inventory, sales, and payroll.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 of production is the same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a good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examples of capital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robot used to help produce your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classroom in which you learn.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that produces the costume jewelry you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uncut diamond that you discover in your backyard.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silly clothes worn by a circus clown are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can delegate every one of the following tasks to labor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training new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business risk and uncertainty.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supervision of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the goods and services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employee in a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 of a 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conceives and starts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who does not assume any risk in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Labor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only physical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human effort involved in the production of goods, but not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only skilled 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both physical and mental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 for political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choices to produce and consume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social institutions that maximize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value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question in economics is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 with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government economic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people's wants to match their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 money and become 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 of economics is primarily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operate a business successfully.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decision-making because of the problem of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make money in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approaches the study of economics from the viewpoint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unemployment, and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economic units, such as consumers, firms, industries, and units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difference between macroeconomics and microeconomics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individual markets while macroeconomics focuses primarily on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behavior of individual consumers while macroeconomics focuses on the behavior of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concentrates on the behavior of individual consumers, firms, and industries while macroeconomics focuses on the performance of the entire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explores the causes of inflation while macroeconomics focuses on the causes of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the price of mobile phones is a concern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macroeconomics and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macroeconomics nor 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microeconomic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that the money supply has on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for increases in the price of soft drinks.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 that federal budget deficits have on the interest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tradeoff between inflation and 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milk would be of particular interest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microeconomist nor a 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microeconomist and a macroeconomist.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microeconomics and macroeconomics differ in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concerned with the domestic economy and macroeconomics is concerned only with the international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examines the individual markets of the economy while macroeconomics studies the whole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studies the actions of households and macroeconomics studies the actions of 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examines the whole economy while macroeconomics studies the individual units of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deals with the analysis of all the following questions except how: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wages of carpenters are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did unemployment rise during the 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Ford decide how to price its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a college student decide how to spend her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microeconomics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price of a new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growth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forecasts of a recession next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Arrange the following topics into lists of microeconomic and macroeconomic topics: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wages of textile workers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cost of producing 10,000 bookcases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economy's annual growth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national demand for fish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unemployment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the gold futures market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money supply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projected inflation rate next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the unemployment rate, cost of producing 10,000 bookcases, the gold futures market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the economy's annual growth rate, money supply, national demand for fish,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cost of producing 10,000 bookcases, the economy's annual growth rate, unemployment rate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national demand for fish, the gold futures market, money supply,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wages of textile workers, cost of producing 10,000 bookcases, the gold futures market, national demand for fish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the economy's annual growth rate, the unemployment rate, money supply, projected inflation rate next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the economy's annual growth rate, the unemployment rate, money supply, projected inflation rate next 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wages of textile workers, cost of producing 10,000 bookcases, the gold futures market, national demand for fish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included in the study of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wage rate of </w:t>
                  </w:r>
                  <w:r>
                    <w:rPr>
                      <w:rStyle w:val="DefaultParagraphFont"/>
                      <w:rFonts w:ascii="Times New Roman" w:eastAsia="Times New Roman" w:hAnsi="Times New Roman" w:cs="Times New Roman"/>
                      <w:b w:val="0"/>
                      <w:bCs w:val="0"/>
                      <w:i w:val="0"/>
                      <w:iCs w:val="0"/>
                      <w:smallCaps w:val="0"/>
                      <w:color w:val="000000"/>
                      <w:sz w:val="22"/>
                      <w:szCs w:val="22"/>
                      <w:bdr w:val="nil"/>
                      <w:rtl w:val="0"/>
                    </w:rPr>
                    <w:t>Ford’s assembly-line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of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in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silver and gold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television network newscaster reports that the national inflation rate the past year equaled 4 percent. This report would be of particular interest to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science economist.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deals with the analysis of all of the following questions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national economies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Microsoft price its software packages.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central bank influence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does a country experience recessions.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studied by a macroeconomist rather than a microeconomist?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shipping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of corporate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price of Japanese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unemployment rate in the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"why do national economies grow" would be a macroeconomic, rather than a microeconomic topic,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relates to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studies a single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considers the decisions of one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depends on the actions of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illustrates the form of an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 when C, D, E, and F are also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 and C all occurred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then B, other things held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economist at the University of Alaska at Anchorage has been asked to explain why the price of Alaskan crude oil has fallen recently. In order to develop a model, the professor should take which steps?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problem, develop a model based on simplifying assumptions and test the model to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Gather data on crude oil prices and seemingly unrelated variables to look for associations, then formulate a hypothesis based on those unexpected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people in Alaska why they are not purchasing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The oil industry is controlled by a cartel; therefore price changes in the industry cannot be explained using economic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 test the theory that if the price of pens rises, then pen purchases fall, an economist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 on the price of pens and the price of pencils without holding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investigate whether people purchase more pens when their income 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data on pen purchases linked to the price of pens, holding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his or her friends if they would buy fewer pens when the price 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presentation of all possible relevant real-world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simplified representation of the way in which facts are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adjusted for irrational actions.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 is useful only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contains no positive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captures all the complexities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yields accurate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both macro- and microeconomic 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 economist collects the following data between May and December of a given year: gasoline prices rose sharply, consumer incomes remained constant, consumers purchases of fuel efficient vehicles remained constant from the previous year, the size of the population did not change, sales of gasoline decreased by 15 percent. Which of the following theories could be tested with this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gasoline rises, gasoline purchases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 incomes rise, gasoline purchases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population increases, purchases of fuel efficient vehicles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economic theory could be tested with this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building a model, an economist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adjust for exceptional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a complete description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simplifying assumptions.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set of behavioral equations.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example of a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plastic airplane tested in a wind tunnel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highway 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photograph of the inside of 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poster of the human digestive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the following analogy: A criminal is to a police artist's sketch as the economy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To abstract from reality in an economic model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include only a few of the essential aspects of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study surveys only a very limited period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include only those elements which support our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model includes every aspect of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Organize the steps an economist would follow in the model-building process into their proper order.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Develop a model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simplifying assumptions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Collect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Identify the problem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 Formulate a 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a model based on simplifying assumptions. 2. Collect data.  3. Identify the problem. 4.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 2. Develop a model based on simplifying assumptions. 3. Identify the problem. 4. Formulate a conclusion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problem. 2. Develop a model based on simplifying assumptions.  3. Collect data. 4. Formulate a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 </w:t>
                  </w:r>
                  <w:r>
                    <w:rPr>
                      <w:rStyle w:val="DefaultParagraphFont"/>
                      <w:rFonts w:ascii="Times New Roman" w:eastAsia="Times New Roman" w:hAnsi="Times New Roman" w:cs="Times New Roman"/>
                      <w:b w:val="0"/>
                      <w:bCs w:val="0"/>
                      <w:i w:val="0"/>
                      <w:iCs w:val="0"/>
                      <w:smallCaps w:val="0"/>
                      <w:color w:val="000000"/>
                      <w:sz w:val="22"/>
                      <w:szCs w:val="22"/>
                      <w:bdr w:val="nil"/>
                      <w:rtl w:val="0"/>
                    </w:rPr>
                    <w:t>Formulate a conclusion. 2. Collect data. 3. Identify the problem. 4. Develop a model based on simplifying assumptions.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valid, an economic model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every activity which occurs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be based on an abstraction of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able to predict events occurring in the real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exclude any link to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likely to represent causality rather than </w:t>
            </w: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years that fashion dictates wider lapels on men’s jackets, the stock market grows by at least 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Interest rates are higher in years ending with a 1 or a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 falls when the AFC champion wins the Super Bowl.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Quantity demanded goes up when price falls because lower prices increase consumer purchasing power, 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economists use the term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they are indicating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two economic variables cannot be 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is true for the individual but not for the economy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variables except the ones specified are assumed to be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conclusions are based on normative economics rather than positive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statement, "John buys more of good X as his income increases,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income is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purchases of good X are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John's income and purchases of this good are being held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good X is being held constant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an example of confusing association and causation?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Senator Jones believes that more tax revenue should be distributed to the 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map includes roads, but not every restaurant, telephone pole, and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rise when it rains, all other factors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price of Coca-Cola increases, consumers buy more Pepsi, all other factors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Latin expression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being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are partly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partial scarcity is certain.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want to hold a number of factors constant, they are demonstrating which of the following expressions?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sovereignty.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price of a textbook rises and then students purchase fewer textbooks, an economic model can show a cause-and-effect relationship only if which of the following conditions holds: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incomes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tuition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students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everything else is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an economist finds that when consumer incomes increase, consumers buy more cars,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then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economist is assuming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cars must be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other things remain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gas must be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rate on car loans must be decreasing.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Someone notices that sunspot activity is high just prior to recessions and concludes that sunspots cause recessions. This person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confused association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misunderstood the </w:t>
                  </w:r>
                  <w:r>
                    <w:rPr>
                      <w:rStyle w:val="DefaultParagraphFont"/>
                      <w:rFonts w:ascii="Times New Roman" w:eastAsia="Times New Roman" w:hAnsi="Times New Roman" w:cs="Times New Roman"/>
                      <w:b w:val="0"/>
                      <w:bCs w:val="0"/>
                      <w:i/>
                      <w:iCs/>
                      <w:smallCaps w:val="0"/>
                      <w:color w:val="000000"/>
                      <w:sz w:val="22"/>
                      <w:szCs w:val="22"/>
                      <w:bdr w:val="nil"/>
                      <w:rtl w:val="0"/>
                    </w:rPr>
                    <w:t>Ceteris paribus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normative economics to answer a positive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an untestable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an economist tests the theory that when the price of leather increases, fewer pairs of shoes are produced. He observes more shoes being produced when the price of leather increases. At the same time, a new production technology allowed for more shoes to be produced in less time. He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confused association and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test his theory because his observations violate the ceteris paribus assumption.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normative economics to answer a positive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built a model with too many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"As soon as a mayor announced his/her 'get tough on crime' policy on New Year's day, criminals got scared and the crime rate went down." Suppose that the lower crime rate was actually caused by freezing cold temperatures in January</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just too cold for anybody to be out robbing other people. Which fundamental hazard of the economic way of thinking did the mayor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that what's good for one person is good for the whole group (the fallacy of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failing to take into account the benefits of crime (the payoff fallacy)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believing that association is the same as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failing to understand the difference between positive and normative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who sit in the back of the classroom receive lower grades on average than the rest of the class, does that mean that sitting in the back of a classroom causes one to perform poorly on exams?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necessarily. The reoccurrence of a certain relationship between two variables does not necessarily imply causation.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reccurrence of such a relationship is definitely caused by the variation of another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reccurrence of such a relationship is sufficient evidence that sitting in the back of a classroom will lead to lower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reoccurrence of such a relationship is sufficient evidence that students who receive low grades prefer to keep a low profile and always sit in the back of the classroom.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"Violent crime has decreased in the last five years,"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and, therefore, cannot be a positive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since it can be answered by simply looking at the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because it is testable.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very interesting because all normative issues are of little importance.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one of the following is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minimum wage will reduce employment for teenagers.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minimum wage should be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justice will be served by increasing the minimum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Thoughtful people oppose an increase in the minimum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Select the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w:t>
            </w:r>
            <w:r>
              <w:rPr>
                <w:rStyle w:val="DefaultParagraphFont"/>
                <w:rFonts w:ascii="Times New Roman" w:eastAsia="Times New Roman" w:hAnsi="Times New Roman" w:cs="Times New Roman"/>
                <w:b w:val="0"/>
                <w:bCs w:val="0"/>
                <w:i w:val="0"/>
                <w:iCs w:val="0"/>
                <w:smallCaps w:val="0"/>
                <w:color w:val="000000"/>
                <w:sz w:val="22"/>
                <w:szCs w:val="22"/>
                <w:bdr w:val="nil"/>
                <w:rtl w:val="0"/>
              </w:rPr>
              <w:t>statement that completes the sentence: If wages rise more rapidly than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will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will earn 3/4 of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policymakers should impose a wage ceiling.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federal minimum wage causes an increase in unemployment among teenagers"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positive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statement of normative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testable value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composition.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A positive economic statement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opinion of an action that should be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will have a positive effect on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testable by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claim that the speaker is positive will occur.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positive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economy's real output increased at about 3 percent last year and the unemployment rate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central bank should not print too much money because inflation could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should stabilize the social security system by raising taxes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surplus of farm products should be distributed to the needy.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price leads to an increase in quantity consumed.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Incomes grow more rapidly in high-tax states than low-tax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would be better off if government expenditures were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will buy less butter at $1.50 per pound than they will at $1 per pound.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normative statement that completes the following sentence: If the minimum wage is raised: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per unit of output will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will gain their rightful share of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inflation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will fall.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provide health care for all citizens." This statement is an illustration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fallacy of association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Secretary of Labor states that wage rates in the country have risen by 2 percent this past year. The head of a local labor union states that wage gains have not kept pace with the 3 percent rate of inflation. The Secretary's statement is a (n) ____ economic statement, and the labor head's statement is a (n) ____ economic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 positive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normative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positive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Normative economics deals with ____ and positive economics deals with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what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fiction;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aspects; positive aspects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scarcity and why does it exist? How is scarcity related to the study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Scarcity exists because resources are limited while wants are unlimited. Scarcity means we are unable to have as much as we would like. Economics is the study of how human beings attempt to maximize satisfaction in the face of scarcity.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macroeconomics and microeconomics.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 studies the entire national economy. Microeconomics focuses on a particular segment within the entire economic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economic theory or model? What constitutes a "good" economic theory or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theory is a simplified version of reality. It is a general statement about the causal relationship between economic phenomena based on facts. A truly "good" theory will predict well, explain economic behavior, indicate to what extent the predicted outcome is expected to occur, and indicate how long it will take for the predicted outcome to be observed.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positive and normative economics? How can knowledge of positive economics be useful in normative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economics deals with "what is" while normative economics deals with "what ought to be." Knowledge of positive economic theories (the causal relationship between economic variables) can guide us in finding workable policies designed to achieve a normative economic goal.</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Introducing the Economic Way of Thinking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Introducing the Economic Way of Thinking</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