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3AEC" w:rsidRPr="00AD3AEC" w:rsidRDefault="00AD3AEC" w:rsidP="00AD3AEC">
      <w:pPr>
        <w:rPr>
          <w:sz w:val="22"/>
          <w:szCs w:val="22"/>
        </w:rPr>
      </w:pPr>
      <w:r w:rsidRPr="00AD3AEC">
        <w:rPr>
          <w:sz w:val="22"/>
          <w:szCs w:val="22"/>
        </w:rPr>
        <w:t>True/False</w:t>
      </w: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1. An </w:t>
      </w:r>
      <w:r w:rsidRPr="00BA6287">
        <w:rPr>
          <w:i/>
          <w:sz w:val="22"/>
          <w:szCs w:val="22"/>
        </w:rPr>
        <w:t>ex post facto</w:t>
      </w:r>
      <w:r w:rsidRPr="00AD3AEC">
        <w:rPr>
          <w:sz w:val="22"/>
          <w:szCs w:val="22"/>
        </w:rPr>
        <w:t xml:space="preserve"> law is a law which has a retroactive effect.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True</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 An alcoholic cannot be convicted for the offense of being drunk in a public place based upon the Eighth and Fourteenth Amendments.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False</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.01.09 </w:t>
      </w:r>
      <w:r w:rsidR="00140940" w:rsidRPr="00140940">
        <w:rPr>
          <w:sz w:val="22"/>
          <w:szCs w:val="22"/>
        </w:rPr>
        <w:t>- 01.09 Define circumstances that would make a criminal law a status crime</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 Substantive criminal law deals with the minimum standards of behavior in society.</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True</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.01.02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4. Agencies within the legislative branch of government administer and enforce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False</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 The “prior notice” doctrine requires that fair warning be given in language that the ordinary person will understand.</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True</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Principle of “No Punishment Without a Law for It”</w:t>
      </w:r>
    </w:p>
    <w:p w:rsidR="009B1F24" w:rsidRDefault="00AD3AEC" w:rsidP="009B1F24">
      <w:pPr>
        <w:shd w:val="clear" w:color="auto" w:fill="FFFFFF"/>
        <w:rPr>
          <w:rFonts w:ascii="Times New Roman" w:eastAsia="Times New Roman" w:hAnsi="Times New Roman" w:cs="Times New Roman"/>
          <w:sz w:val="24"/>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.01.0</w:t>
      </w:r>
      <w:r w:rsidR="005866E7">
        <w:rPr>
          <w:sz w:val="22"/>
          <w:szCs w:val="22"/>
        </w:rPr>
        <w:t>6</w:t>
      </w:r>
      <w:r w:rsidRPr="00AD3AEC">
        <w:rPr>
          <w:sz w:val="22"/>
          <w:szCs w:val="22"/>
        </w:rPr>
        <w:t xml:space="preserve"> </w:t>
      </w:r>
      <w:r w:rsidR="00140940" w:rsidRPr="00140940">
        <w:rPr>
          <w:i/>
          <w:sz w:val="22"/>
          <w:szCs w:val="22"/>
        </w:rPr>
        <w:t xml:space="preserve">- </w:t>
      </w:r>
      <w:r w:rsidR="00140940" w:rsidRPr="007F5363">
        <w:rPr>
          <w:sz w:val="22"/>
          <w:szCs w:val="22"/>
        </w:rPr>
        <w:t>01.0</w:t>
      </w:r>
      <w:r w:rsidR="005866E7">
        <w:rPr>
          <w:sz w:val="22"/>
          <w:szCs w:val="22"/>
        </w:rPr>
        <w:t>6</w:t>
      </w:r>
      <w:r w:rsidR="00140940" w:rsidRPr="007F5363">
        <w:rPr>
          <w:sz w:val="22"/>
          <w:szCs w:val="22"/>
        </w:rPr>
        <w:t xml:space="preserve"> </w:t>
      </w:r>
      <w:r w:rsidR="009B1F24" w:rsidRPr="003A21B7">
        <w:rPr>
          <w:rFonts w:ascii="Times New Roman" w:eastAsia="Times New Roman" w:hAnsi="Times New Roman" w:cs="Times New Roman"/>
          <w:sz w:val="24"/>
        </w:rPr>
        <w:t>Identify the general limitations on the exercise of the police power by government.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 Status crimes have no act requirement.</w:t>
      </w:r>
    </w:p>
    <w:p w:rsidR="00AD3AEC" w:rsidRPr="00AD3AEC" w:rsidRDefault="00AD3AEC" w:rsidP="00AD3AEC">
      <w:pPr>
        <w:rPr>
          <w:sz w:val="22"/>
          <w:szCs w:val="22"/>
        </w:rPr>
      </w:pPr>
      <w:r w:rsidRPr="00AD3AEC">
        <w:rPr>
          <w:sz w:val="22"/>
          <w:szCs w:val="22"/>
        </w:rPr>
        <w:lastRenderedPageBreak/>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True</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.01.09 </w:t>
      </w:r>
      <w:r w:rsidR="00140940" w:rsidRPr="00140940">
        <w:rPr>
          <w:sz w:val="22"/>
          <w:szCs w:val="22"/>
        </w:rPr>
        <w:t>- 01.09 Define circumstances that would make a criminal law a status crime</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 One reason a person would not commit a crime is that they fear arrest.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True</w:t>
      </w:r>
    </w:p>
    <w:p w:rsidR="00AD3AEC" w:rsidRPr="00AD3AEC" w:rsidRDefault="00AD3AEC" w:rsidP="00AD3AEC">
      <w:pPr>
        <w:rPr>
          <w:sz w:val="22"/>
          <w:szCs w:val="22"/>
        </w:rPr>
      </w:pPr>
      <w:r w:rsidRPr="00AD3AEC">
        <w:rPr>
          <w:sz w:val="22"/>
          <w:szCs w:val="22"/>
        </w:rPr>
        <w:t xml:space="preserve">REFERENCES:  </w:t>
      </w:r>
      <w:r w:rsidRPr="00AD3AEC">
        <w:rPr>
          <w:sz w:val="22"/>
          <w:szCs w:val="22"/>
        </w:rPr>
        <w:tab/>
      </w:r>
      <w:r w:rsidR="00896554" w:rsidRPr="00AD3AEC">
        <w:rPr>
          <w:sz w:val="22"/>
          <w:szCs w:val="22"/>
        </w:rPr>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9B1F24">
        <w:rPr>
          <w:sz w:val="22"/>
          <w:szCs w:val="22"/>
        </w:rPr>
        <w:t>3</w:t>
      </w:r>
      <w:r w:rsidRPr="00AD3AEC">
        <w:rPr>
          <w:sz w:val="22"/>
          <w:szCs w:val="22"/>
        </w:rPr>
        <w:t xml:space="preserve"> </w:t>
      </w:r>
      <w:r w:rsidR="00896554">
        <w:rPr>
          <w:sz w:val="22"/>
          <w:szCs w:val="22"/>
        </w:rPr>
        <w:t>- 01.0</w:t>
      </w:r>
      <w:r w:rsidR="009B1F24">
        <w:rPr>
          <w:sz w:val="22"/>
          <w:szCs w:val="22"/>
        </w:rPr>
        <w:t>3</w:t>
      </w:r>
      <w:r w:rsidR="00140940">
        <w:rPr>
          <w:sz w:val="22"/>
          <w:szCs w:val="22"/>
        </w:rPr>
        <w:t xml:space="preserve"> List the reasons people commit crimes, and why they do not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8. Police power is the inherent power of the federal government, subject to constitutional limits, to enact criminal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False</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Permissible Scope of Criminal Laws in the United States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.01.05 </w:t>
      </w:r>
      <w:r w:rsidR="00140940">
        <w:rPr>
          <w:sz w:val="22"/>
          <w:szCs w:val="22"/>
        </w:rPr>
        <w:t>- 01.05 Know the meaning of police power</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9. One of the generally recognized goals of the criminal justice system is to protect society from dangerous and harmful people.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True</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.01.04 - </w:t>
      </w:r>
      <w:r w:rsidR="00140940">
        <w:rPr>
          <w:sz w:val="22"/>
          <w:szCs w:val="22"/>
        </w:rPr>
        <w:t>01</w:t>
      </w:r>
      <w:r w:rsidRPr="00AD3AEC">
        <w:rPr>
          <w:sz w:val="22"/>
          <w:szCs w:val="22"/>
        </w:rPr>
        <w:t>.04</w:t>
      </w:r>
      <w:r w:rsidR="00140940">
        <w:rPr>
          <w:sz w:val="22"/>
          <w:szCs w:val="22"/>
        </w:rPr>
        <w:t xml:space="preserve"> Understand the four generally recognized goals of the criminal justice system</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10. All states have abolished common law crimes.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True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False</w:t>
      </w:r>
    </w:p>
    <w:p w:rsidR="00AD3AEC" w:rsidRPr="00AD3AEC" w:rsidRDefault="00AD3AEC" w:rsidP="00AD3AEC">
      <w:pPr>
        <w:rPr>
          <w:sz w:val="22"/>
          <w:szCs w:val="22"/>
        </w:rPr>
      </w:pPr>
      <w:r w:rsidRPr="00AD3AEC">
        <w:rPr>
          <w:sz w:val="22"/>
          <w:szCs w:val="22"/>
        </w:rPr>
        <w:t xml:space="preserve">ANSWER:  </w:t>
      </w:r>
      <w:r w:rsidRPr="00AD3AEC">
        <w:rPr>
          <w:sz w:val="22"/>
          <w:szCs w:val="22"/>
        </w:rPr>
        <w:tab/>
        <w:t>False</w:t>
      </w:r>
    </w:p>
    <w:p w:rsidR="00AD3AEC" w:rsidRPr="00AD3AEC" w:rsidRDefault="00AD3AEC" w:rsidP="00AD3AEC">
      <w:pPr>
        <w:rPr>
          <w:sz w:val="22"/>
          <w:szCs w:val="22"/>
        </w:rPr>
      </w:pPr>
      <w:r w:rsidRPr="00AD3AEC">
        <w:rPr>
          <w:sz w:val="22"/>
          <w:szCs w:val="22"/>
        </w:rPr>
        <w:t xml:space="preserve">REFERENCES:  </w:t>
      </w:r>
      <w:r w:rsidRPr="00AD3AEC">
        <w:rPr>
          <w:sz w:val="22"/>
          <w:szCs w:val="22"/>
        </w:rPr>
        <w:tab/>
        <w:t>Sources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.01.10 </w:t>
      </w:r>
      <w:r w:rsidR="00140940" w:rsidRPr="00140940">
        <w:rPr>
          <w:sz w:val="22"/>
          <w:szCs w:val="22"/>
        </w:rPr>
        <w:t>- 01.10 Trace the origin of the common law to its place in criminal law today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Multiple Choice</w:t>
      </w: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11. Which branch of the government administers and enforces criminal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577604">
        <w:rPr>
          <w:sz w:val="22"/>
          <w:szCs w:val="22"/>
        </w:rPr>
        <w:t>T</w:t>
      </w:r>
      <w:r w:rsidRPr="00AD3AEC">
        <w:rPr>
          <w:sz w:val="22"/>
          <w:szCs w:val="22"/>
        </w:rPr>
        <w:t>he legislative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577604">
        <w:rPr>
          <w:sz w:val="22"/>
          <w:szCs w:val="22"/>
        </w:rPr>
        <w:t>T</w:t>
      </w:r>
      <w:r w:rsidRPr="00AD3AEC">
        <w:rPr>
          <w:sz w:val="22"/>
          <w:szCs w:val="22"/>
        </w:rPr>
        <w:t>he judicial branch</w:t>
      </w:r>
    </w:p>
    <w:p w:rsidR="00AD3AEC" w:rsidRPr="00AD3AEC" w:rsidRDefault="00AD3AEC" w:rsidP="00AD3AEC">
      <w:pPr>
        <w:rPr>
          <w:sz w:val="22"/>
          <w:szCs w:val="22"/>
        </w:rPr>
      </w:pPr>
      <w:r w:rsidRPr="00AD3AEC">
        <w:rPr>
          <w:sz w:val="22"/>
          <w:szCs w:val="22"/>
        </w:rPr>
        <w:lastRenderedPageBreak/>
        <w:t xml:space="preserve"> </w:t>
      </w:r>
      <w:r w:rsidRPr="00AD3AEC">
        <w:rPr>
          <w:sz w:val="22"/>
          <w:szCs w:val="22"/>
        </w:rPr>
        <w:tab/>
        <w:t xml:space="preserve">c. </w:t>
      </w:r>
      <w:r w:rsidRPr="00AD3AEC">
        <w:rPr>
          <w:sz w:val="22"/>
          <w:szCs w:val="22"/>
        </w:rPr>
        <w:tab/>
      </w:r>
      <w:r w:rsidR="00577604">
        <w:rPr>
          <w:sz w:val="22"/>
          <w:szCs w:val="22"/>
        </w:rPr>
        <w:t>T</w:t>
      </w:r>
      <w:r w:rsidRPr="00AD3AEC">
        <w:rPr>
          <w:sz w:val="22"/>
          <w:szCs w:val="22"/>
        </w:rPr>
        <w:t>he executive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577604">
        <w:rPr>
          <w:sz w:val="22"/>
          <w:szCs w:val="22"/>
        </w:rPr>
        <w:t>T</w:t>
      </w:r>
      <w:r w:rsidRPr="00AD3AEC">
        <w:rPr>
          <w:sz w:val="22"/>
          <w:szCs w:val="22"/>
        </w:rPr>
        <w:t>he state branch</w:t>
      </w:r>
    </w:p>
    <w:p w:rsidR="00AD3AEC" w:rsidRPr="00AD3AEC" w:rsidRDefault="00AD3AEC" w:rsidP="00AD3AEC">
      <w:pPr>
        <w:rPr>
          <w:sz w:val="22"/>
          <w:szCs w:val="22"/>
        </w:rPr>
      </w:pPr>
      <w:r w:rsidRPr="00AD3AEC">
        <w:rPr>
          <w:sz w:val="22"/>
          <w:szCs w:val="22"/>
        </w:rPr>
        <w:t xml:space="preserve">ANSWER:  </w:t>
      </w:r>
      <w:r w:rsidRPr="00AD3AEC">
        <w:rPr>
          <w:sz w:val="22"/>
          <w:szCs w:val="22"/>
        </w:rPr>
        <w:tab/>
        <w:t>c</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12. The _____ Amendment of the US Constitution provides that “[t]he powers not delegated to the United States by the Constitution, nor prohibited by it to the States, are reserved to the States respectively, or to the people.”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First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Fifth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Eighth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Tenth</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Permissible Scope of Criminal Laws in the United States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9B1F24">
        <w:rPr>
          <w:sz w:val="22"/>
          <w:szCs w:val="22"/>
        </w:rPr>
        <w:t>5</w:t>
      </w:r>
      <w:r w:rsidRPr="00AD3AEC">
        <w:rPr>
          <w:sz w:val="22"/>
          <w:szCs w:val="22"/>
        </w:rPr>
        <w:t xml:space="preserve"> </w:t>
      </w:r>
      <w:r w:rsidR="00140940">
        <w:rPr>
          <w:sz w:val="22"/>
          <w:szCs w:val="22"/>
        </w:rPr>
        <w:t>- 01.0</w:t>
      </w:r>
      <w:r w:rsidR="009B1F24">
        <w:rPr>
          <w:sz w:val="22"/>
          <w:szCs w:val="22"/>
        </w:rPr>
        <w:t>5</w:t>
      </w:r>
      <w:r w:rsidR="00140940">
        <w:rPr>
          <w:sz w:val="22"/>
          <w:szCs w:val="22"/>
        </w:rPr>
        <w:t xml:space="preserve"> </w:t>
      </w:r>
      <w:r w:rsidR="009B1F24" w:rsidRPr="003A21B7">
        <w:rPr>
          <w:rFonts w:ascii="Times New Roman" w:eastAsia="Times New Roman" w:hAnsi="Times New Roman" w:cs="Times New Roman"/>
          <w:sz w:val="24"/>
        </w:rPr>
        <w:t>Know the meaning of police power</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13. In the US, the supreme law of the land is considered to be</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the constitution of each state</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federal statutes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Presidential Executive Orders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the U.S. Constitution</w:t>
      </w:r>
      <w:r w:rsidR="0057760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 xml:space="preserve">.01.04 </w:t>
      </w:r>
      <w:r w:rsidR="00140940">
        <w:rPr>
          <w:sz w:val="22"/>
          <w:szCs w:val="22"/>
        </w:rPr>
        <w:t>- 01.04 Understand the four generally recognized goals of the criminal justice system</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14. Which branch of the government determines the constitutionality of laws or ordinances?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577604">
        <w:rPr>
          <w:sz w:val="22"/>
          <w:szCs w:val="22"/>
        </w:rPr>
        <w:t>T</w:t>
      </w:r>
      <w:r w:rsidRPr="00AD3AEC">
        <w:rPr>
          <w:sz w:val="22"/>
          <w:szCs w:val="22"/>
        </w:rPr>
        <w:t>he legislative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577604">
        <w:rPr>
          <w:sz w:val="22"/>
          <w:szCs w:val="22"/>
        </w:rPr>
        <w:t>T</w:t>
      </w:r>
      <w:r w:rsidRPr="00AD3AEC">
        <w:rPr>
          <w:sz w:val="22"/>
          <w:szCs w:val="22"/>
        </w:rPr>
        <w:t>he judicial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577604">
        <w:rPr>
          <w:sz w:val="22"/>
          <w:szCs w:val="22"/>
        </w:rPr>
        <w:t>T</w:t>
      </w:r>
      <w:r w:rsidRPr="00AD3AEC">
        <w:rPr>
          <w:sz w:val="22"/>
          <w:szCs w:val="22"/>
        </w:rPr>
        <w:t>he executive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577604">
        <w:rPr>
          <w:sz w:val="22"/>
          <w:szCs w:val="22"/>
        </w:rPr>
        <w:t>T</w:t>
      </w:r>
      <w:r w:rsidRPr="00AD3AEC">
        <w:rPr>
          <w:sz w:val="22"/>
          <w:szCs w:val="22"/>
        </w:rPr>
        <w:t>he state branch</w:t>
      </w:r>
    </w:p>
    <w:p w:rsidR="00AD3AEC" w:rsidRPr="00AD3AEC" w:rsidRDefault="00AD3AEC" w:rsidP="00AD3AEC">
      <w:pPr>
        <w:rPr>
          <w:sz w:val="22"/>
          <w:szCs w:val="22"/>
        </w:rPr>
      </w:pPr>
      <w:r w:rsidRPr="00AD3AEC">
        <w:rPr>
          <w:sz w:val="22"/>
          <w:szCs w:val="22"/>
        </w:rPr>
        <w:t xml:space="preserve">ANSWER:  </w:t>
      </w:r>
      <w:r w:rsidRPr="00AD3AEC">
        <w:rPr>
          <w:sz w:val="22"/>
          <w:szCs w:val="22"/>
        </w:rPr>
        <w:tab/>
        <w:t>b</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261EAC">
        <w:rPr>
          <w:sz w:val="22"/>
          <w:szCs w:val="22"/>
        </w:rPr>
        <w:t>1</w:t>
      </w:r>
      <w:r w:rsidRPr="00AD3AEC">
        <w:rPr>
          <w:sz w:val="22"/>
          <w:szCs w:val="22"/>
        </w:rPr>
        <w:t xml:space="preserve">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15. Which </w:t>
      </w:r>
      <w:r w:rsidR="00577604">
        <w:rPr>
          <w:sz w:val="22"/>
          <w:szCs w:val="22"/>
        </w:rPr>
        <w:t>statement</w:t>
      </w:r>
      <w:r w:rsidRPr="00AD3AEC">
        <w:rPr>
          <w:sz w:val="22"/>
          <w:szCs w:val="22"/>
        </w:rPr>
        <w:t xml:space="preserve"> is true </w:t>
      </w:r>
      <w:r w:rsidR="005866E7">
        <w:rPr>
          <w:sz w:val="22"/>
          <w:szCs w:val="22"/>
        </w:rPr>
        <w:t>regarding</w:t>
      </w:r>
      <w:r w:rsidR="005866E7" w:rsidRPr="00AD3AEC">
        <w:rPr>
          <w:sz w:val="22"/>
          <w:szCs w:val="22"/>
        </w:rPr>
        <w:t xml:space="preserve"> </w:t>
      </w:r>
      <w:r w:rsidRPr="00AD3AEC">
        <w:rPr>
          <w:sz w:val="22"/>
          <w:szCs w:val="22"/>
        </w:rPr>
        <w:t>the standards set by moral laws compared to those set by criminal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The standards set by moral laws are generally higher than those set by criminal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The standards set by moral laws are generally lower than those set by criminal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The standards set by moral laws are generally the same as those set by criminal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None of these choices</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577604" w:rsidRDefault="00AD3AEC" w:rsidP="00577604">
      <w:pPr>
        <w:shd w:val="clear" w:color="auto" w:fill="FFFFFF"/>
        <w:rPr>
          <w:rFonts w:ascii="Times New Roman" w:eastAsia="Times New Roman" w:hAnsi="Times New Roman" w:cs="Times New Roman"/>
          <w:sz w:val="24"/>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.01.0</w:t>
      </w:r>
      <w:r w:rsidR="00577604">
        <w:rPr>
          <w:sz w:val="22"/>
          <w:szCs w:val="22"/>
        </w:rPr>
        <w:t>3</w:t>
      </w:r>
      <w:r w:rsidRPr="00AD3AEC">
        <w:rPr>
          <w:sz w:val="22"/>
          <w:szCs w:val="22"/>
        </w:rPr>
        <w:t xml:space="preserve"> </w:t>
      </w:r>
      <w:r w:rsidR="00140940">
        <w:rPr>
          <w:sz w:val="22"/>
          <w:szCs w:val="22"/>
        </w:rPr>
        <w:t>- 01.0</w:t>
      </w:r>
      <w:r w:rsidR="00577604">
        <w:rPr>
          <w:sz w:val="22"/>
          <w:szCs w:val="22"/>
        </w:rPr>
        <w:t>3</w:t>
      </w:r>
      <w:r w:rsidR="00140940">
        <w:rPr>
          <w:sz w:val="22"/>
          <w:szCs w:val="22"/>
        </w:rPr>
        <w:t xml:space="preserve"> </w:t>
      </w:r>
      <w:r w:rsidR="00577604" w:rsidRPr="003A21B7">
        <w:rPr>
          <w:rFonts w:ascii="Times New Roman" w:eastAsia="Times New Roman" w:hAnsi="Times New Roman" w:cs="Times New Roman"/>
          <w:sz w:val="24"/>
        </w:rPr>
        <w:t>List the reasons people commit crimes, and why they do not</w:t>
      </w:r>
    </w:p>
    <w:p w:rsidR="00AD3AEC" w:rsidRPr="00AD3AEC" w:rsidRDefault="00AD3AEC" w:rsidP="00AD3AEC">
      <w:pPr>
        <w:rPr>
          <w:sz w:val="22"/>
          <w:szCs w:val="22"/>
        </w:rPr>
      </w:pPr>
      <w:r w:rsidRPr="00AD3AEC">
        <w:rPr>
          <w:sz w:val="22"/>
          <w:szCs w:val="22"/>
        </w:rPr>
        <w:lastRenderedPageBreak/>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16. The first and earliest source of criminal laws was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common law</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administrative regulations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constitutions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statutes</w:t>
      </w:r>
      <w:r w:rsidR="0057760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Sources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.01.10 </w:t>
      </w:r>
      <w:r w:rsidR="00140940" w:rsidRPr="00140940">
        <w:rPr>
          <w:sz w:val="22"/>
          <w:szCs w:val="22"/>
        </w:rPr>
        <w:t>- 01.10 Trace the origin of the common law to its place in criminal law today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17. Common law crimes in England were created by</w:t>
      </w:r>
      <w:r w:rsidR="00577604">
        <w:rPr>
          <w:sz w:val="22"/>
          <w:szCs w:val="22"/>
        </w:rPr>
        <w:t>:</w:t>
      </w:r>
      <w:r w:rsidRPr="00AD3AEC">
        <w:rPr>
          <w:sz w:val="22"/>
          <w:szCs w:val="22"/>
        </w:rPr>
        <w:t xml:space="preserve"> </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judges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society</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prosecutors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the king or queen</w:t>
      </w:r>
      <w:r w:rsidR="0057760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Sources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.01.10 </w:t>
      </w:r>
      <w:r w:rsidR="00140940" w:rsidRPr="00140940">
        <w:rPr>
          <w:sz w:val="22"/>
          <w:szCs w:val="22"/>
        </w:rPr>
        <w:t>- 01.10 Trace the origin of the common law to its place in criminal law today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18. After the American Revolution, the source of much of the statutory crimes in this country came from</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newly created crimes unknown to English common law</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Roman law principles of crime</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 xml:space="preserve">converted common law crimes </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the extensive penal codes of several European countries</w:t>
      </w:r>
      <w:r w:rsidR="0057760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c</w:t>
      </w:r>
    </w:p>
    <w:p w:rsidR="00AD3AEC" w:rsidRPr="00AD3AEC" w:rsidRDefault="00AD3AEC" w:rsidP="00AD3AEC">
      <w:pPr>
        <w:rPr>
          <w:sz w:val="22"/>
          <w:szCs w:val="22"/>
        </w:rPr>
      </w:pPr>
      <w:r w:rsidRPr="00AD3AEC">
        <w:rPr>
          <w:sz w:val="22"/>
          <w:szCs w:val="22"/>
        </w:rPr>
        <w:t xml:space="preserve">REFERENCES:  </w:t>
      </w:r>
      <w:r w:rsidRPr="00AD3AEC">
        <w:rPr>
          <w:sz w:val="22"/>
          <w:szCs w:val="22"/>
        </w:rPr>
        <w:tab/>
        <w:t>Sources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.01.10 </w:t>
      </w:r>
      <w:r w:rsidR="00140940" w:rsidRPr="00140940">
        <w:rPr>
          <w:sz w:val="22"/>
          <w:szCs w:val="22"/>
        </w:rPr>
        <w:t>- 01.10 Trace the origin of the common law to its place in criminal law today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19. All of the following are constitutional limitations on criminal laws except?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4079D5" w:rsidRPr="00BA6287">
        <w:rPr>
          <w:i/>
          <w:sz w:val="22"/>
          <w:szCs w:val="22"/>
        </w:rPr>
        <w:t>E</w:t>
      </w:r>
      <w:r w:rsidRPr="00BA6287">
        <w:rPr>
          <w:i/>
          <w:sz w:val="22"/>
          <w:szCs w:val="22"/>
        </w:rPr>
        <w:t>x post facto</w:t>
      </w:r>
      <w:r w:rsidRPr="00AD3AEC">
        <w:rPr>
          <w:sz w:val="22"/>
          <w:szCs w:val="22"/>
        </w:rPr>
        <w:t xml:space="preserve">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4079D5">
        <w:rPr>
          <w:sz w:val="22"/>
          <w:szCs w:val="22"/>
        </w:rPr>
        <w:t>B</w:t>
      </w:r>
      <w:r w:rsidRPr="00AD3AEC">
        <w:rPr>
          <w:sz w:val="22"/>
          <w:szCs w:val="22"/>
        </w:rPr>
        <w:t>ill of attainder</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4079D5">
        <w:rPr>
          <w:sz w:val="22"/>
          <w:szCs w:val="22"/>
        </w:rPr>
        <w:t>D</w:t>
      </w:r>
      <w:r w:rsidRPr="00AD3AEC">
        <w:rPr>
          <w:sz w:val="22"/>
          <w:szCs w:val="22"/>
        </w:rPr>
        <w:t>ue process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4079D5">
        <w:rPr>
          <w:sz w:val="22"/>
          <w:szCs w:val="22"/>
        </w:rPr>
        <w:t>O</w:t>
      </w:r>
      <w:r w:rsidRPr="00AD3AEC">
        <w:rPr>
          <w:sz w:val="22"/>
          <w:szCs w:val="22"/>
        </w:rPr>
        <w:t>verbreadth doctrine</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20. Crime that is created by government administrative agencies under specific authority or guidelines granted to it by legislative bodies is called</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administrative crime</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statutory crime</w:t>
      </w:r>
      <w:r w:rsidR="00577604">
        <w:rPr>
          <w:sz w:val="22"/>
          <w:szCs w:val="22"/>
        </w:rPr>
        <w:t>.</w:t>
      </w:r>
    </w:p>
    <w:p w:rsidR="00AD3AEC" w:rsidRPr="00AD3AEC" w:rsidRDefault="00AD3AEC" w:rsidP="00AD3AEC">
      <w:pPr>
        <w:rPr>
          <w:sz w:val="22"/>
          <w:szCs w:val="22"/>
        </w:rPr>
      </w:pPr>
      <w:r w:rsidRPr="00AD3AEC">
        <w:rPr>
          <w:sz w:val="22"/>
          <w:szCs w:val="22"/>
        </w:rPr>
        <w:lastRenderedPageBreak/>
        <w:t xml:space="preserve"> </w:t>
      </w:r>
      <w:r w:rsidRPr="00AD3AEC">
        <w:rPr>
          <w:sz w:val="22"/>
          <w:szCs w:val="22"/>
        </w:rPr>
        <w:tab/>
        <w:t xml:space="preserve">c. </w:t>
      </w:r>
      <w:r w:rsidRPr="00AD3AEC">
        <w:rPr>
          <w:sz w:val="22"/>
          <w:szCs w:val="22"/>
        </w:rPr>
        <w:tab/>
        <w:t>common law crime</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judicial crime</w:t>
      </w:r>
      <w:r w:rsidR="0057760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Sources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.01.10 </w:t>
      </w:r>
      <w:r w:rsidR="00140940" w:rsidRPr="00140940">
        <w:rPr>
          <w:sz w:val="22"/>
          <w:szCs w:val="22"/>
        </w:rPr>
        <w:t>- 01.10 Trace the origin of the common law to its place in criminal law today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21. An example of private law is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criminal law</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criminal procedure</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divorce</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Constitutional law</w:t>
      </w:r>
      <w:r w:rsidR="0057760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c</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.01.02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22. The law of criminal procedure deals with</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the law followed in the investigation and processing of a crime</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the definition of crimes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contractual issues</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torts</w:t>
      </w:r>
      <w:r w:rsidR="0057760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.01.02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23. The substantive criminal law</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defines the standards of conduct for protection of the community</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is an important branch of private law</w:t>
      </w:r>
      <w:r w:rsidR="0057760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is no longer followed in the US.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defines the steps followed in processing a criminal case</w:t>
      </w:r>
      <w:r w:rsidR="0057760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.01.02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24. A person might commit a crime for any of the following reasons except?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054E01">
        <w:rPr>
          <w:sz w:val="22"/>
          <w:szCs w:val="22"/>
        </w:rPr>
        <w:t>r</w:t>
      </w:r>
      <w:r w:rsidRPr="00AD3AEC">
        <w:rPr>
          <w:sz w:val="22"/>
          <w:szCs w:val="22"/>
        </w:rPr>
        <w:t>ear of arrest and punishment</w:t>
      </w:r>
      <w:r w:rsidR="00054E01">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054E01">
        <w:rPr>
          <w:sz w:val="22"/>
          <w:szCs w:val="22"/>
        </w:rPr>
        <w:t>i</w:t>
      </w:r>
      <w:r w:rsidRPr="00AD3AEC">
        <w:rPr>
          <w:sz w:val="22"/>
          <w:szCs w:val="22"/>
        </w:rPr>
        <w:t>nsufficient moral or ethical restraints</w:t>
      </w:r>
      <w:r w:rsidR="00054E01">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054E01">
        <w:rPr>
          <w:sz w:val="22"/>
          <w:szCs w:val="22"/>
        </w:rPr>
        <w:t>p</w:t>
      </w:r>
      <w:r w:rsidRPr="00AD3AEC">
        <w:rPr>
          <w:sz w:val="22"/>
          <w:szCs w:val="22"/>
        </w:rPr>
        <w:t>eer pressure</w:t>
      </w:r>
      <w:r w:rsidR="00054E01">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054E01">
        <w:rPr>
          <w:sz w:val="22"/>
          <w:szCs w:val="22"/>
        </w:rPr>
        <w:t>o</w:t>
      </w:r>
      <w:r w:rsidRPr="00AD3AEC">
        <w:rPr>
          <w:sz w:val="22"/>
          <w:szCs w:val="22"/>
        </w:rPr>
        <w:t>pportunity combined with capacity and skill</w:t>
      </w:r>
      <w:r w:rsidR="00054E01">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r>
      <w:r w:rsidR="00896554" w:rsidRPr="00AD3AEC">
        <w:rPr>
          <w:sz w:val="22"/>
          <w:szCs w:val="22"/>
        </w:rPr>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.01.03 </w:t>
      </w:r>
      <w:r w:rsidR="00140940">
        <w:rPr>
          <w:sz w:val="22"/>
          <w:szCs w:val="22"/>
        </w:rPr>
        <w:t>- 01.03 List the reasons people commit crimes, and why they do not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25. A tort is</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a public wrong against society</w:t>
      </w:r>
      <w:r w:rsidR="00C70175">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a civil wrong done to a person or her property</w:t>
      </w:r>
      <w:r w:rsidR="00C70175">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a crime</w:t>
      </w:r>
      <w:r w:rsidR="00C70175">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always a moral wrong</w:t>
      </w:r>
      <w:r w:rsidR="00C70175">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b</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.01.02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26. If a person intentionally damages a building owned by another person, this action</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is a crime, but not a tort</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is a tort, but not a crime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is neither a tort nor a crime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is both a tort and a crime</w:t>
      </w:r>
      <w:r w:rsidR="00441533">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.01.02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 xml:space="preserve">Bloom’s: </w:t>
      </w:r>
      <w:r w:rsidR="00CB71CC">
        <w:rPr>
          <w:sz w:val="22"/>
          <w:szCs w:val="22"/>
        </w:rPr>
        <w:t>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27. The Latin maxim </w:t>
      </w:r>
      <w:r w:rsidRPr="007F5363">
        <w:rPr>
          <w:i/>
          <w:sz w:val="22"/>
          <w:szCs w:val="22"/>
        </w:rPr>
        <w:t>nulla poena sine lege</w:t>
      </w:r>
      <w:r w:rsidRPr="00AD3AEC">
        <w:rPr>
          <w:sz w:val="22"/>
          <w:szCs w:val="22"/>
        </w:rPr>
        <w:t xml:space="preserve"> means</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no law without punishment</w:t>
      </w:r>
      <w:r w:rsidR="002C1217">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no punishment without a moral wrong</w:t>
      </w:r>
      <w:r w:rsidR="002C1217">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no punishment without law for it</w:t>
      </w:r>
      <w:r w:rsidR="002C1217">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no law without morality</w:t>
      </w:r>
      <w:r w:rsidR="002C1217">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c</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Principle of “No Punishment Without a Law for It”</w:t>
      </w:r>
    </w:p>
    <w:p w:rsidR="00AD3AEC" w:rsidRPr="00AD3AEC" w:rsidRDefault="00AD3AEC" w:rsidP="002C1217">
      <w:pPr>
        <w:shd w:val="clear" w:color="auto" w:fill="FFFFFF"/>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441533">
        <w:rPr>
          <w:sz w:val="22"/>
          <w:szCs w:val="22"/>
        </w:rPr>
        <w:t>6</w:t>
      </w:r>
      <w:r w:rsidRPr="00AD3AEC">
        <w:rPr>
          <w:sz w:val="22"/>
          <w:szCs w:val="22"/>
        </w:rPr>
        <w:t xml:space="preserve"> - 01.0</w:t>
      </w:r>
      <w:r w:rsidR="00441533">
        <w:rPr>
          <w:sz w:val="22"/>
          <w:szCs w:val="22"/>
        </w:rPr>
        <w:t>6</w:t>
      </w:r>
      <w:r w:rsidR="00140940">
        <w:rPr>
          <w:sz w:val="22"/>
          <w:szCs w:val="22"/>
        </w:rPr>
        <w:t xml:space="preserve"> </w:t>
      </w:r>
      <w:r w:rsidR="00441533" w:rsidRPr="003A21B7">
        <w:rPr>
          <w:rFonts w:ascii="Times New Roman" w:eastAsia="Times New Roman" w:hAnsi="Times New Roman" w:cs="Times New Roman"/>
          <w:sz w:val="24"/>
        </w:rPr>
        <w:t>Identify the general limitations on the exercise of the police power by government.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28. Which is </w:t>
      </w:r>
      <w:r w:rsidRPr="007F5363">
        <w:rPr>
          <w:i/>
          <w:sz w:val="22"/>
          <w:szCs w:val="22"/>
        </w:rPr>
        <w:t>not</w:t>
      </w:r>
      <w:r w:rsidRPr="00AD3AEC">
        <w:rPr>
          <w:sz w:val="22"/>
          <w:szCs w:val="22"/>
        </w:rPr>
        <w:t xml:space="preserve"> one of the four generally recognized goals of the criminal justice system?</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441533">
        <w:rPr>
          <w:sz w:val="22"/>
          <w:szCs w:val="22"/>
        </w:rPr>
        <w:t>D</w:t>
      </w:r>
      <w:r w:rsidRPr="00AD3AEC">
        <w:rPr>
          <w:sz w:val="22"/>
          <w:szCs w:val="22"/>
        </w:rPr>
        <w:t>iscourage people from committing crimes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441533">
        <w:rPr>
          <w:sz w:val="22"/>
          <w:szCs w:val="22"/>
        </w:rPr>
        <w:t>P</w:t>
      </w:r>
      <w:r w:rsidRPr="00AD3AEC">
        <w:rPr>
          <w:sz w:val="22"/>
          <w:szCs w:val="22"/>
        </w:rPr>
        <w:t>rotect society f</w:t>
      </w:r>
      <w:r w:rsidR="007F5363">
        <w:rPr>
          <w:sz w:val="22"/>
          <w:szCs w:val="22"/>
        </w:rPr>
        <w:t>ro</w:t>
      </w:r>
      <w:r w:rsidRPr="00AD3AEC">
        <w:rPr>
          <w:sz w:val="22"/>
          <w:szCs w:val="22"/>
        </w:rPr>
        <w:t>m dangerous people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441533">
        <w:rPr>
          <w:sz w:val="22"/>
          <w:szCs w:val="22"/>
        </w:rPr>
        <w:t>P</w:t>
      </w:r>
      <w:r w:rsidRPr="00AD3AEC">
        <w:rPr>
          <w:sz w:val="22"/>
          <w:szCs w:val="22"/>
        </w:rPr>
        <w:t xml:space="preserve">unish people </w:t>
      </w:r>
      <w:r w:rsidR="007F5363">
        <w:rPr>
          <w:sz w:val="22"/>
          <w:szCs w:val="22"/>
        </w:rPr>
        <w:t xml:space="preserve">who </w:t>
      </w:r>
      <w:r w:rsidRPr="00AD3AEC">
        <w:rPr>
          <w:sz w:val="22"/>
          <w:szCs w:val="22"/>
        </w:rPr>
        <w:t>have committed crimes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441533">
        <w:rPr>
          <w:sz w:val="22"/>
          <w:szCs w:val="22"/>
        </w:rPr>
        <w:t>H</w:t>
      </w:r>
      <w:r w:rsidRPr="00AD3AEC">
        <w:rPr>
          <w:sz w:val="22"/>
          <w:szCs w:val="22"/>
        </w:rPr>
        <w:t>elp victims harmed by crime</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.01.04 - </w:t>
      </w:r>
      <w:r w:rsidR="00083722">
        <w:rPr>
          <w:sz w:val="22"/>
          <w:szCs w:val="22"/>
        </w:rPr>
        <w:t>01</w:t>
      </w:r>
      <w:r w:rsidRPr="00AD3AEC">
        <w:rPr>
          <w:sz w:val="22"/>
          <w:szCs w:val="22"/>
        </w:rPr>
        <w:t>.04</w:t>
      </w:r>
      <w:r w:rsidR="00083722">
        <w:rPr>
          <w:sz w:val="22"/>
          <w:szCs w:val="22"/>
        </w:rPr>
        <w:t xml:space="preserve"> Understand the four generally recognized goals of the criminal justice system</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29. To be enforceable, state criminal laws must be consistent with</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civil law</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substantive law</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procedural law</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the US and State Constitutions</w:t>
      </w:r>
      <w:r w:rsidR="00441533">
        <w:rPr>
          <w:sz w:val="22"/>
          <w:szCs w:val="22"/>
        </w:rPr>
        <w:t>.</w:t>
      </w:r>
    </w:p>
    <w:p w:rsidR="00AD3AEC" w:rsidRPr="00AD3AEC" w:rsidRDefault="00AD3AEC" w:rsidP="00AD3AEC">
      <w:pPr>
        <w:rPr>
          <w:sz w:val="22"/>
          <w:szCs w:val="22"/>
        </w:rPr>
      </w:pPr>
      <w:r w:rsidRPr="00AD3AEC">
        <w:rPr>
          <w:sz w:val="22"/>
          <w:szCs w:val="22"/>
        </w:rPr>
        <w:lastRenderedPageBreak/>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Permissible Scope of Criminal Laws in the United States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441533">
        <w:rPr>
          <w:sz w:val="22"/>
          <w:szCs w:val="22"/>
        </w:rPr>
        <w:t>5</w:t>
      </w:r>
      <w:r w:rsidRPr="00AD3AEC">
        <w:rPr>
          <w:sz w:val="22"/>
          <w:szCs w:val="22"/>
        </w:rPr>
        <w:t xml:space="preserve"> </w:t>
      </w:r>
      <w:r w:rsidR="00140940">
        <w:rPr>
          <w:sz w:val="22"/>
          <w:szCs w:val="22"/>
        </w:rPr>
        <w:t>- 01.0</w:t>
      </w:r>
      <w:r w:rsidR="00441533">
        <w:rPr>
          <w:sz w:val="22"/>
          <w:szCs w:val="22"/>
        </w:rPr>
        <w:t>5</w:t>
      </w:r>
      <w:r w:rsidR="00140940">
        <w:rPr>
          <w:sz w:val="22"/>
          <w:szCs w:val="22"/>
        </w:rPr>
        <w:t xml:space="preserve"> </w:t>
      </w:r>
      <w:r w:rsidR="00441533" w:rsidRPr="003A21B7">
        <w:rPr>
          <w:rFonts w:ascii="Times New Roman" w:eastAsia="Times New Roman" w:hAnsi="Times New Roman" w:cs="Times New Roman"/>
          <w:sz w:val="24"/>
        </w:rPr>
        <w:t>Know the meaning of police power</w:t>
      </w:r>
      <w:r w:rsidR="00441533">
        <w:rPr>
          <w:rFonts w:ascii="Times New Roman" w:eastAsia="Times New Roman" w:hAnsi="Times New Roman" w:cs="Times New Roman"/>
          <w:sz w:val="24"/>
        </w:rPr>
        <w:t xml:space="preserve"> </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30. An </w:t>
      </w:r>
      <w:r w:rsidRPr="002C1217">
        <w:rPr>
          <w:i/>
          <w:sz w:val="22"/>
          <w:szCs w:val="22"/>
        </w:rPr>
        <w:t>ex post facto</w:t>
      </w:r>
      <w:r w:rsidRPr="00AD3AEC">
        <w:rPr>
          <w:sz w:val="22"/>
          <w:szCs w:val="22"/>
        </w:rPr>
        <w:t xml:space="preserve"> law is basically a</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legislative infliction of criminal punishment without a trial</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retroactive criminal statute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limitation on freedom of speech</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federal criminal statute</w:t>
      </w:r>
      <w:r w:rsidR="00441533">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b</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31. A bill of attainder is</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 xml:space="preserve">also known as an </w:t>
      </w:r>
      <w:r w:rsidRPr="00BA6287">
        <w:rPr>
          <w:i/>
          <w:sz w:val="22"/>
          <w:szCs w:val="22"/>
        </w:rPr>
        <w:t>ex post facto</w:t>
      </w:r>
      <w:r w:rsidRPr="00AD3AEC">
        <w:rPr>
          <w:sz w:val="22"/>
          <w:szCs w:val="22"/>
        </w:rPr>
        <w:t xml:space="preserve"> law</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a legislative act that inflicts punishment without a trial</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a retroactive criminal statute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a type of international law</w:t>
      </w:r>
      <w:r w:rsidR="00441533">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b</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32. The due process clause is found in the _____ Amendment of the US Constitution</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First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Fourth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Eighth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Fourteenth</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33. What is the name of the inherent power of every state and local government, subject to constitutional limits, to enact criminal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441533">
        <w:rPr>
          <w:sz w:val="22"/>
          <w:szCs w:val="22"/>
        </w:rPr>
        <w:t>P</w:t>
      </w:r>
      <w:r w:rsidRPr="00AD3AEC">
        <w:rPr>
          <w:sz w:val="22"/>
          <w:szCs w:val="22"/>
        </w:rPr>
        <w:t>olice power</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441533">
        <w:rPr>
          <w:sz w:val="22"/>
          <w:szCs w:val="22"/>
        </w:rPr>
        <w:t>C</w:t>
      </w:r>
      <w:r w:rsidRPr="00AD3AEC">
        <w:rPr>
          <w:sz w:val="22"/>
          <w:szCs w:val="22"/>
        </w:rPr>
        <w:t>onstitutional authority</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441533">
        <w:rPr>
          <w:sz w:val="22"/>
          <w:szCs w:val="22"/>
        </w:rPr>
        <w:t>B</w:t>
      </w:r>
      <w:r w:rsidRPr="00AD3AEC">
        <w:rPr>
          <w:sz w:val="22"/>
          <w:szCs w:val="22"/>
        </w:rPr>
        <w:t>ill of attainder</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441533">
        <w:rPr>
          <w:sz w:val="22"/>
          <w:szCs w:val="22"/>
        </w:rPr>
        <w:t>C</w:t>
      </w:r>
      <w:r w:rsidRPr="00AD3AEC">
        <w:rPr>
          <w:sz w:val="22"/>
          <w:szCs w:val="22"/>
        </w:rPr>
        <w:t>onstitutional power</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Permissible Scope of Criminal Laws in the United States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.01.05 </w:t>
      </w:r>
      <w:r w:rsidR="00140940">
        <w:rPr>
          <w:sz w:val="22"/>
          <w:szCs w:val="22"/>
        </w:rPr>
        <w:t>- 01.05 Know the meaning of police power</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34. Which branch of the government enacts criminal laws?</w:t>
      </w:r>
    </w:p>
    <w:p w:rsidR="00AD3AEC" w:rsidRPr="00AD3AEC" w:rsidRDefault="00AD3AEC" w:rsidP="00AD3AEC">
      <w:pPr>
        <w:rPr>
          <w:sz w:val="22"/>
          <w:szCs w:val="22"/>
        </w:rPr>
      </w:pPr>
      <w:r w:rsidRPr="00AD3AEC">
        <w:rPr>
          <w:sz w:val="22"/>
          <w:szCs w:val="22"/>
        </w:rPr>
        <w:lastRenderedPageBreak/>
        <w:t xml:space="preserve"> </w:t>
      </w:r>
      <w:r w:rsidRPr="00AD3AEC">
        <w:rPr>
          <w:sz w:val="22"/>
          <w:szCs w:val="22"/>
        </w:rPr>
        <w:tab/>
        <w:t xml:space="preserve">a. </w:t>
      </w:r>
      <w:r w:rsidRPr="00AD3AEC">
        <w:rPr>
          <w:sz w:val="22"/>
          <w:szCs w:val="22"/>
        </w:rPr>
        <w:tab/>
      </w:r>
      <w:r w:rsidR="004079D5">
        <w:rPr>
          <w:sz w:val="22"/>
          <w:szCs w:val="22"/>
        </w:rPr>
        <w:t>T</w:t>
      </w:r>
      <w:r w:rsidRPr="00AD3AEC">
        <w:rPr>
          <w:sz w:val="22"/>
          <w:szCs w:val="22"/>
        </w:rPr>
        <w:t>he legislative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4079D5">
        <w:rPr>
          <w:sz w:val="22"/>
          <w:szCs w:val="22"/>
        </w:rPr>
        <w:t>T</w:t>
      </w:r>
      <w:r w:rsidRPr="00AD3AEC">
        <w:rPr>
          <w:sz w:val="22"/>
          <w:szCs w:val="22"/>
        </w:rPr>
        <w:t>he judicial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4079D5">
        <w:rPr>
          <w:sz w:val="22"/>
          <w:szCs w:val="22"/>
        </w:rPr>
        <w:t>T</w:t>
      </w:r>
      <w:r w:rsidRPr="00AD3AEC">
        <w:rPr>
          <w:sz w:val="22"/>
          <w:szCs w:val="22"/>
        </w:rPr>
        <w:t>he executive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4079D5">
        <w:rPr>
          <w:sz w:val="22"/>
          <w:szCs w:val="22"/>
        </w:rPr>
        <w:t>T</w:t>
      </w:r>
      <w:r w:rsidRPr="00AD3AEC">
        <w:rPr>
          <w:sz w:val="22"/>
          <w:szCs w:val="22"/>
        </w:rPr>
        <w:t>he state branch</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35. A statute making heroin addiction, by itself, a crime would most likely</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be upheld by the US Supreme Court</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be found unconstitutional</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violate the overbreadth doctrine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conflict with present</w:t>
      </w:r>
      <w:r w:rsidR="004671EE">
        <w:rPr>
          <w:sz w:val="22"/>
          <w:szCs w:val="22"/>
        </w:rPr>
        <w:t>-</w:t>
      </w:r>
      <w:r w:rsidRPr="00AD3AEC">
        <w:rPr>
          <w:sz w:val="22"/>
          <w:szCs w:val="22"/>
        </w:rPr>
        <w:t>day drug statutes</w:t>
      </w:r>
      <w:r w:rsidR="00441533">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b</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.01.09 </w:t>
      </w:r>
      <w:r w:rsidR="00140940" w:rsidRPr="00140940">
        <w:rPr>
          <w:sz w:val="22"/>
          <w:szCs w:val="22"/>
        </w:rPr>
        <w:t>- 01.09 Define circumstances that would make a criminal law a status crime</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36. An unnecessarily broadly written law th</w:t>
      </w:r>
      <w:r w:rsidR="00261EAC">
        <w:rPr>
          <w:sz w:val="22"/>
          <w:szCs w:val="22"/>
        </w:rPr>
        <w:t>at</w:t>
      </w:r>
      <w:r w:rsidRPr="00AD3AEC">
        <w:rPr>
          <w:sz w:val="22"/>
          <w:szCs w:val="22"/>
        </w:rPr>
        <w:t xml:space="preserve"> invades the area of protected freedoms would be deemed unconstitutional on what grounds?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441533">
        <w:rPr>
          <w:sz w:val="22"/>
          <w:szCs w:val="22"/>
        </w:rPr>
        <w:t>D</w:t>
      </w:r>
      <w:r w:rsidRPr="00AD3AEC">
        <w:rPr>
          <w:sz w:val="22"/>
          <w:szCs w:val="22"/>
        </w:rPr>
        <w:t>ue process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441533">
        <w:rPr>
          <w:sz w:val="22"/>
          <w:szCs w:val="22"/>
        </w:rPr>
        <w:t>B</w:t>
      </w:r>
      <w:r w:rsidRPr="00AD3AEC">
        <w:rPr>
          <w:sz w:val="22"/>
          <w:szCs w:val="22"/>
        </w:rPr>
        <w:t>ill of attainder</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441533">
        <w:rPr>
          <w:sz w:val="22"/>
          <w:szCs w:val="22"/>
        </w:rPr>
        <w:t>V</w:t>
      </w:r>
      <w:r w:rsidRPr="00AD3AEC">
        <w:rPr>
          <w:sz w:val="22"/>
          <w:szCs w:val="22"/>
        </w:rPr>
        <w:t>oid of vagueness doctrine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441533">
        <w:rPr>
          <w:sz w:val="22"/>
          <w:szCs w:val="22"/>
        </w:rPr>
        <w:t>O</w:t>
      </w:r>
      <w:r w:rsidRPr="00AD3AEC">
        <w:rPr>
          <w:sz w:val="22"/>
          <w:szCs w:val="22"/>
        </w:rPr>
        <w:t>verbreadth doctrine</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37. The equal protection clause of the Fourteenth Amendment requires that</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states treat all people as individuals</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states treat all people generously</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private groups treat all people alike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states treat all people alike</w:t>
      </w:r>
      <w:r w:rsidR="00441533">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261EAC">
        <w:rPr>
          <w:sz w:val="22"/>
          <w:szCs w:val="22"/>
        </w:rPr>
        <w:t>8</w:t>
      </w:r>
      <w:r w:rsidRPr="00AD3AEC">
        <w:rPr>
          <w:sz w:val="22"/>
          <w:szCs w:val="22"/>
        </w:rPr>
        <w:t xml:space="preserve">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38. The equal protection clause applies</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to criminal laws only</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to civil laws only</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to both criminal and civil laws</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to federal laws, not state laws</w:t>
      </w:r>
      <w:r w:rsidR="00441533">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c</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lastRenderedPageBreak/>
        <w:t xml:space="preserve">LEARNING OBJECTIVES:  </w:t>
      </w:r>
      <w:r w:rsidRPr="00AD3AEC">
        <w:rPr>
          <w:sz w:val="22"/>
          <w:szCs w:val="22"/>
        </w:rPr>
        <w:tab/>
        <w:t>CRLA.</w:t>
      </w:r>
      <w:r w:rsidR="00C7580F">
        <w:rPr>
          <w:sz w:val="22"/>
          <w:szCs w:val="22"/>
        </w:rPr>
        <w:t>GAAN.18</w:t>
      </w:r>
      <w:r w:rsidRPr="00AD3AEC">
        <w:rPr>
          <w:sz w:val="22"/>
          <w:szCs w:val="22"/>
        </w:rPr>
        <w:t>.01.0</w:t>
      </w:r>
      <w:r w:rsidR="00261EAC">
        <w:rPr>
          <w:sz w:val="22"/>
          <w:szCs w:val="22"/>
        </w:rPr>
        <w:t>8</w:t>
      </w:r>
      <w:r w:rsidRPr="00AD3AEC">
        <w:rPr>
          <w:sz w:val="22"/>
          <w:szCs w:val="22"/>
        </w:rPr>
        <w:t xml:space="preserve"> </w:t>
      </w:r>
      <w:r w:rsidR="00140940" w:rsidRPr="00140940">
        <w:rPr>
          <w:sz w:val="22"/>
          <w:szCs w:val="22"/>
        </w:rPr>
        <w:t>- 01.0</w:t>
      </w:r>
      <w:r w:rsidR="007F5363">
        <w:rPr>
          <w:sz w:val="22"/>
          <w:szCs w:val="22"/>
        </w:rPr>
        <w:t>8</w:t>
      </w:r>
      <w:r w:rsidR="00140940" w:rsidRPr="00140940">
        <w:rPr>
          <w:sz w:val="22"/>
          <w:szCs w:val="22"/>
        </w:rPr>
        <w:t xml:space="preserve"> </w:t>
      </w:r>
      <w:r w:rsidR="007F5363">
        <w:rPr>
          <w:sz w:val="22"/>
          <w:szCs w:val="22"/>
        </w:rPr>
        <w:t>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39. The Latin maxim </w:t>
      </w:r>
      <w:r w:rsidRPr="007F5363">
        <w:rPr>
          <w:i/>
          <w:sz w:val="22"/>
          <w:szCs w:val="22"/>
        </w:rPr>
        <w:t>nulla poena sine lege</w:t>
      </w:r>
      <w:r w:rsidRPr="00AD3AEC">
        <w:rPr>
          <w:sz w:val="22"/>
          <w:szCs w:val="22"/>
        </w:rPr>
        <w:t xml:space="preserve"> is also known as: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the principle of legality</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the Fifth amendment principle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the retroactive prohibition principle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the legal principle of prohibition</w:t>
      </w:r>
      <w:r w:rsidR="00441533">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Principle of “No Punishment Without a Law for It”</w:t>
      </w:r>
    </w:p>
    <w:p w:rsidR="00441533" w:rsidRDefault="00AD3AEC" w:rsidP="00441533">
      <w:pPr>
        <w:shd w:val="clear" w:color="auto" w:fill="FFFFFF"/>
        <w:rPr>
          <w:rFonts w:ascii="Times New Roman" w:eastAsia="Times New Roman" w:hAnsi="Times New Roman" w:cs="Times New Roman"/>
          <w:sz w:val="24"/>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441533">
        <w:rPr>
          <w:sz w:val="22"/>
          <w:szCs w:val="22"/>
        </w:rPr>
        <w:t>6</w:t>
      </w:r>
      <w:r w:rsidRPr="00AD3AEC">
        <w:rPr>
          <w:sz w:val="22"/>
          <w:szCs w:val="22"/>
        </w:rPr>
        <w:t xml:space="preserve"> </w:t>
      </w:r>
      <w:r w:rsidR="00140940" w:rsidRPr="00140940">
        <w:rPr>
          <w:i/>
          <w:sz w:val="22"/>
          <w:szCs w:val="22"/>
        </w:rPr>
        <w:t xml:space="preserve">- </w:t>
      </w:r>
      <w:r w:rsidR="00140940" w:rsidRPr="00B448A9">
        <w:rPr>
          <w:sz w:val="22"/>
          <w:szCs w:val="22"/>
        </w:rPr>
        <w:t>01.0</w:t>
      </w:r>
      <w:r w:rsidR="00441533">
        <w:rPr>
          <w:sz w:val="22"/>
          <w:szCs w:val="22"/>
        </w:rPr>
        <w:t>6</w:t>
      </w:r>
      <w:r w:rsidR="00140940" w:rsidRPr="00B448A9">
        <w:rPr>
          <w:sz w:val="22"/>
          <w:szCs w:val="22"/>
        </w:rPr>
        <w:t xml:space="preserve"> </w:t>
      </w:r>
      <w:r w:rsidR="00441533" w:rsidRPr="003A21B7">
        <w:rPr>
          <w:rFonts w:ascii="Times New Roman" w:eastAsia="Times New Roman" w:hAnsi="Times New Roman" w:cs="Times New Roman"/>
          <w:sz w:val="24"/>
        </w:rPr>
        <w:t>Identify the general limitations on the exercise of the police power by government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40. The Latin maxim </w:t>
      </w:r>
      <w:r w:rsidRPr="007F5363">
        <w:rPr>
          <w:i/>
          <w:sz w:val="22"/>
          <w:szCs w:val="22"/>
        </w:rPr>
        <w:t>nulla poena sine lege</w:t>
      </w:r>
      <w:r w:rsidRPr="00AD3AEC">
        <w:rPr>
          <w:sz w:val="22"/>
          <w:szCs w:val="22"/>
        </w:rPr>
        <w:t>, also known as the principle of legality, requires that</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there be no retroactive definition of criminal behavior by judicial decision</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statutory definitions of crime be made with judicial concurrence</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laws be written in plain English</w:t>
      </w:r>
      <w:r w:rsidR="00441533">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crimes must be committed before a law can be written which outlaws it</w:t>
      </w:r>
      <w:r w:rsidR="00441533">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Principle of “No Punishment Without a Law for It”</w:t>
      </w:r>
    </w:p>
    <w:p w:rsidR="006A3A8E" w:rsidRDefault="00AD3AEC" w:rsidP="006A3A8E">
      <w:pPr>
        <w:shd w:val="clear" w:color="auto" w:fill="FFFFFF"/>
        <w:rPr>
          <w:rFonts w:ascii="Times New Roman" w:eastAsia="Times New Roman" w:hAnsi="Times New Roman" w:cs="Times New Roman"/>
          <w:sz w:val="24"/>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6A3A8E">
        <w:rPr>
          <w:sz w:val="22"/>
          <w:szCs w:val="22"/>
        </w:rPr>
        <w:t>6</w:t>
      </w:r>
      <w:r w:rsidRPr="00AD3AEC">
        <w:rPr>
          <w:sz w:val="22"/>
          <w:szCs w:val="22"/>
        </w:rPr>
        <w:t xml:space="preserve"> - 01.0</w:t>
      </w:r>
      <w:r w:rsidR="006A3A8E">
        <w:rPr>
          <w:sz w:val="22"/>
          <w:szCs w:val="22"/>
        </w:rPr>
        <w:t>6</w:t>
      </w:r>
      <w:r w:rsidR="00083722">
        <w:rPr>
          <w:sz w:val="22"/>
          <w:szCs w:val="22"/>
        </w:rPr>
        <w:t xml:space="preserve"> </w:t>
      </w:r>
      <w:r w:rsidR="006A3A8E" w:rsidRPr="003A21B7">
        <w:rPr>
          <w:rFonts w:ascii="Times New Roman" w:eastAsia="Times New Roman" w:hAnsi="Times New Roman" w:cs="Times New Roman"/>
          <w:sz w:val="24"/>
        </w:rPr>
        <w:t>Identify the general limitations on the exercise of the police power by government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Scott is arrested for selling drugs. He is arraigned in county courthouse and pleads not guilty. His lawyer is working with the prosecutor in order to get a good deal and ends up with a plea bargain for just probation instead of prison time.   </w:t>
      </w: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41. Scott was arrested by </w:t>
      </w:r>
      <w:r w:rsidR="006A3A8E">
        <w:rPr>
          <w:sz w:val="22"/>
          <w:szCs w:val="22"/>
        </w:rPr>
        <w:t xml:space="preserve">agents from the ______ </w:t>
      </w:r>
      <w:r w:rsidRPr="00AD3AEC">
        <w:rPr>
          <w:sz w:val="22"/>
          <w:szCs w:val="22"/>
        </w:rPr>
        <w:t>branch of government</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legislative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judicial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executive branch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state branch</w:t>
      </w:r>
    </w:p>
    <w:p w:rsidR="00AD3AEC" w:rsidRPr="00AD3AEC" w:rsidRDefault="00AD3AEC" w:rsidP="00AD3AEC">
      <w:pPr>
        <w:rPr>
          <w:sz w:val="22"/>
          <w:szCs w:val="22"/>
        </w:rPr>
      </w:pPr>
      <w:r w:rsidRPr="00AD3AEC">
        <w:rPr>
          <w:sz w:val="22"/>
          <w:szCs w:val="22"/>
        </w:rPr>
        <w:t xml:space="preserve">ANSWER:  </w:t>
      </w:r>
      <w:r w:rsidRPr="00AD3AEC">
        <w:rPr>
          <w:sz w:val="22"/>
          <w:szCs w:val="22"/>
        </w:rPr>
        <w:tab/>
      </w:r>
      <w:r w:rsidR="00261EAC">
        <w:rPr>
          <w:sz w:val="22"/>
          <w:szCs w:val="22"/>
        </w:rPr>
        <w:t>c</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42. Scott violate</w:t>
      </w:r>
      <w:r w:rsidR="006A3A8E">
        <w:rPr>
          <w:sz w:val="22"/>
          <w:szCs w:val="22"/>
        </w:rPr>
        <w:t>d ______ law.</w:t>
      </w:r>
      <w:r w:rsidRPr="00AD3AEC">
        <w:rPr>
          <w:sz w:val="22"/>
          <w:szCs w:val="22"/>
        </w:rPr>
        <w:t xml:space="preserve"> </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criminal</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civil</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tort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moral</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43. The marijuana laws which Scott violated are best described as what type of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4079D5">
        <w:rPr>
          <w:sz w:val="22"/>
          <w:szCs w:val="22"/>
        </w:rPr>
        <w:t>P</w:t>
      </w:r>
      <w:r w:rsidRPr="00AD3AEC">
        <w:rPr>
          <w:sz w:val="22"/>
          <w:szCs w:val="22"/>
        </w:rPr>
        <w:t>ublic and substantive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4079D5">
        <w:rPr>
          <w:sz w:val="22"/>
          <w:szCs w:val="22"/>
        </w:rPr>
        <w:t>P</w:t>
      </w:r>
      <w:r w:rsidRPr="00AD3AEC">
        <w:rPr>
          <w:sz w:val="22"/>
          <w:szCs w:val="22"/>
        </w:rPr>
        <w:t>rivate and substantive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4079D5">
        <w:rPr>
          <w:sz w:val="22"/>
          <w:szCs w:val="22"/>
        </w:rPr>
        <w:t>T</w:t>
      </w:r>
      <w:r w:rsidRPr="00AD3AEC">
        <w:rPr>
          <w:sz w:val="22"/>
          <w:szCs w:val="22"/>
        </w:rPr>
        <w:t>ort and public</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4079D5">
        <w:rPr>
          <w:sz w:val="22"/>
          <w:szCs w:val="22"/>
        </w:rPr>
        <w:t>S</w:t>
      </w:r>
      <w:r w:rsidRPr="00AD3AEC">
        <w:rPr>
          <w:sz w:val="22"/>
          <w:szCs w:val="22"/>
        </w:rPr>
        <w:t>ubstantive and tort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261EAC">
        <w:rPr>
          <w:sz w:val="22"/>
          <w:szCs w:val="22"/>
        </w:rPr>
        <w:t>2</w:t>
      </w:r>
      <w:r w:rsidRPr="00AD3AEC">
        <w:rPr>
          <w:sz w:val="22"/>
          <w:szCs w:val="22"/>
        </w:rPr>
        <w:t xml:space="preserve">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Chad’s parents are both drug users and commit many different types of property crimes to support their drug addiction. Chad’s friends steal items from stores in order to support their lifestyle. Chad begins experimenting with drugs and starts to commit property crimes. </w:t>
      </w: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44. Chad started his drug use and criminal activities because</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he was forced by his parents</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his friends talked him into it</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he was the product of his environment</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he chose these decisions by free will</w:t>
      </w:r>
      <w:r w:rsidR="006A3A8E">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c</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.01.03 </w:t>
      </w:r>
      <w:r w:rsidR="00140940">
        <w:rPr>
          <w:sz w:val="22"/>
          <w:szCs w:val="22"/>
        </w:rPr>
        <w:t>- 01.03 List the reasons people commit crimes, and why they do not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45. Chad commit</w:t>
      </w:r>
      <w:r w:rsidR="006A3A8E">
        <w:rPr>
          <w:sz w:val="22"/>
          <w:szCs w:val="22"/>
        </w:rPr>
        <w:t>s</w:t>
      </w:r>
      <w:r w:rsidRPr="00AD3AEC">
        <w:rPr>
          <w:sz w:val="22"/>
          <w:szCs w:val="22"/>
        </w:rPr>
        <w:t xml:space="preserve"> property crimes</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to support his drug addiction</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to be with his friends</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for the thrill of it</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to help his parents</w:t>
      </w:r>
      <w:r w:rsidR="006A3A8E">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.01.03 </w:t>
      </w:r>
      <w:r w:rsidR="00140940">
        <w:rPr>
          <w:sz w:val="22"/>
          <w:szCs w:val="22"/>
        </w:rPr>
        <w:t>- 01.03 List the reasons people commit crimes, and why they do not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46. Chad eventually gets caught committing property crimes and using drugs. He is arrested, charged and convicted. He is given probation with intensive drug counseling and therapy. The goal of the criminal justice system in this situation is to</w:t>
      </w:r>
      <w:r w:rsidR="004079D5">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rehabilitate Chad</w:t>
      </w:r>
      <w:r w:rsidR="004079D5">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punish Chad</w:t>
      </w:r>
      <w:r w:rsidR="004079D5">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deter Chad</w:t>
      </w:r>
      <w:r w:rsidR="004079D5">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jail Chad</w:t>
      </w:r>
      <w:r w:rsidR="004079D5">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261EAC">
        <w:rPr>
          <w:sz w:val="22"/>
          <w:szCs w:val="22"/>
        </w:rPr>
        <w:t>4</w:t>
      </w:r>
      <w:r w:rsidRPr="00AD3AEC">
        <w:rPr>
          <w:sz w:val="22"/>
          <w:szCs w:val="22"/>
        </w:rPr>
        <w:t xml:space="preserve"> </w:t>
      </w:r>
      <w:r w:rsidR="00140940">
        <w:rPr>
          <w:sz w:val="22"/>
          <w:szCs w:val="22"/>
        </w:rPr>
        <w:t>- 01.04 Understand the four generally recognized goals of the criminal justice system</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Julie owns a gun and has for several years. She is arrested for possession of a firearm within the city where she lives. </w:t>
      </w:r>
      <w:r w:rsidR="00261EAC">
        <w:rPr>
          <w:sz w:val="22"/>
          <w:szCs w:val="22"/>
        </w:rPr>
        <w:t>T</w:t>
      </w:r>
      <w:r w:rsidRPr="00AD3AEC">
        <w:rPr>
          <w:sz w:val="22"/>
          <w:szCs w:val="22"/>
        </w:rPr>
        <w:t>he day following her arrest, the city passes a law making gun ownership of any kind illegal and punishable by a year in jail for the first offense. Julie is sentenced to one year</w:t>
      </w:r>
      <w:r w:rsidR="006A3A8E">
        <w:rPr>
          <w:sz w:val="22"/>
          <w:szCs w:val="22"/>
        </w:rPr>
        <w:t xml:space="preserve"> and a day</w:t>
      </w:r>
      <w:r w:rsidRPr="00AD3AEC">
        <w:rPr>
          <w:sz w:val="22"/>
          <w:szCs w:val="22"/>
        </w:rPr>
        <w:t xml:space="preserve"> in </w:t>
      </w:r>
      <w:r w:rsidR="00D23E34">
        <w:rPr>
          <w:sz w:val="22"/>
          <w:szCs w:val="22"/>
        </w:rPr>
        <w:t>prison</w:t>
      </w:r>
      <w:r w:rsidRPr="00AD3AEC">
        <w:rPr>
          <w:sz w:val="22"/>
          <w:szCs w:val="22"/>
        </w:rPr>
        <w:t>.</w:t>
      </w:r>
    </w:p>
    <w:p w:rsidR="00AD3AEC" w:rsidRPr="00AD3AEC" w:rsidRDefault="00AD3AEC" w:rsidP="00AD3AEC">
      <w:pPr>
        <w:rPr>
          <w:sz w:val="22"/>
          <w:szCs w:val="22"/>
        </w:rPr>
      </w:pPr>
    </w:p>
    <w:p w:rsidR="00AD3AEC" w:rsidRPr="0001204B" w:rsidRDefault="00AD3AEC" w:rsidP="00AD3AEC">
      <w:pPr>
        <w:rPr>
          <w:sz w:val="22"/>
          <w:szCs w:val="22"/>
        </w:rPr>
      </w:pPr>
      <w:r w:rsidRPr="0001204B">
        <w:rPr>
          <w:sz w:val="22"/>
          <w:szCs w:val="22"/>
        </w:rPr>
        <w:t xml:space="preserve">47. Since Julie </w:t>
      </w:r>
      <w:r w:rsidR="006A3A8E" w:rsidRPr="0001204B">
        <w:rPr>
          <w:sz w:val="22"/>
          <w:szCs w:val="22"/>
        </w:rPr>
        <w:t>wa</w:t>
      </w:r>
      <w:r w:rsidRPr="0001204B">
        <w:rPr>
          <w:sz w:val="22"/>
          <w:szCs w:val="22"/>
        </w:rPr>
        <w:t xml:space="preserve">s sentenced to </w:t>
      </w:r>
      <w:r w:rsidR="006A3A8E" w:rsidRPr="0001204B">
        <w:rPr>
          <w:sz w:val="22"/>
          <w:szCs w:val="22"/>
        </w:rPr>
        <w:t xml:space="preserve">more than one </w:t>
      </w:r>
      <w:r w:rsidRPr="0001204B">
        <w:rPr>
          <w:sz w:val="22"/>
          <w:szCs w:val="22"/>
        </w:rPr>
        <w:t xml:space="preserve">year in </w:t>
      </w:r>
      <w:r w:rsidR="00D23E34" w:rsidRPr="0001204B">
        <w:rPr>
          <w:sz w:val="22"/>
          <w:szCs w:val="22"/>
        </w:rPr>
        <w:t>prison</w:t>
      </w:r>
      <w:r w:rsidR="006A3A8E" w:rsidRPr="0001204B">
        <w:rPr>
          <w:sz w:val="22"/>
          <w:szCs w:val="22"/>
        </w:rPr>
        <w:t>.</w:t>
      </w:r>
      <w:r w:rsidRPr="0001204B">
        <w:rPr>
          <w:sz w:val="22"/>
          <w:szCs w:val="22"/>
        </w:rPr>
        <w:t xml:space="preserve"> </w:t>
      </w:r>
      <w:r w:rsidR="006A3A8E" w:rsidRPr="0001204B">
        <w:rPr>
          <w:sz w:val="22"/>
          <w:szCs w:val="22"/>
        </w:rPr>
        <w:t>I</w:t>
      </w:r>
      <w:r w:rsidRPr="0001204B">
        <w:rPr>
          <w:sz w:val="22"/>
          <w:szCs w:val="22"/>
        </w:rPr>
        <w:t>t is likely she was charged with a ____ crime.</w:t>
      </w:r>
    </w:p>
    <w:p w:rsidR="00AD3AEC" w:rsidRPr="0001204B" w:rsidRDefault="00AD3AEC" w:rsidP="00AD3AEC">
      <w:pPr>
        <w:rPr>
          <w:sz w:val="22"/>
          <w:szCs w:val="22"/>
        </w:rPr>
      </w:pPr>
      <w:r w:rsidRPr="0001204B">
        <w:rPr>
          <w:sz w:val="22"/>
          <w:szCs w:val="22"/>
        </w:rPr>
        <w:t xml:space="preserve"> </w:t>
      </w:r>
      <w:r w:rsidRPr="0001204B">
        <w:rPr>
          <w:sz w:val="22"/>
          <w:szCs w:val="22"/>
        </w:rPr>
        <w:tab/>
        <w:t xml:space="preserve">a. </w:t>
      </w:r>
      <w:r w:rsidRPr="0001204B">
        <w:rPr>
          <w:sz w:val="22"/>
          <w:szCs w:val="22"/>
        </w:rPr>
        <w:tab/>
        <w:t>felony</w:t>
      </w:r>
    </w:p>
    <w:p w:rsidR="00AD3AEC" w:rsidRPr="0001204B" w:rsidRDefault="00AD3AEC" w:rsidP="00AD3AEC">
      <w:pPr>
        <w:rPr>
          <w:sz w:val="22"/>
          <w:szCs w:val="22"/>
        </w:rPr>
      </w:pPr>
      <w:r w:rsidRPr="0001204B">
        <w:rPr>
          <w:sz w:val="22"/>
          <w:szCs w:val="22"/>
        </w:rPr>
        <w:t xml:space="preserve"> </w:t>
      </w:r>
      <w:r w:rsidRPr="0001204B">
        <w:rPr>
          <w:sz w:val="22"/>
          <w:szCs w:val="22"/>
        </w:rPr>
        <w:tab/>
        <w:t xml:space="preserve">b. </w:t>
      </w:r>
      <w:r w:rsidRPr="0001204B">
        <w:rPr>
          <w:sz w:val="22"/>
          <w:szCs w:val="22"/>
        </w:rPr>
        <w:tab/>
        <w:t>misdemeanor</w:t>
      </w:r>
    </w:p>
    <w:p w:rsidR="00AD3AEC" w:rsidRPr="0001204B" w:rsidRDefault="00AD3AEC" w:rsidP="00AD3AEC">
      <w:pPr>
        <w:rPr>
          <w:sz w:val="22"/>
          <w:szCs w:val="22"/>
        </w:rPr>
      </w:pPr>
      <w:r w:rsidRPr="0001204B">
        <w:rPr>
          <w:sz w:val="22"/>
          <w:szCs w:val="22"/>
        </w:rPr>
        <w:t xml:space="preserve"> </w:t>
      </w:r>
      <w:r w:rsidRPr="0001204B">
        <w:rPr>
          <w:sz w:val="22"/>
          <w:szCs w:val="22"/>
        </w:rPr>
        <w:tab/>
        <w:t xml:space="preserve">c. </w:t>
      </w:r>
      <w:r w:rsidRPr="0001204B">
        <w:rPr>
          <w:sz w:val="22"/>
          <w:szCs w:val="22"/>
        </w:rPr>
        <w:tab/>
        <w:t>tort</w:t>
      </w:r>
    </w:p>
    <w:p w:rsidR="00AD3AEC" w:rsidRPr="0001204B" w:rsidRDefault="00AD3AEC" w:rsidP="00AD3AEC">
      <w:pPr>
        <w:rPr>
          <w:sz w:val="22"/>
          <w:szCs w:val="22"/>
        </w:rPr>
      </w:pPr>
      <w:r w:rsidRPr="0001204B">
        <w:rPr>
          <w:sz w:val="22"/>
          <w:szCs w:val="22"/>
        </w:rPr>
        <w:t xml:space="preserve"> </w:t>
      </w:r>
      <w:r w:rsidRPr="0001204B">
        <w:rPr>
          <w:sz w:val="22"/>
          <w:szCs w:val="22"/>
        </w:rPr>
        <w:tab/>
        <w:t xml:space="preserve">d. </w:t>
      </w:r>
      <w:r w:rsidRPr="0001204B">
        <w:rPr>
          <w:sz w:val="22"/>
          <w:szCs w:val="22"/>
        </w:rPr>
        <w:tab/>
        <w:t>status</w:t>
      </w:r>
    </w:p>
    <w:p w:rsidR="00AD3AEC" w:rsidRPr="0001204B" w:rsidRDefault="00AD3AEC" w:rsidP="00AD3AEC">
      <w:pPr>
        <w:rPr>
          <w:sz w:val="22"/>
          <w:szCs w:val="22"/>
        </w:rPr>
      </w:pPr>
      <w:r w:rsidRPr="0001204B">
        <w:rPr>
          <w:sz w:val="22"/>
          <w:szCs w:val="22"/>
        </w:rPr>
        <w:t xml:space="preserve">ANSWER:  </w:t>
      </w:r>
      <w:r w:rsidRPr="0001204B">
        <w:rPr>
          <w:sz w:val="22"/>
          <w:szCs w:val="22"/>
        </w:rPr>
        <w:tab/>
        <w:t>a</w:t>
      </w:r>
    </w:p>
    <w:p w:rsidR="00AD3AEC" w:rsidRPr="0001204B" w:rsidRDefault="00AD3AEC" w:rsidP="00AD3AEC">
      <w:pPr>
        <w:rPr>
          <w:sz w:val="22"/>
          <w:szCs w:val="22"/>
        </w:rPr>
      </w:pPr>
      <w:r w:rsidRPr="0001204B">
        <w:rPr>
          <w:sz w:val="22"/>
          <w:szCs w:val="22"/>
        </w:rPr>
        <w:t xml:space="preserve">REFERENCES:  </w:t>
      </w:r>
      <w:r w:rsidRPr="0001204B">
        <w:rPr>
          <w:sz w:val="22"/>
          <w:szCs w:val="22"/>
        </w:rPr>
        <w:tab/>
        <w:t>Classifications of Crimes</w:t>
      </w:r>
    </w:p>
    <w:p w:rsidR="00AD3AEC" w:rsidRPr="0001204B" w:rsidRDefault="00AD3AEC" w:rsidP="0001204B">
      <w:pPr>
        <w:shd w:val="clear" w:color="auto" w:fill="FFFFFF"/>
        <w:rPr>
          <w:sz w:val="22"/>
          <w:szCs w:val="22"/>
        </w:rPr>
      </w:pPr>
      <w:r w:rsidRPr="0001204B">
        <w:rPr>
          <w:sz w:val="22"/>
          <w:szCs w:val="22"/>
        </w:rPr>
        <w:t xml:space="preserve">LEARNING OBJECTIVES:  </w:t>
      </w:r>
      <w:r w:rsidRPr="0001204B">
        <w:rPr>
          <w:sz w:val="22"/>
          <w:szCs w:val="22"/>
        </w:rPr>
        <w:tab/>
        <w:t>CRLA.</w:t>
      </w:r>
      <w:r w:rsidR="00C7580F" w:rsidRPr="0001204B">
        <w:rPr>
          <w:sz w:val="22"/>
          <w:szCs w:val="22"/>
        </w:rPr>
        <w:t>GAAN.18</w:t>
      </w:r>
      <w:r w:rsidRPr="0001204B">
        <w:rPr>
          <w:sz w:val="22"/>
          <w:szCs w:val="22"/>
        </w:rPr>
        <w:t xml:space="preserve">.01.07 </w:t>
      </w:r>
      <w:r w:rsidR="00140940" w:rsidRPr="0001204B">
        <w:rPr>
          <w:i/>
          <w:sz w:val="22"/>
          <w:szCs w:val="22"/>
        </w:rPr>
        <w:t xml:space="preserve">- </w:t>
      </w:r>
      <w:r w:rsidR="00140940" w:rsidRPr="0001204B">
        <w:rPr>
          <w:sz w:val="22"/>
          <w:szCs w:val="22"/>
        </w:rPr>
        <w:t xml:space="preserve">01.07 </w:t>
      </w:r>
      <w:r w:rsidR="006A3A8E" w:rsidRPr="003306F5">
        <w:rPr>
          <w:sz w:val="22"/>
          <w:szCs w:val="22"/>
        </w:rPr>
        <w:t xml:space="preserve"> </w:t>
      </w:r>
      <w:r w:rsidR="006A3A8E" w:rsidRPr="003306F5">
        <w:rPr>
          <w:rFonts w:ascii="Times New Roman" w:eastAsia="Times New Roman" w:hAnsi="Times New Roman" w:cs="Times New Roman"/>
          <w:sz w:val="24"/>
        </w:rPr>
        <w:t>Describe the classifications of crimes and the principle of legality</w:t>
      </w:r>
    </w:p>
    <w:p w:rsidR="00AD3AEC" w:rsidRPr="00AD3AEC" w:rsidRDefault="00AD3AEC" w:rsidP="00AD3AEC">
      <w:pPr>
        <w:rPr>
          <w:sz w:val="22"/>
          <w:szCs w:val="22"/>
        </w:rPr>
      </w:pPr>
      <w:r w:rsidRPr="0001204B">
        <w:rPr>
          <w:sz w:val="22"/>
          <w:szCs w:val="22"/>
        </w:rPr>
        <w:t xml:space="preserve">KEYWORDS:  </w:t>
      </w:r>
      <w:r w:rsidRPr="0001204B">
        <w:rPr>
          <w:sz w:val="22"/>
          <w:szCs w:val="22"/>
        </w:rPr>
        <w:tab/>
        <w:t>Bloom’s: 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48. Julie contends that </w:t>
      </w:r>
      <w:r w:rsidR="00585764">
        <w:rPr>
          <w:sz w:val="22"/>
          <w:szCs w:val="22"/>
        </w:rPr>
        <w:t xml:space="preserve">because the law under which she was sentenced was passed the day after her arrest, </w:t>
      </w:r>
      <w:r w:rsidRPr="00AD3AEC">
        <w:rPr>
          <w:sz w:val="22"/>
          <w:szCs w:val="22"/>
        </w:rPr>
        <w:t xml:space="preserve">her conviction on the gun possession charge is a clear violation of </w:t>
      </w:r>
      <w:r w:rsidR="006A3A8E">
        <w:rPr>
          <w:sz w:val="22"/>
          <w:szCs w:val="22"/>
        </w:rPr>
        <w:t>the</w:t>
      </w:r>
      <w:r w:rsidR="006A3A8E" w:rsidRPr="00AD3AEC">
        <w:rPr>
          <w:sz w:val="22"/>
          <w:szCs w:val="22"/>
        </w:rPr>
        <w:t xml:space="preserve"> </w:t>
      </w:r>
      <w:r w:rsidRPr="00AD3AEC">
        <w:rPr>
          <w:sz w:val="22"/>
          <w:szCs w:val="22"/>
        </w:rPr>
        <w:t>principle</w:t>
      </w:r>
      <w:r w:rsidR="006A3A8E">
        <w:rPr>
          <w:sz w:val="22"/>
          <w:szCs w:val="22"/>
        </w:rPr>
        <w:t xml:space="preserve"> of:</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Pr="00BA6287">
        <w:rPr>
          <w:i/>
          <w:sz w:val="22"/>
          <w:szCs w:val="22"/>
        </w:rPr>
        <w:t>ex post facto</w:t>
      </w:r>
      <w:r w:rsidRPr="00AD3AEC">
        <w:rPr>
          <w:sz w:val="22"/>
          <w:szCs w:val="22"/>
        </w:rPr>
        <w:t xml:space="preserve"> laws</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bill of attainder</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due process</w:t>
      </w:r>
      <w:r w:rsidR="006A3A8E">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overbreadth doctrine</w:t>
      </w:r>
      <w:r w:rsidR="006A3A8E">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r>
      <w:r w:rsidR="00D139F2">
        <w:rPr>
          <w:sz w:val="22"/>
          <w:szCs w:val="22"/>
        </w:rPr>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Apply</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49. Julie further contends that her conviction on the gun possession charge is a clear violation of </w:t>
      </w:r>
      <w:r w:rsidR="00585764">
        <w:rPr>
          <w:sz w:val="22"/>
          <w:szCs w:val="22"/>
        </w:rPr>
        <w:t xml:space="preserve">the prohibition against </w:t>
      </w:r>
      <w:r w:rsidR="00585764" w:rsidRPr="00BA6287">
        <w:rPr>
          <w:i/>
          <w:sz w:val="22"/>
          <w:szCs w:val="22"/>
        </w:rPr>
        <w:t>ex post facto</w:t>
      </w:r>
      <w:r w:rsidR="00585764">
        <w:rPr>
          <w:sz w:val="22"/>
          <w:szCs w:val="22"/>
        </w:rPr>
        <w:t xml:space="preserve"> laws, which is guaranteed by  ___________ of the United States Constitution.</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585764">
        <w:rPr>
          <w:sz w:val="22"/>
          <w:szCs w:val="22"/>
        </w:rPr>
        <w:t>Article VII</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585764">
        <w:rPr>
          <w:sz w:val="22"/>
          <w:szCs w:val="22"/>
        </w:rPr>
        <w:t>Article IV</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585764">
        <w:rPr>
          <w:sz w:val="22"/>
          <w:szCs w:val="22"/>
        </w:rPr>
        <w:t>Article II</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585764">
        <w:rPr>
          <w:sz w:val="22"/>
          <w:szCs w:val="22"/>
        </w:rPr>
        <w:t xml:space="preserve">Article </w:t>
      </w:r>
      <w:r w:rsidR="007F5363">
        <w:rPr>
          <w:sz w:val="22"/>
          <w:szCs w:val="22"/>
        </w:rPr>
        <w:t>I</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 xml:space="preserve">Bloom’s: </w:t>
      </w:r>
      <w:r w:rsidR="007F5363">
        <w:rPr>
          <w:sz w:val="22"/>
          <w:szCs w:val="22"/>
        </w:rPr>
        <w:t>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50. Julie wins her freedom on appeal, when the court rules the city's law is a violation of Julie's ______ Amendment right</w:t>
      </w:r>
      <w:r w:rsidR="00585764">
        <w:rPr>
          <w:sz w:val="22"/>
          <w:szCs w:val="22"/>
        </w:rPr>
        <w:t xml:space="preserve"> to own and possess firearms</w:t>
      </w:r>
      <w:r w:rsidRPr="00AD3AEC">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First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Fourth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Second</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Eighth</w:t>
      </w:r>
    </w:p>
    <w:p w:rsidR="00AD3AEC" w:rsidRPr="00AD3AEC" w:rsidRDefault="00AD3AEC" w:rsidP="00AD3AEC">
      <w:pPr>
        <w:rPr>
          <w:sz w:val="22"/>
          <w:szCs w:val="22"/>
        </w:rPr>
      </w:pPr>
      <w:r w:rsidRPr="00AD3AEC">
        <w:rPr>
          <w:sz w:val="22"/>
          <w:szCs w:val="22"/>
        </w:rPr>
        <w:t xml:space="preserve">ANSWER:  </w:t>
      </w:r>
      <w:r w:rsidRPr="00AD3AEC">
        <w:rPr>
          <w:sz w:val="22"/>
          <w:szCs w:val="22"/>
        </w:rPr>
        <w:tab/>
        <w:t>c</w:t>
      </w:r>
    </w:p>
    <w:p w:rsidR="00AD3AEC" w:rsidRPr="00AD3AEC" w:rsidRDefault="00AD3AEC" w:rsidP="00AD3AEC">
      <w:pPr>
        <w:rPr>
          <w:sz w:val="22"/>
          <w:szCs w:val="22"/>
        </w:rPr>
      </w:pPr>
      <w:r w:rsidRPr="00AD3AEC">
        <w:rPr>
          <w:sz w:val="22"/>
          <w:szCs w:val="22"/>
        </w:rPr>
        <w:t xml:space="preserve">REFERENCES:  </w:t>
      </w:r>
      <w:r w:rsidRPr="00AD3AEC">
        <w:rPr>
          <w:sz w:val="22"/>
          <w:szCs w:val="22"/>
        </w:rPr>
        <w:tab/>
      </w:r>
      <w:r w:rsidR="00161860">
        <w:rPr>
          <w:sz w:val="22"/>
          <w:szCs w:val="22"/>
        </w:rPr>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161860">
        <w:rPr>
          <w:sz w:val="22"/>
          <w:szCs w:val="22"/>
        </w:rPr>
        <w:t>8</w:t>
      </w:r>
      <w:r w:rsidRPr="00AD3AEC">
        <w:rPr>
          <w:sz w:val="22"/>
          <w:szCs w:val="22"/>
        </w:rPr>
        <w:t xml:space="preserve"> </w:t>
      </w:r>
      <w:r w:rsidR="00140940" w:rsidRPr="00140940">
        <w:rPr>
          <w:i/>
          <w:sz w:val="22"/>
          <w:szCs w:val="22"/>
        </w:rPr>
        <w:t>-</w:t>
      </w:r>
      <w:r w:rsidR="00140940" w:rsidRPr="00585764">
        <w:rPr>
          <w:sz w:val="22"/>
          <w:szCs w:val="22"/>
        </w:rPr>
        <w:t xml:space="preserve"> 01.0</w:t>
      </w:r>
      <w:r w:rsidR="00161860">
        <w:rPr>
          <w:sz w:val="22"/>
          <w:szCs w:val="22"/>
        </w:rPr>
        <w:t>8</w:t>
      </w:r>
      <w:r w:rsidR="00140940" w:rsidRPr="00585764">
        <w:rPr>
          <w:sz w:val="22"/>
          <w:szCs w:val="22"/>
        </w:rPr>
        <w:t xml:space="preserve"> </w:t>
      </w:r>
      <w:r w:rsidR="00161860">
        <w:rPr>
          <w:sz w:val="22"/>
          <w:szCs w:val="22"/>
        </w:rPr>
        <w:t>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 xml:space="preserve">Bloom’s: </w:t>
      </w:r>
      <w:r w:rsidR="007629BB">
        <w:rPr>
          <w:sz w:val="22"/>
          <w:szCs w:val="22"/>
        </w:rPr>
        <w:t>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51. A discretionary writ issued by the Court to review the decision of a lower court is called a</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writ of certiorari</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habeas corpus</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Pr="00BA6287">
        <w:rPr>
          <w:i/>
          <w:sz w:val="22"/>
          <w:szCs w:val="22"/>
        </w:rPr>
        <w:t>nulla poena sine lege</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tort</w:t>
      </w:r>
      <w:r w:rsidR="00D23E3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52. A writ that compels the authority holding a person in confinement to explain the basis for that confinement is called a</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 xml:space="preserve">writ of </w:t>
      </w:r>
      <w:r w:rsidRPr="00BA6287">
        <w:rPr>
          <w:i/>
          <w:sz w:val="22"/>
          <w:szCs w:val="22"/>
        </w:rPr>
        <w:t>certiorari</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writ of habeas corpus</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Pr="00BA6287">
        <w:rPr>
          <w:i/>
          <w:sz w:val="22"/>
          <w:szCs w:val="22"/>
        </w:rPr>
        <w:t>nulla poena sine lege</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tort</w:t>
      </w:r>
      <w:r w:rsidR="00D23E3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b</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53. A ____ is the most serious grade of crime and usually includes possibility of prison sentence.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felony</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misdemeanor</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common law crime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tort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Classifications of Crimes</w:t>
      </w:r>
    </w:p>
    <w:p w:rsidR="00AD3AEC" w:rsidRPr="00AD3AEC" w:rsidRDefault="00AD3AEC" w:rsidP="003306F5">
      <w:pPr>
        <w:shd w:val="clear" w:color="auto" w:fill="FFFFFF"/>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.01.07 </w:t>
      </w:r>
      <w:r w:rsidR="00140940" w:rsidRPr="00140940">
        <w:rPr>
          <w:i/>
          <w:sz w:val="22"/>
          <w:szCs w:val="22"/>
        </w:rPr>
        <w:t>-</w:t>
      </w:r>
      <w:r w:rsidR="00140940" w:rsidRPr="000919E0">
        <w:rPr>
          <w:sz w:val="22"/>
          <w:szCs w:val="22"/>
        </w:rPr>
        <w:t xml:space="preserve"> 01.07 </w:t>
      </w:r>
      <w:r w:rsidR="00D23E34" w:rsidRPr="003A21B7">
        <w:rPr>
          <w:rFonts w:ascii="Times New Roman" w:eastAsia="Times New Roman" w:hAnsi="Times New Roman" w:cs="Times New Roman"/>
          <w:sz w:val="24"/>
        </w:rPr>
        <w:t>Describe the classifications of crimes and the principle of legality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54. A ______ is a less serious offense and usually carries a sentence of imprisonment for no more than a year.</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felony</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misdemeanor</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common law crime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tort</w:t>
      </w:r>
    </w:p>
    <w:p w:rsidR="00AD3AEC" w:rsidRPr="00AD3AEC" w:rsidRDefault="00AD3AEC" w:rsidP="00AD3AEC">
      <w:pPr>
        <w:rPr>
          <w:sz w:val="22"/>
          <w:szCs w:val="22"/>
        </w:rPr>
      </w:pPr>
      <w:r w:rsidRPr="00AD3AEC">
        <w:rPr>
          <w:sz w:val="22"/>
          <w:szCs w:val="22"/>
        </w:rPr>
        <w:t xml:space="preserve">ANSWER:  </w:t>
      </w:r>
      <w:r w:rsidRPr="00AD3AEC">
        <w:rPr>
          <w:sz w:val="22"/>
          <w:szCs w:val="22"/>
        </w:rPr>
        <w:tab/>
        <w:t>b</w:t>
      </w:r>
    </w:p>
    <w:p w:rsidR="00AD3AEC" w:rsidRPr="00AD3AEC" w:rsidRDefault="00AD3AEC" w:rsidP="00AD3AEC">
      <w:pPr>
        <w:rPr>
          <w:sz w:val="22"/>
          <w:szCs w:val="22"/>
        </w:rPr>
      </w:pPr>
      <w:r w:rsidRPr="00AD3AEC">
        <w:rPr>
          <w:sz w:val="22"/>
          <w:szCs w:val="22"/>
        </w:rPr>
        <w:t xml:space="preserve">REFERENCES:  </w:t>
      </w:r>
      <w:r w:rsidRPr="00AD3AEC">
        <w:rPr>
          <w:sz w:val="22"/>
          <w:szCs w:val="22"/>
        </w:rPr>
        <w:tab/>
        <w:t>Classifications of Crimes</w:t>
      </w:r>
    </w:p>
    <w:p w:rsidR="00AD3AEC" w:rsidRPr="00AD3AEC" w:rsidRDefault="00AD3AEC" w:rsidP="003306F5">
      <w:pPr>
        <w:shd w:val="clear" w:color="auto" w:fill="FFFFFF"/>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.01.07 - 01.07</w:t>
      </w:r>
      <w:r w:rsidR="00083722">
        <w:rPr>
          <w:sz w:val="22"/>
          <w:szCs w:val="22"/>
        </w:rPr>
        <w:t xml:space="preserve"> </w:t>
      </w:r>
      <w:r w:rsidR="00D23E34" w:rsidRPr="003A21B7">
        <w:rPr>
          <w:rFonts w:ascii="Times New Roman" w:eastAsia="Times New Roman" w:hAnsi="Times New Roman" w:cs="Times New Roman"/>
          <w:sz w:val="24"/>
        </w:rPr>
        <w:t>Describe the classifications of crimes and the principle of legality</w:t>
      </w:r>
      <w:r w:rsidR="00D23E34">
        <w:rPr>
          <w:rFonts w:ascii="Times New Roman" w:eastAsia="Times New Roman" w:hAnsi="Times New Roman" w:cs="Times New Roman"/>
          <w:sz w:val="24"/>
        </w:rPr>
        <w:t xml:space="preserve"> </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55. The goals of the law include all of the following except to</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rehabilitate</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punish</w:t>
      </w:r>
      <w:r w:rsidR="00D23E34">
        <w:rPr>
          <w:sz w:val="22"/>
          <w:szCs w:val="22"/>
        </w:rPr>
        <w:t>.</w:t>
      </w:r>
      <w:r w:rsidRPr="00AD3AEC">
        <w:rPr>
          <w:sz w:val="22"/>
          <w:szCs w:val="22"/>
        </w:rPr>
        <w:t xml:space="preserve"> </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deter</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inconvenience</w:t>
      </w:r>
      <w:r w:rsidR="00D23E34">
        <w:rPr>
          <w:sz w:val="22"/>
          <w:szCs w:val="22"/>
        </w:rPr>
        <w:t>.</w:t>
      </w:r>
    </w:p>
    <w:p w:rsidR="00AD3AEC" w:rsidRPr="00AD3AEC" w:rsidRDefault="00AD3AEC" w:rsidP="00AD3AEC">
      <w:pPr>
        <w:rPr>
          <w:sz w:val="22"/>
          <w:szCs w:val="22"/>
        </w:rPr>
      </w:pPr>
      <w:r w:rsidRPr="00AD3AEC">
        <w:rPr>
          <w:sz w:val="22"/>
          <w:szCs w:val="22"/>
        </w:rPr>
        <w:lastRenderedPageBreak/>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3D5413">
        <w:rPr>
          <w:sz w:val="22"/>
          <w:szCs w:val="22"/>
        </w:rPr>
        <w:t>4</w:t>
      </w:r>
      <w:r w:rsidRPr="00AD3AEC">
        <w:rPr>
          <w:sz w:val="22"/>
          <w:szCs w:val="22"/>
        </w:rPr>
        <w:t xml:space="preserve"> </w:t>
      </w:r>
      <w:r w:rsidR="00140940">
        <w:rPr>
          <w:sz w:val="22"/>
          <w:szCs w:val="22"/>
        </w:rPr>
        <w:t>- 01.04 Understand the four generally recognized goals of the criminal justice system</w:t>
      </w:r>
    </w:p>
    <w:p w:rsidR="00AD3AEC" w:rsidRPr="00AD3AEC" w:rsidRDefault="00AD3AEC" w:rsidP="00AD3AEC">
      <w:pPr>
        <w:rPr>
          <w:sz w:val="22"/>
          <w:szCs w:val="22"/>
        </w:rPr>
      </w:pPr>
      <w:r w:rsidRPr="00AD3AEC">
        <w:rPr>
          <w:sz w:val="22"/>
          <w:szCs w:val="22"/>
        </w:rPr>
        <w:t xml:space="preserve">KEYWORDS:  </w:t>
      </w:r>
      <w:r w:rsidRPr="00AD3AEC">
        <w:rPr>
          <w:sz w:val="22"/>
          <w:szCs w:val="22"/>
        </w:rPr>
        <w:tab/>
        <w:t xml:space="preserve">Bloom’s: </w:t>
      </w:r>
      <w:r w:rsidR="003D5413">
        <w:rPr>
          <w:sz w:val="22"/>
          <w:szCs w:val="22"/>
        </w:rPr>
        <w:t>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56. The constitutional guarantee that criminal arrests and trials must meet certain minimum standards of fairness is the definition of</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due process</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bill of attainder</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void of vagueness doctrine</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overbreadth doctrine</w:t>
      </w:r>
      <w:r w:rsidR="00D23E3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57. If the language of a statute or ordinance is vague, it may be held unconstitutional under</w:t>
      </w:r>
      <w:r w:rsidR="00D23E34">
        <w:rPr>
          <w:sz w:val="22"/>
          <w:szCs w:val="22"/>
        </w:rPr>
        <w:t xml:space="preserve"> the:</w:t>
      </w:r>
      <w:r w:rsidRPr="00AD3AEC">
        <w:rPr>
          <w:sz w:val="22"/>
          <w:szCs w:val="22"/>
        </w:rPr>
        <w:t xml:space="preserve"> </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due process</w:t>
      </w:r>
      <w:r w:rsidR="00D23E34">
        <w:rPr>
          <w:sz w:val="22"/>
          <w:szCs w:val="22"/>
        </w:rPr>
        <w:t xml:space="preserve"> clause.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bill of attainder</w:t>
      </w:r>
      <w:r w:rsidR="00D23E34">
        <w:rPr>
          <w:sz w:val="22"/>
          <w:szCs w:val="22"/>
        </w:rPr>
        <w:t xml:space="preserve"> clause.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 xml:space="preserve">void </w:t>
      </w:r>
      <w:r w:rsidR="00652232">
        <w:rPr>
          <w:sz w:val="22"/>
          <w:szCs w:val="22"/>
        </w:rPr>
        <w:t>for</w:t>
      </w:r>
      <w:r w:rsidR="00652232" w:rsidRPr="00AD3AEC">
        <w:rPr>
          <w:sz w:val="22"/>
          <w:szCs w:val="22"/>
        </w:rPr>
        <w:t xml:space="preserve"> </w:t>
      </w:r>
      <w:r w:rsidRPr="00AD3AEC">
        <w:rPr>
          <w:sz w:val="22"/>
          <w:szCs w:val="22"/>
        </w:rPr>
        <w:t>vagueness doctrine</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overbreadth doctrine</w:t>
      </w:r>
      <w:r w:rsidR="00D23E3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c</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58. The Supreme Court held that the _____ Amendment protected an individual’s right to own and possess firearms, at least under federal criminal laws.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First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Second</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Fourth</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Sixth</w:t>
      </w:r>
    </w:p>
    <w:p w:rsidR="00AD3AEC" w:rsidRPr="00AD3AEC" w:rsidRDefault="00AD3AEC" w:rsidP="00AD3AEC">
      <w:pPr>
        <w:rPr>
          <w:sz w:val="22"/>
          <w:szCs w:val="22"/>
        </w:rPr>
      </w:pPr>
      <w:r w:rsidRPr="00AD3AEC">
        <w:rPr>
          <w:sz w:val="22"/>
          <w:szCs w:val="22"/>
        </w:rPr>
        <w:t xml:space="preserve">ANSWER:  </w:t>
      </w:r>
      <w:r w:rsidRPr="00AD3AEC">
        <w:rPr>
          <w:sz w:val="22"/>
          <w:szCs w:val="22"/>
        </w:rPr>
        <w:tab/>
        <w:t>b</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59. In enacting criminal law, the state must be able to show all of the following except</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t>a compelling public need</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t>that the law does not contravene the US Constitution</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t>that the language of the statute or ordinance clearly tells people what they are not to do</w:t>
      </w:r>
      <w:r w:rsidR="00D23E34">
        <w:rPr>
          <w:sz w:val="22"/>
          <w:szCs w:val="22"/>
        </w:rPr>
        <w:t>.</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t>that the public really wants the law</w:t>
      </w:r>
      <w:r w:rsidR="00D23E34">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d</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Permissible Scope of Criminal Laws in the United States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3C3FC7">
        <w:rPr>
          <w:sz w:val="22"/>
          <w:szCs w:val="22"/>
        </w:rPr>
        <w:t>5</w:t>
      </w:r>
      <w:r w:rsidRPr="00AD3AEC">
        <w:rPr>
          <w:sz w:val="22"/>
          <w:szCs w:val="22"/>
        </w:rPr>
        <w:t xml:space="preserve"> </w:t>
      </w:r>
      <w:r w:rsidR="00140940">
        <w:rPr>
          <w:sz w:val="22"/>
          <w:szCs w:val="22"/>
        </w:rPr>
        <w:t>- 01.0</w:t>
      </w:r>
      <w:r w:rsidR="003C3FC7">
        <w:rPr>
          <w:sz w:val="22"/>
          <w:szCs w:val="22"/>
        </w:rPr>
        <w:t>5</w:t>
      </w:r>
      <w:r w:rsidR="00140940">
        <w:rPr>
          <w:sz w:val="22"/>
          <w:szCs w:val="22"/>
        </w:rPr>
        <w:t xml:space="preserve"> </w:t>
      </w:r>
      <w:r w:rsidR="003C3FC7" w:rsidRPr="003A21B7">
        <w:rPr>
          <w:rFonts w:ascii="Times New Roman" w:eastAsia="Times New Roman" w:hAnsi="Times New Roman" w:cs="Times New Roman"/>
          <w:sz w:val="24"/>
        </w:rPr>
        <w:t>Know the meaning of police power</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60. ____ is the professional and scientific discipline directed to the recognition, identification, individualization, and evaluation of physical evidence by application of the natural sciences.</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a. </w:t>
      </w:r>
      <w:r w:rsidRPr="00AD3AEC">
        <w:rPr>
          <w:sz w:val="22"/>
          <w:szCs w:val="22"/>
        </w:rPr>
        <w:tab/>
      </w:r>
      <w:r w:rsidR="00D23E34">
        <w:rPr>
          <w:sz w:val="22"/>
          <w:szCs w:val="22"/>
        </w:rPr>
        <w:t>F</w:t>
      </w:r>
      <w:r w:rsidRPr="00AD3AEC">
        <w:rPr>
          <w:sz w:val="22"/>
          <w:szCs w:val="22"/>
        </w:rPr>
        <w:t>orensic science</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b. </w:t>
      </w:r>
      <w:r w:rsidRPr="00AD3AEC">
        <w:rPr>
          <w:sz w:val="22"/>
          <w:szCs w:val="22"/>
        </w:rPr>
        <w:tab/>
      </w:r>
      <w:r w:rsidR="00D23E34">
        <w:rPr>
          <w:sz w:val="22"/>
          <w:szCs w:val="22"/>
        </w:rPr>
        <w:t>C</w:t>
      </w:r>
      <w:r w:rsidRPr="00AD3AEC">
        <w:rPr>
          <w:sz w:val="22"/>
          <w:szCs w:val="22"/>
        </w:rPr>
        <w:t>riminology</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c. </w:t>
      </w:r>
      <w:r w:rsidRPr="00AD3AEC">
        <w:rPr>
          <w:sz w:val="22"/>
          <w:szCs w:val="22"/>
        </w:rPr>
        <w:tab/>
      </w:r>
      <w:r w:rsidR="00D23E34">
        <w:rPr>
          <w:sz w:val="22"/>
          <w:szCs w:val="22"/>
        </w:rPr>
        <w:t>S</w:t>
      </w:r>
      <w:r w:rsidRPr="00AD3AEC">
        <w:rPr>
          <w:sz w:val="22"/>
          <w:szCs w:val="22"/>
        </w:rPr>
        <w:t>cientific method</w:t>
      </w:r>
    </w:p>
    <w:p w:rsidR="00AD3AEC" w:rsidRPr="00AD3AEC" w:rsidRDefault="00AD3AEC" w:rsidP="00AD3AEC">
      <w:pPr>
        <w:rPr>
          <w:sz w:val="22"/>
          <w:szCs w:val="22"/>
        </w:rPr>
      </w:pPr>
      <w:r w:rsidRPr="00AD3AEC">
        <w:rPr>
          <w:sz w:val="22"/>
          <w:szCs w:val="22"/>
        </w:rPr>
        <w:t xml:space="preserve"> </w:t>
      </w:r>
      <w:r w:rsidRPr="00AD3AEC">
        <w:rPr>
          <w:sz w:val="22"/>
          <w:szCs w:val="22"/>
        </w:rPr>
        <w:tab/>
        <w:t xml:space="preserve">d. </w:t>
      </w:r>
      <w:r w:rsidRPr="00AD3AEC">
        <w:rPr>
          <w:sz w:val="22"/>
          <w:szCs w:val="22"/>
        </w:rPr>
        <w:tab/>
      </w:r>
      <w:r w:rsidR="00D23E34">
        <w:rPr>
          <w:sz w:val="22"/>
          <w:szCs w:val="22"/>
        </w:rPr>
        <w:t>T</w:t>
      </w:r>
      <w:r w:rsidRPr="00AD3AEC">
        <w:rPr>
          <w:sz w:val="22"/>
          <w:szCs w:val="22"/>
        </w:rPr>
        <w:t>heory-based inquiry</w:t>
      </w:r>
    </w:p>
    <w:p w:rsidR="00AD3AEC" w:rsidRPr="00AD3AEC" w:rsidRDefault="00AD3AEC" w:rsidP="00AD3AEC">
      <w:pPr>
        <w:rPr>
          <w:sz w:val="22"/>
          <w:szCs w:val="22"/>
        </w:rPr>
      </w:pPr>
      <w:r w:rsidRPr="00AD3AEC">
        <w:rPr>
          <w:sz w:val="22"/>
          <w:szCs w:val="22"/>
        </w:rPr>
        <w:t xml:space="preserve">ANSWER:  </w:t>
      </w:r>
      <w:r w:rsidRPr="00AD3AEC">
        <w:rPr>
          <w:sz w:val="22"/>
          <w:szCs w:val="22"/>
        </w:rPr>
        <w:tab/>
        <w:t>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Completion</w:t>
      </w: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61. Law enforcement agencies are found in the ___________ branch of government.</w:t>
      </w:r>
    </w:p>
    <w:p w:rsidR="00AD3AEC" w:rsidRPr="00AD3AEC" w:rsidRDefault="00AD3AEC" w:rsidP="00AD3AEC">
      <w:pPr>
        <w:rPr>
          <w:sz w:val="22"/>
          <w:szCs w:val="22"/>
        </w:rPr>
      </w:pPr>
      <w:r w:rsidRPr="00AD3AEC">
        <w:rPr>
          <w:sz w:val="22"/>
          <w:szCs w:val="22"/>
        </w:rPr>
        <w:t xml:space="preserve">ANSWER:  </w:t>
      </w:r>
      <w:r w:rsidRPr="00AD3AEC">
        <w:rPr>
          <w:sz w:val="22"/>
          <w:szCs w:val="22"/>
        </w:rPr>
        <w:tab/>
        <w:t>executive</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62. The area of the civil law that is closest to the criminal law is _________ law.</w:t>
      </w:r>
    </w:p>
    <w:p w:rsidR="00AD3AEC" w:rsidRPr="00AD3AEC" w:rsidRDefault="00AD3AEC" w:rsidP="00AD3AEC">
      <w:pPr>
        <w:rPr>
          <w:sz w:val="22"/>
          <w:szCs w:val="22"/>
        </w:rPr>
      </w:pPr>
      <w:r w:rsidRPr="00AD3AEC">
        <w:rPr>
          <w:sz w:val="22"/>
          <w:szCs w:val="22"/>
        </w:rPr>
        <w:t xml:space="preserve">ANSWER:  </w:t>
      </w:r>
      <w:r w:rsidRPr="00AD3AEC">
        <w:rPr>
          <w:sz w:val="22"/>
          <w:szCs w:val="22"/>
        </w:rPr>
        <w:tab/>
        <w:t>tort</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.01.02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63. The equal protection clause is found in the ______________ Amendment.</w:t>
      </w:r>
    </w:p>
    <w:p w:rsidR="00AD3AEC" w:rsidRPr="00AD3AEC" w:rsidRDefault="00AD3AEC" w:rsidP="00AD3AEC">
      <w:pPr>
        <w:rPr>
          <w:sz w:val="22"/>
          <w:szCs w:val="22"/>
        </w:rPr>
      </w:pPr>
      <w:r w:rsidRPr="00AD3AEC">
        <w:rPr>
          <w:sz w:val="22"/>
          <w:szCs w:val="22"/>
        </w:rPr>
        <w:t xml:space="preserve">ANSWER:  </w:t>
      </w:r>
      <w:r w:rsidRPr="00AD3AEC">
        <w:rPr>
          <w:sz w:val="22"/>
          <w:szCs w:val="22"/>
        </w:rPr>
        <w:tab/>
        <w:t>Fourteenth</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3D5413">
        <w:rPr>
          <w:sz w:val="22"/>
          <w:szCs w:val="22"/>
        </w:rPr>
        <w:t>8</w:t>
      </w:r>
      <w:r w:rsidRPr="00AD3AEC">
        <w:rPr>
          <w:sz w:val="22"/>
          <w:szCs w:val="22"/>
        </w:rPr>
        <w:t xml:space="preserve">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64. A statute which is unclear, ambiguous and uncertain may violate the doctrine of void for __________.</w:t>
      </w:r>
    </w:p>
    <w:p w:rsidR="00AD3AEC" w:rsidRPr="00AD3AEC" w:rsidRDefault="00AD3AEC" w:rsidP="00AD3AEC">
      <w:pPr>
        <w:rPr>
          <w:sz w:val="22"/>
          <w:szCs w:val="22"/>
        </w:rPr>
      </w:pPr>
      <w:r w:rsidRPr="00AD3AEC">
        <w:rPr>
          <w:sz w:val="22"/>
          <w:szCs w:val="22"/>
        </w:rPr>
        <w:t xml:space="preserve">ANSWER:  </w:t>
      </w:r>
      <w:r w:rsidRPr="00AD3AEC">
        <w:rPr>
          <w:sz w:val="22"/>
          <w:szCs w:val="22"/>
        </w:rPr>
        <w:tab/>
        <w:t>vagueness</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65. A legislative act that inflicts punishment without a trial is called a bill of ____________.</w:t>
      </w:r>
    </w:p>
    <w:p w:rsidR="00AD3AEC" w:rsidRPr="00AD3AEC" w:rsidRDefault="00AD3AEC" w:rsidP="00AD3AEC">
      <w:pPr>
        <w:rPr>
          <w:sz w:val="22"/>
          <w:szCs w:val="22"/>
        </w:rPr>
      </w:pPr>
      <w:r w:rsidRPr="00AD3AEC">
        <w:rPr>
          <w:sz w:val="22"/>
          <w:szCs w:val="22"/>
        </w:rPr>
        <w:t xml:space="preserve">ANSWER:  </w:t>
      </w:r>
      <w:r w:rsidRPr="00AD3AEC">
        <w:rPr>
          <w:sz w:val="22"/>
          <w:szCs w:val="22"/>
        </w:rPr>
        <w:tab/>
        <w:t>attainder</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66. A ____________ asks the US Supreme Court to review the decision of a lower court.</w:t>
      </w:r>
    </w:p>
    <w:p w:rsidR="00AD3AEC" w:rsidRPr="00AD3AEC" w:rsidRDefault="00AD3AEC" w:rsidP="00AD3AEC">
      <w:pPr>
        <w:rPr>
          <w:sz w:val="22"/>
          <w:szCs w:val="22"/>
        </w:rPr>
      </w:pPr>
      <w:r w:rsidRPr="00AD3AEC">
        <w:rPr>
          <w:sz w:val="22"/>
          <w:szCs w:val="22"/>
        </w:rPr>
        <w:t xml:space="preserve">ANSWER:  </w:t>
      </w:r>
      <w:r w:rsidRPr="00AD3AEC">
        <w:rPr>
          <w:sz w:val="22"/>
          <w:szCs w:val="22"/>
        </w:rPr>
        <w:tab/>
        <w:t>writ of certior</w:t>
      </w:r>
      <w:r w:rsidR="00652232">
        <w:rPr>
          <w:sz w:val="22"/>
          <w:szCs w:val="22"/>
        </w:rPr>
        <w:t>ar</w:t>
      </w:r>
      <w:r w:rsidRPr="00AD3AEC">
        <w:rPr>
          <w:sz w:val="22"/>
          <w:szCs w:val="22"/>
        </w:rPr>
        <w:t>i</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67. The ban on cruel and unusual punishment is found in the _____________ Amendment.</w:t>
      </w:r>
    </w:p>
    <w:p w:rsidR="00AD3AEC" w:rsidRPr="00AD3AEC" w:rsidRDefault="00AD3AEC" w:rsidP="00AD3AEC">
      <w:pPr>
        <w:rPr>
          <w:sz w:val="22"/>
          <w:szCs w:val="22"/>
        </w:rPr>
      </w:pPr>
      <w:r w:rsidRPr="00AD3AEC">
        <w:rPr>
          <w:sz w:val="22"/>
          <w:szCs w:val="22"/>
        </w:rPr>
        <w:t xml:space="preserve">ANSWER:  </w:t>
      </w:r>
      <w:r w:rsidRPr="00AD3AEC">
        <w:rPr>
          <w:sz w:val="22"/>
          <w:szCs w:val="22"/>
        </w:rPr>
        <w:tab/>
        <w:t>Eighth</w:t>
      </w:r>
    </w:p>
    <w:p w:rsidR="00AD3AEC" w:rsidRPr="00AD3AEC" w:rsidRDefault="00AD3AEC" w:rsidP="00AD3AEC">
      <w:pPr>
        <w:rPr>
          <w:sz w:val="22"/>
          <w:szCs w:val="22"/>
        </w:rPr>
      </w:pPr>
      <w:r w:rsidRPr="00AD3AEC">
        <w:rPr>
          <w:sz w:val="22"/>
          <w:szCs w:val="22"/>
        </w:rPr>
        <w:t xml:space="preserve">REFERENCES:  </w:t>
      </w:r>
      <w:r w:rsidRPr="00AD3AEC">
        <w:rPr>
          <w:sz w:val="22"/>
          <w:szCs w:val="22"/>
        </w:rPr>
        <w:tab/>
      </w:r>
      <w:r w:rsidR="003D5413">
        <w:rPr>
          <w:sz w:val="22"/>
          <w:szCs w:val="22"/>
        </w:rPr>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.01.0</w:t>
      </w:r>
      <w:r w:rsidR="003D5413">
        <w:rPr>
          <w:sz w:val="22"/>
          <w:szCs w:val="22"/>
        </w:rPr>
        <w:t>8</w:t>
      </w:r>
      <w:r w:rsidRPr="00AD3AEC">
        <w:rPr>
          <w:sz w:val="22"/>
          <w:szCs w:val="22"/>
        </w:rPr>
        <w:t xml:space="preserve">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68. One of the generally recognized goals of the criminal justice system is to ____ people who have committed crimes.</w:t>
      </w:r>
    </w:p>
    <w:p w:rsidR="00AD3AEC" w:rsidRPr="00AD3AEC" w:rsidRDefault="00AD3AEC" w:rsidP="00AD3AEC">
      <w:pPr>
        <w:rPr>
          <w:sz w:val="22"/>
          <w:szCs w:val="22"/>
        </w:rPr>
      </w:pPr>
      <w:r w:rsidRPr="00AD3AEC">
        <w:rPr>
          <w:sz w:val="22"/>
          <w:szCs w:val="22"/>
        </w:rPr>
        <w:t xml:space="preserve">ANSWER:  </w:t>
      </w:r>
      <w:r w:rsidRPr="00AD3AEC">
        <w:rPr>
          <w:sz w:val="22"/>
          <w:szCs w:val="22"/>
        </w:rPr>
        <w:tab/>
        <w:t>punish</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.01.04 - </w:t>
      </w:r>
      <w:r w:rsidR="00083722">
        <w:rPr>
          <w:sz w:val="22"/>
          <w:szCs w:val="22"/>
        </w:rPr>
        <w:t>01</w:t>
      </w:r>
      <w:r w:rsidRPr="00AD3AEC">
        <w:rPr>
          <w:sz w:val="22"/>
          <w:szCs w:val="22"/>
        </w:rPr>
        <w:t>.04</w:t>
      </w:r>
      <w:r w:rsidR="00083722">
        <w:rPr>
          <w:sz w:val="22"/>
          <w:szCs w:val="22"/>
        </w:rPr>
        <w:t xml:space="preserve"> Understand the four generally recognized goals of the criminal justice system</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69. If being a diabetic w</w:t>
      </w:r>
      <w:r w:rsidR="003C3FC7">
        <w:rPr>
          <w:sz w:val="22"/>
          <w:szCs w:val="22"/>
        </w:rPr>
        <w:t>as</w:t>
      </w:r>
      <w:r w:rsidRPr="00AD3AEC">
        <w:rPr>
          <w:sz w:val="22"/>
          <w:szCs w:val="22"/>
        </w:rPr>
        <w:t xml:space="preserve"> a crime</w:t>
      </w:r>
      <w:r w:rsidR="003C3FC7">
        <w:rPr>
          <w:sz w:val="22"/>
          <w:szCs w:val="22"/>
        </w:rPr>
        <w:t>,</w:t>
      </w:r>
      <w:r w:rsidRPr="00AD3AEC">
        <w:rPr>
          <w:sz w:val="22"/>
          <w:szCs w:val="22"/>
        </w:rPr>
        <w:t xml:space="preserve"> it would be classified as a ____ crime.</w:t>
      </w:r>
    </w:p>
    <w:p w:rsidR="00AD3AEC" w:rsidRPr="00AD3AEC" w:rsidRDefault="00AD3AEC" w:rsidP="00AD3AEC">
      <w:pPr>
        <w:rPr>
          <w:sz w:val="22"/>
          <w:szCs w:val="22"/>
        </w:rPr>
      </w:pPr>
      <w:r w:rsidRPr="00AD3AEC">
        <w:rPr>
          <w:sz w:val="22"/>
          <w:szCs w:val="22"/>
        </w:rPr>
        <w:t xml:space="preserve">ANSWER:  </w:t>
      </w:r>
      <w:r w:rsidRPr="00AD3AEC">
        <w:rPr>
          <w:sz w:val="22"/>
          <w:szCs w:val="22"/>
        </w:rPr>
        <w:tab/>
        <w:t>status</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.01.09 </w:t>
      </w:r>
      <w:r w:rsidR="00140940" w:rsidRPr="00140940">
        <w:rPr>
          <w:sz w:val="22"/>
          <w:szCs w:val="22"/>
        </w:rPr>
        <w:t>- 01.09 Define circumstances that would make a criminal law a status crime</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70. The document signed by King John in 1215 giving certain rights to his nobles is the _____.</w:t>
      </w:r>
    </w:p>
    <w:p w:rsidR="00AD3AEC" w:rsidRPr="00AD3AEC" w:rsidRDefault="00AD3AEC" w:rsidP="00AD3AEC">
      <w:pPr>
        <w:rPr>
          <w:sz w:val="22"/>
          <w:szCs w:val="22"/>
        </w:rPr>
      </w:pPr>
      <w:r w:rsidRPr="00AD3AEC">
        <w:rPr>
          <w:sz w:val="22"/>
          <w:szCs w:val="22"/>
        </w:rPr>
        <w:t xml:space="preserve">ANSWER:  </w:t>
      </w:r>
      <w:r w:rsidRPr="00AD3AEC">
        <w:rPr>
          <w:sz w:val="22"/>
          <w:szCs w:val="22"/>
        </w:rPr>
        <w:tab/>
        <w:t>Magna Carta</w:t>
      </w:r>
    </w:p>
    <w:p w:rsidR="00AD3AEC" w:rsidRPr="00AD3AEC" w:rsidRDefault="00AD3AEC" w:rsidP="00AD3AEC">
      <w:pPr>
        <w:rPr>
          <w:sz w:val="22"/>
          <w:szCs w:val="22"/>
        </w:rPr>
      </w:pPr>
      <w:r w:rsidRPr="00AD3AEC">
        <w:rPr>
          <w:sz w:val="22"/>
          <w:szCs w:val="22"/>
        </w:rPr>
        <w:t xml:space="preserve">REFERENCES:  </w:t>
      </w:r>
      <w:r w:rsidRPr="00AD3AEC">
        <w:rPr>
          <w:sz w:val="22"/>
          <w:szCs w:val="22"/>
        </w:rPr>
        <w:tab/>
        <w:t>Sources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.01.10 </w:t>
      </w:r>
      <w:r w:rsidR="00140940" w:rsidRPr="00140940">
        <w:rPr>
          <w:sz w:val="22"/>
          <w:szCs w:val="22"/>
        </w:rPr>
        <w:t>- 01.10 Trace the origin of the common law to its place in criminal law today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71. A statute which is unclear, ambiguous and uncertain may violate the doctrine of void for __________.</w:t>
      </w:r>
    </w:p>
    <w:p w:rsidR="00AD3AEC" w:rsidRPr="00AD3AEC" w:rsidRDefault="00AD3AEC" w:rsidP="00AD3AEC">
      <w:pPr>
        <w:rPr>
          <w:sz w:val="22"/>
          <w:szCs w:val="22"/>
        </w:rPr>
      </w:pPr>
      <w:r w:rsidRPr="00AD3AEC">
        <w:rPr>
          <w:sz w:val="22"/>
          <w:szCs w:val="22"/>
        </w:rPr>
        <w:t xml:space="preserve">ANSWER:  </w:t>
      </w:r>
      <w:r w:rsidRPr="00AD3AEC">
        <w:rPr>
          <w:sz w:val="22"/>
          <w:szCs w:val="22"/>
        </w:rPr>
        <w:tab/>
        <w:t>vagueness</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bookmarkStart w:id="0" w:name="_GoBack"/>
      <w:bookmarkEnd w:id="0"/>
    </w:p>
    <w:p w:rsidR="00AD3AEC" w:rsidRPr="00AD3AEC" w:rsidRDefault="00AD3AEC" w:rsidP="00AD3AEC">
      <w:pPr>
        <w:rPr>
          <w:sz w:val="22"/>
          <w:szCs w:val="22"/>
        </w:rPr>
      </w:pPr>
      <w:r w:rsidRPr="00AD3AEC">
        <w:rPr>
          <w:sz w:val="22"/>
          <w:szCs w:val="22"/>
        </w:rPr>
        <w:t>72. The most serious grade of crime</w:t>
      </w:r>
      <w:r w:rsidR="00652232">
        <w:rPr>
          <w:sz w:val="22"/>
          <w:szCs w:val="22"/>
        </w:rPr>
        <w:t>, which</w:t>
      </w:r>
      <w:r w:rsidRPr="00AD3AEC">
        <w:rPr>
          <w:sz w:val="22"/>
          <w:szCs w:val="22"/>
        </w:rPr>
        <w:t xml:space="preserve"> usually includes </w:t>
      </w:r>
      <w:r w:rsidR="00652232">
        <w:rPr>
          <w:sz w:val="22"/>
          <w:szCs w:val="22"/>
        </w:rPr>
        <w:t xml:space="preserve">the </w:t>
      </w:r>
      <w:r w:rsidRPr="00AD3AEC">
        <w:rPr>
          <w:sz w:val="22"/>
          <w:szCs w:val="22"/>
        </w:rPr>
        <w:t xml:space="preserve">possibility of </w:t>
      </w:r>
      <w:r w:rsidR="00652232">
        <w:rPr>
          <w:sz w:val="22"/>
          <w:szCs w:val="22"/>
        </w:rPr>
        <w:t xml:space="preserve">a </w:t>
      </w:r>
      <w:r w:rsidRPr="00AD3AEC">
        <w:rPr>
          <w:sz w:val="22"/>
          <w:szCs w:val="22"/>
        </w:rPr>
        <w:t>prison sentence</w:t>
      </w:r>
      <w:r w:rsidR="00652232">
        <w:rPr>
          <w:sz w:val="22"/>
          <w:szCs w:val="22"/>
        </w:rPr>
        <w:t>,</w:t>
      </w:r>
      <w:r w:rsidRPr="00AD3AEC">
        <w:rPr>
          <w:sz w:val="22"/>
          <w:szCs w:val="22"/>
        </w:rPr>
        <w:t xml:space="preserve"> is a ____.</w:t>
      </w:r>
    </w:p>
    <w:p w:rsidR="00AD3AEC" w:rsidRPr="00AD3AEC" w:rsidRDefault="00AD3AEC" w:rsidP="00AD3AEC">
      <w:pPr>
        <w:rPr>
          <w:sz w:val="22"/>
          <w:szCs w:val="22"/>
        </w:rPr>
      </w:pPr>
      <w:r w:rsidRPr="00AD3AEC">
        <w:rPr>
          <w:sz w:val="22"/>
          <w:szCs w:val="22"/>
        </w:rPr>
        <w:t xml:space="preserve">ANSWER:  </w:t>
      </w:r>
      <w:r w:rsidRPr="00AD3AEC">
        <w:rPr>
          <w:sz w:val="22"/>
          <w:szCs w:val="22"/>
        </w:rPr>
        <w:tab/>
        <w:t>felony</w:t>
      </w:r>
    </w:p>
    <w:p w:rsidR="00AD3AEC" w:rsidRPr="00AD3AEC" w:rsidRDefault="00AD3AEC" w:rsidP="00AD3AEC">
      <w:pPr>
        <w:rPr>
          <w:sz w:val="22"/>
          <w:szCs w:val="22"/>
        </w:rPr>
      </w:pPr>
      <w:r w:rsidRPr="00AD3AEC">
        <w:rPr>
          <w:sz w:val="22"/>
          <w:szCs w:val="22"/>
        </w:rPr>
        <w:t xml:space="preserve">REFERENCES:  </w:t>
      </w:r>
      <w:r w:rsidRPr="00AD3AEC">
        <w:rPr>
          <w:sz w:val="22"/>
          <w:szCs w:val="22"/>
        </w:rPr>
        <w:tab/>
        <w:t>Classifications of Crime</w:t>
      </w:r>
    </w:p>
    <w:p w:rsidR="00AD3AEC" w:rsidRPr="00AD3AEC" w:rsidRDefault="00AD3AEC" w:rsidP="002B0370">
      <w:pPr>
        <w:shd w:val="clear" w:color="auto" w:fill="FFFFFF"/>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.01.07 </w:t>
      </w:r>
      <w:r w:rsidR="00140940" w:rsidRPr="00140940">
        <w:rPr>
          <w:i/>
          <w:sz w:val="22"/>
          <w:szCs w:val="22"/>
        </w:rPr>
        <w:t xml:space="preserve">- </w:t>
      </w:r>
      <w:r w:rsidR="00140940" w:rsidRPr="000919E0">
        <w:rPr>
          <w:sz w:val="22"/>
          <w:szCs w:val="22"/>
        </w:rPr>
        <w:t xml:space="preserve">01.07 </w:t>
      </w:r>
      <w:r w:rsidR="003C3FC7" w:rsidRPr="003A21B7">
        <w:rPr>
          <w:rFonts w:ascii="Times New Roman" w:eastAsia="Times New Roman" w:hAnsi="Times New Roman" w:cs="Times New Roman"/>
          <w:sz w:val="24"/>
        </w:rPr>
        <w:t>Describe the classifications of crimes and the principle of legality.</w:t>
      </w:r>
    </w:p>
    <w:p w:rsidR="00AD3AEC" w:rsidRPr="00AD3AEC" w:rsidRDefault="00AD3AEC" w:rsidP="00AD3AEC">
      <w:pPr>
        <w:rPr>
          <w:sz w:val="22"/>
          <w:szCs w:val="22"/>
        </w:rPr>
      </w:pPr>
      <w:r w:rsidRPr="00AD3AEC">
        <w:rPr>
          <w:sz w:val="22"/>
          <w:szCs w:val="22"/>
        </w:rPr>
        <w:lastRenderedPageBreak/>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73. Law enforcement agencies are found within the _____ branch of government and are charged with the enforcement of criminal laws, in addition to the performance of other duties.</w:t>
      </w:r>
    </w:p>
    <w:p w:rsidR="00AD3AEC" w:rsidRPr="00AD3AEC" w:rsidRDefault="00AD3AEC" w:rsidP="00AD3AEC">
      <w:pPr>
        <w:rPr>
          <w:sz w:val="22"/>
          <w:szCs w:val="22"/>
        </w:rPr>
      </w:pPr>
      <w:r w:rsidRPr="00AD3AEC">
        <w:rPr>
          <w:sz w:val="22"/>
          <w:szCs w:val="22"/>
        </w:rPr>
        <w:t xml:space="preserve">ANSWER:  </w:t>
      </w:r>
      <w:r w:rsidRPr="00AD3AEC">
        <w:rPr>
          <w:sz w:val="22"/>
          <w:szCs w:val="22"/>
        </w:rPr>
        <w:tab/>
        <w:t>executive</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74. </w:t>
      </w:r>
      <w:r w:rsidR="003D5413">
        <w:rPr>
          <w:sz w:val="22"/>
          <w:szCs w:val="22"/>
        </w:rPr>
        <w:t>An o</w:t>
      </w:r>
      <w:r w:rsidRPr="00AD3AEC">
        <w:rPr>
          <w:sz w:val="22"/>
          <w:szCs w:val="22"/>
        </w:rPr>
        <w:t>ffense that carr</w:t>
      </w:r>
      <w:r w:rsidR="003D5413">
        <w:rPr>
          <w:sz w:val="22"/>
          <w:szCs w:val="22"/>
        </w:rPr>
        <w:t>ies</w:t>
      </w:r>
      <w:r w:rsidRPr="00AD3AEC">
        <w:rPr>
          <w:sz w:val="22"/>
          <w:szCs w:val="22"/>
        </w:rPr>
        <w:t xml:space="preserve"> punishment of a degree less than </w:t>
      </w:r>
      <w:r w:rsidR="003D5413">
        <w:rPr>
          <w:sz w:val="22"/>
          <w:szCs w:val="22"/>
        </w:rPr>
        <w:t xml:space="preserve">a </w:t>
      </w:r>
      <w:r w:rsidRPr="00AD3AEC">
        <w:rPr>
          <w:sz w:val="22"/>
          <w:szCs w:val="22"/>
        </w:rPr>
        <w:t>felon</w:t>
      </w:r>
      <w:r w:rsidR="003D5413">
        <w:rPr>
          <w:sz w:val="22"/>
          <w:szCs w:val="22"/>
        </w:rPr>
        <w:t>y</w:t>
      </w:r>
      <w:r w:rsidRPr="00AD3AEC">
        <w:rPr>
          <w:sz w:val="22"/>
          <w:szCs w:val="22"/>
        </w:rPr>
        <w:t>, and usually do</w:t>
      </w:r>
      <w:r w:rsidR="003D5413">
        <w:rPr>
          <w:sz w:val="22"/>
          <w:szCs w:val="22"/>
        </w:rPr>
        <w:t>es</w:t>
      </w:r>
      <w:r w:rsidRPr="00AD3AEC">
        <w:rPr>
          <w:sz w:val="22"/>
          <w:szCs w:val="22"/>
        </w:rPr>
        <w:t xml:space="preserve"> not involve </w:t>
      </w:r>
      <w:r w:rsidR="003D5413">
        <w:rPr>
          <w:sz w:val="22"/>
          <w:szCs w:val="22"/>
        </w:rPr>
        <w:t xml:space="preserve">a </w:t>
      </w:r>
      <w:r w:rsidRPr="00AD3AEC">
        <w:rPr>
          <w:sz w:val="22"/>
          <w:szCs w:val="22"/>
        </w:rPr>
        <w:t>prison sentence</w:t>
      </w:r>
      <w:r w:rsidR="003D5413">
        <w:rPr>
          <w:sz w:val="22"/>
          <w:szCs w:val="22"/>
        </w:rPr>
        <w:t>,</w:t>
      </w:r>
      <w:r w:rsidRPr="00AD3AEC">
        <w:rPr>
          <w:sz w:val="22"/>
          <w:szCs w:val="22"/>
        </w:rPr>
        <w:t xml:space="preserve"> is a _____.</w:t>
      </w:r>
    </w:p>
    <w:p w:rsidR="00AD3AEC" w:rsidRPr="00AD3AEC" w:rsidRDefault="00AD3AEC" w:rsidP="00AD3AEC">
      <w:pPr>
        <w:rPr>
          <w:sz w:val="22"/>
          <w:szCs w:val="22"/>
        </w:rPr>
      </w:pPr>
      <w:r w:rsidRPr="00AD3AEC">
        <w:rPr>
          <w:sz w:val="22"/>
          <w:szCs w:val="22"/>
        </w:rPr>
        <w:t xml:space="preserve">ANSWER:  </w:t>
      </w:r>
      <w:r w:rsidRPr="00AD3AEC">
        <w:rPr>
          <w:sz w:val="22"/>
          <w:szCs w:val="22"/>
        </w:rPr>
        <w:tab/>
        <w:t>misdemeanor</w:t>
      </w:r>
    </w:p>
    <w:p w:rsidR="00AD3AEC" w:rsidRPr="00AD3AEC" w:rsidRDefault="00AD3AEC" w:rsidP="00AD3AEC">
      <w:pPr>
        <w:rPr>
          <w:sz w:val="22"/>
          <w:szCs w:val="22"/>
        </w:rPr>
      </w:pPr>
      <w:r w:rsidRPr="00AD3AEC">
        <w:rPr>
          <w:sz w:val="22"/>
          <w:szCs w:val="22"/>
        </w:rPr>
        <w:t xml:space="preserve">REFERENCES:  </w:t>
      </w:r>
      <w:r w:rsidRPr="00AD3AEC">
        <w:rPr>
          <w:sz w:val="22"/>
          <w:szCs w:val="22"/>
        </w:rPr>
        <w:tab/>
        <w:t>Classifications of Crime</w:t>
      </w:r>
    </w:p>
    <w:p w:rsidR="00AD3AEC" w:rsidRPr="00AD3AEC" w:rsidRDefault="00AD3AEC" w:rsidP="002B0370">
      <w:pPr>
        <w:shd w:val="clear" w:color="auto" w:fill="FFFFFF"/>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.01.07 - 01.07</w:t>
      </w:r>
      <w:r w:rsidR="00083722" w:rsidRPr="0010180D">
        <w:rPr>
          <w:sz w:val="22"/>
          <w:szCs w:val="22"/>
        </w:rPr>
        <w:t xml:space="preserve">01.07 </w:t>
      </w:r>
      <w:r w:rsidR="003C3FC7" w:rsidRPr="003A21B7">
        <w:rPr>
          <w:rFonts w:ascii="Times New Roman" w:eastAsia="Times New Roman" w:hAnsi="Times New Roman" w:cs="Times New Roman"/>
          <w:sz w:val="24"/>
        </w:rPr>
        <w:t>Describe the classifications of crimes and the principle of legality.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75. Criminal law made retroactive to punish prior conduct not criminal when done is called _____.</w:t>
      </w:r>
    </w:p>
    <w:p w:rsidR="00AD3AEC" w:rsidRPr="00AD3AEC" w:rsidRDefault="00AD3AEC" w:rsidP="00AD3AEC">
      <w:pPr>
        <w:rPr>
          <w:sz w:val="22"/>
          <w:szCs w:val="22"/>
        </w:rPr>
      </w:pPr>
      <w:r w:rsidRPr="00AD3AEC">
        <w:rPr>
          <w:sz w:val="22"/>
          <w:szCs w:val="22"/>
        </w:rPr>
        <w:t xml:space="preserve">ANSWER:  </w:t>
      </w:r>
      <w:r w:rsidRPr="00AD3AEC">
        <w:rPr>
          <w:sz w:val="22"/>
          <w:szCs w:val="22"/>
        </w:rPr>
        <w:tab/>
      </w:r>
      <w:r w:rsidRPr="00BA6287">
        <w:rPr>
          <w:i/>
          <w:sz w:val="22"/>
          <w:szCs w:val="22"/>
        </w:rPr>
        <w:t>ex post facto</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Remember</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Essay</w:t>
      </w: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76. Discuss some of the differences that result depending upon whether a crime is classified as a felony or a misdemeanor.</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t>Classifications of Crimes</w:t>
      </w:r>
    </w:p>
    <w:p w:rsidR="00AD3AEC" w:rsidRPr="00AD3AEC" w:rsidRDefault="00AD3AEC" w:rsidP="002B0370">
      <w:pPr>
        <w:shd w:val="clear" w:color="auto" w:fill="FFFFFF"/>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.01.07 </w:t>
      </w:r>
      <w:r w:rsidR="00140940" w:rsidRPr="00140940">
        <w:rPr>
          <w:i/>
          <w:sz w:val="22"/>
          <w:szCs w:val="22"/>
        </w:rPr>
        <w:t xml:space="preserve">- </w:t>
      </w:r>
      <w:r w:rsidR="00140940" w:rsidRPr="000919E0">
        <w:rPr>
          <w:sz w:val="22"/>
          <w:szCs w:val="22"/>
        </w:rPr>
        <w:t xml:space="preserve">01.07 </w:t>
      </w:r>
      <w:r w:rsidR="003C3FC7" w:rsidRPr="003A21B7">
        <w:rPr>
          <w:rFonts w:ascii="Times New Roman" w:eastAsia="Times New Roman" w:hAnsi="Times New Roman" w:cs="Times New Roman"/>
          <w:sz w:val="24"/>
        </w:rPr>
        <w:t>Describe the classifications of crimes and the principle of legality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Understand</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77. Compare and contrast public law and private law. What are the differences between criminal law and tort law?</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.01.02 </w:t>
      </w:r>
      <w:r w:rsidR="00140940">
        <w:rPr>
          <w:sz w:val="22"/>
          <w:szCs w:val="22"/>
        </w:rPr>
        <w:t>- 01.02 Describe the difference between public law and private law, including the difference between criminal law and tort law</w:t>
      </w:r>
    </w:p>
    <w:p w:rsidR="00AD3AEC" w:rsidRPr="00AD3AEC" w:rsidRDefault="00AD3AEC" w:rsidP="00AD3AEC">
      <w:pPr>
        <w:rPr>
          <w:sz w:val="22"/>
          <w:szCs w:val="22"/>
        </w:rPr>
      </w:pPr>
      <w:r w:rsidRPr="00AD3AEC">
        <w:rPr>
          <w:sz w:val="22"/>
          <w:szCs w:val="22"/>
        </w:rPr>
        <w:t xml:space="preserve">KEYWORDS:  </w:t>
      </w:r>
      <w:r w:rsidRPr="00AD3AEC">
        <w:rPr>
          <w:sz w:val="22"/>
          <w:szCs w:val="22"/>
        </w:rPr>
        <w:tab/>
        <w:t xml:space="preserve">Bloom’s: </w:t>
      </w:r>
      <w:r w:rsidR="000919E0">
        <w:rPr>
          <w:sz w:val="22"/>
          <w:szCs w:val="22"/>
        </w:rPr>
        <w:t>Analyze</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78. Compare and contrast reasons why a person might commit a crime as opposed to reasons why a person might not commit a crime.</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r>
      <w:r w:rsidR="00F53660">
        <w:rPr>
          <w:sz w:val="22"/>
          <w:szCs w:val="22"/>
        </w:rPr>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.01.03 </w:t>
      </w:r>
      <w:r w:rsidR="00140940">
        <w:rPr>
          <w:sz w:val="22"/>
          <w:szCs w:val="22"/>
        </w:rPr>
        <w:t>- 01.03 List the reasons people commit crimes, and why they do not</w:t>
      </w:r>
    </w:p>
    <w:p w:rsidR="00AD3AEC" w:rsidRPr="00AD3AEC" w:rsidRDefault="00AD3AEC" w:rsidP="00AD3AEC">
      <w:pPr>
        <w:rPr>
          <w:sz w:val="22"/>
          <w:szCs w:val="22"/>
        </w:rPr>
      </w:pPr>
      <w:r w:rsidRPr="00AD3AEC">
        <w:rPr>
          <w:sz w:val="22"/>
          <w:szCs w:val="22"/>
        </w:rPr>
        <w:lastRenderedPageBreak/>
        <w:t xml:space="preserve">KEYWORDS:  </w:t>
      </w:r>
      <w:r w:rsidRPr="00AD3AEC">
        <w:rPr>
          <w:sz w:val="22"/>
          <w:szCs w:val="22"/>
        </w:rPr>
        <w:tab/>
        <w:t xml:space="preserve">Bloom’s: </w:t>
      </w:r>
      <w:r w:rsidR="00F53660">
        <w:rPr>
          <w:sz w:val="22"/>
          <w:szCs w:val="22"/>
        </w:rPr>
        <w:t>Analyze</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79. Describe the following general constitutional limitations on criminal laws: Due Process, “Void for Vagueness”, and the Overbreadth Doctrine.</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t>General Constitutional Limitations on Criminal Laws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.01.08 </w:t>
      </w:r>
      <w:r w:rsidR="00140940" w:rsidRPr="00140940">
        <w:rPr>
          <w:sz w:val="22"/>
          <w:szCs w:val="22"/>
        </w:rPr>
        <w:t>- 01.08 List and describe five specific constitutional limitations on the power to create a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Understand</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80. </w:t>
      </w:r>
      <w:r w:rsidR="003C3FC7">
        <w:rPr>
          <w:sz w:val="22"/>
          <w:szCs w:val="22"/>
        </w:rPr>
        <w:t>Discuss</w:t>
      </w:r>
      <w:r w:rsidRPr="00AD3AEC">
        <w:rPr>
          <w:sz w:val="22"/>
          <w:szCs w:val="22"/>
        </w:rPr>
        <w:t xml:space="preserve"> the meaning of police power</w:t>
      </w:r>
      <w:r w:rsidR="003C3FC7">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Permissible Scope of Criminal Laws in the United States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.01.05 </w:t>
      </w:r>
      <w:r w:rsidR="00140940">
        <w:rPr>
          <w:sz w:val="22"/>
          <w:szCs w:val="22"/>
        </w:rPr>
        <w:t>- 01.05 Know the meaning of police power</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Understand</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81. Explain how English common law developed. Trace the history of the common law in the United States. Where are most of today’s laws defined?</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t>Sources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.01.10 </w:t>
      </w:r>
      <w:r w:rsidR="00140940" w:rsidRPr="00140940">
        <w:rPr>
          <w:sz w:val="22"/>
          <w:szCs w:val="22"/>
        </w:rPr>
        <w:t>- 01.10 Trace the origin of the common law to its place in criminal law today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Understand</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82. </w:t>
      </w:r>
      <w:r w:rsidR="003C3FC7">
        <w:rPr>
          <w:sz w:val="22"/>
          <w:szCs w:val="22"/>
        </w:rPr>
        <w:t>C</w:t>
      </w:r>
      <w:r w:rsidRPr="00AD3AEC">
        <w:rPr>
          <w:sz w:val="22"/>
          <w:szCs w:val="22"/>
        </w:rPr>
        <w:t>ompare and contrast the four main goals or purposes of the criminal justice system.</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t>Goals and Purposes of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.01.04 - 10.04</w:t>
      </w:r>
      <w:r w:rsidR="00020BF4">
        <w:rPr>
          <w:sz w:val="22"/>
          <w:szCs w:val="22"/>
        </w:rPr>
        <w:t xml:space="preserve"> Understand the four generally recognized goals of the criminal justice system</w:t>
      </w:r>
    </w:p>
    <w:p w:rsidR="00AD3AEC" w:rsidRPr="00AD3AEC" w:rsidRDefault="00AD3AEC" w:rsidP="00AD3AEC">
      <w:pPr>
        <w:rPr>
          <w:sz w:val="22"/>
          <w:szCs w:val="22"/>
        </w:rPr>
      </w:pPr>
      <w:r w:rsidRPr="00AD3AEC">
        <w:rPr>
          <w:sz w:val="22"/>
          <w:szCs w:val="22"/>
        </w:rPr>
        <w:t xml:space="preserve">KEYWORDS:  </w:t>
      </w:r>
      <w:r w:rsidRPr="00AD3AEC">
        <w:rPr>
          <w:sz w:val="22"/>
          <w:szCs w:val="22"/>
        </w:rPr>
        <w:tab/>
        <w:t xml:space="preserve">Bloom’s: </w:t>
      </w:r>
      <w:r w:rsidR="00F53660">
        <w:rPr>
          <w:sz w:val="22"/>
          <w:szCs w:val="22"/>
        </w:rPr>
        <w:t>Analyze</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83. </w:t>
      </w:r>
      <w:r w:rsidR="003C3FC7">
        <w:rPr>
          <w:sz w:val="22"/>
          <w:szCs w:val="22"/>
        </w:rPr>
        <w:t>Identify</w:t>
      </w:r>
      <w:r w:rsidRPr="00AD3AEC">
        <w:rPr>
          <w:sz w:val="22"/>
          <w:szCs w:val="22"/>
        </w:rPr>
        <w:t xml:space="preserve"> the three branches of government</w:t>
      </w:r>
      <w:r w:rsidR="003C3FC7">
        <w:rPr>
          <w:sz w:val="22"/>
          <w:szCs w:val="22"/>
        </w:rPr>
        <w:t>.</w:t>
      </w:r>
      <w:r w:rsidRPr="00AD3AEC">
        <w:rPr>
          <w:sz w:val="22"/>
          <w:szCs w:val="22"/>
        </w:rPr>
        <w:t xml:space="preserve"> </w:t>
      </w:r>
      <w:r w:rsidR="003C3FC7">
        <w:rPr>
          <w:sz w:val="22"/>
          <w:szCs w:val="22"/>
        </w:rPr>
        <w:t>Describe</w:t>
      </w:r>
      <w:r w:rsidRPr="00AD3AEC">
        <w:rPr>
          <w:sz w:val="22"/>
          <w:szCs w:val="22"/>
        </w:rPr>
        <w:t xml:space="preserve"> the responsibilit</w:t>
      </w:r>
      <w:r w:rsidR="003C3FC7">
        <w:rPr>
          <w:sz w:val="22"/>
          <w:szCs w:val="22"/>
        </w:rPr>
        <w:t>ies</w:t>
      </w:r>
      <w:r w:rsidRPr="00AD3AEC">
        <w:rPr>
          <w:sz w:val="22"/>
          <w:szCs w:val="22"/>
        </w:rPr>
        <w:t xml:space="preserve"> of each of the branches regard</w:t>
      </w:r>
      <w:r w:rsidR="00652232">
        <w:rPr>
          <w:sz w:val="22"/>
          <w:szCs w:val="22"/>
        </w:rPr>
        <w:t>ing</w:t>
      </w:r>
      <w:r w:rsidRPr="00AD3AEC">
        <w:rPr>
          <w:sz w:val="22"/>
          <w:szCs w:val="22"/>
        </w:rPr>
        <w:t xml:space="preserve"> the criminal law</w:t>
      </w:r>
      <w:r w:rsidR="003C3FC7">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t>Important Concepts in Criminal Law</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CRLA.GAAN</w:t>
      </w:r>
      <w:r w:rsidR="00C7580F">
        <w:rPr>
          <w:sz w:val="22"/>
          <w:szCs w:val="22"/>
        </w:rPr>
        <w:t>.</w:t>
      </w:r>
      <w:r w:rsidRPr="00AD3AEC">
        <w:rPr>
          <w:sz w:val="22"/>
          <w:szCs w:val="22"/>
        </w:rPr>
        <w:t>1</w:t>
      </w:r>
      <w:r w:rsidR="00C7580F">
        <w:rPr>
          <w:sz w:val="22"/>
          <w:szCs w:val="22"/>
        </w:rPr>
        <w:t>8</w:t>
      </w:r>
      <w:r w:rsidRPr="00AD3AEC">
        <w:rPr>
          <w:sz w:val="22"/>
          <w:szCs w:val="22"/>
        </w:rPr>
        <w:t xml:space="preserve">.01.01 </w:t>
      </w:r>
      <w:r w:rsidR="00140940">
        <w:rPr>
          <w:sz w:val="22"/>
          <w:szCs w:val="22"/>
        </w:rPr>
        <w:t>- 01.01 Identify the branches of government, and their relationship to the criminal law</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Understand</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84. </w:t>
      </w:r>
      <w:r w:rsidR="003C3FC7">
        <w:rPr>
          <w:sz w:val="22"/>
          <w:szCs w:val="22"/>
        </w:rPr>
        <w:t xml:space="preserve">Discuss </w:t>
      </w:r>
      <w:r w:rsidRPr="00AD3AEC">
        <w:rPr>
          <w:sz w:val="22"/>
          <w:szCs w:val="22"/>
        </w:rPr>
        <w:t>the general limitations on the exercise of police power</w:t>
      </w:r>
      <w:r w:rsidR="003C3FC7">
        <w:rPr>
          <w:sz w:val="22"/>
          <w:szCs w:val="22"/>
        </w:rPr>
        <w:t>.</w:t>
      </w:r>
      <w:r w:rsidRPr="00AD3AEC">
        <w:rPr>
          <w:sz w:val="22"/>
          <w:szCs w:val="22"/>
        </w:rPr>
        <w:t xml:space="preserve"> </w:t>
      </w:r>
      <w:r w:rsidR="003C3FC7">
        <w:rPr>
          <w:sz w:val="22"/>
          <w:szCs w:val="22"/>
        </w:rPr>
        <w:t>Relate</w:t>
      </w:r>
      <w:r w:rsidRPr="00AD3AEC">
        <w:rPr>
          <w:sz w:val="22"/>
          <w:szCs w:val="22"/>
        </w:rPr>
        <w:t xml:space="preserve"> the Tenth Amendment to police power</w:t>
      </w:r>
      <w:r w:rsidR="003C3FC7">
        <w:rPr>
          <w:sz w:val="22"/>
          <w:szCs w:val="22"/>
        </w:rPr>
        <w:t>.</w:t>
      </w:r>
    </w:p>
    <w:p w:rsidR="00AD3AEC" w:rsidRPr="00AD3AEC" w:rsidRDefault="00AD3AEC" w:rsidP="00AD3AEC">
      <w:pPr>
        <w:rPr>
          <w:sz w:val="22"/>
          <w:szCs w:val="22"/>
        </w:rPr>
      </w:pPr>
      <w:r w:rsidRPr="00AD3AEC">
        <w:rPr>
          <w:sz w:val="22"/>
          <w:szCs w:val="22"/>
        </w:rPr>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t>The Permissible Scope of Criminal Laws in the United States</w:t>
      </w:r>
    </w:p>
    <w:p w:rsidR="00AD3AEC" w:rsidRPr="00AD3AEC" w:rsidRDefault="00AD3AEC" w:rsidP="00AD3AEC">
      <w:pPr>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 xml:space="preserve">.01.06 </w:t>
      </w:r>
      <w:r w:rsidR="00140940">
        <w:rPr>
          <w:sz w:val="22"/>
          <w:szCs w:val="22"/>
        </w:rPr>
        <w:t>- 01.06 Identify the general limitations on the exerci</w:t>
      </w:r>
      <w:r w:rsidR="0024745D">
        <w:rPr>
          <w:sz w:val="22"/>
          <w:szCs w:val="22"/>
        </w:rPr>
        <w:t>s</w:t>
      </w:r>
      <w:r w:rsidR="00140940">
        <w:rPr>
          <w:sz w:val="22"/>
          <w:szCs w:val="22"/>
        </w:rPr>
        <w:t>e of the police power by government</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Understand</w:t>
      </w:r>
    </w:p>
    <w:p w:rsidR="00AD3AEC" w:rsidRPr="00AD3AEC" w:rsidRDefault="00AD3AEC" w:rsidP="00AD3AEC">
      <w:pPr>
        <w:rPr>
          <w:sz w:val="22"/>
          <w:szCs w:val="22"/>
        </w:rPr>
      </w:pPr>
    </w:p>
    <w:p w:rsidR="00AD3AEC" w:rsidRPr="00AD3AEC" w:rsidRDefault="00AD3AEC" w:rsidP="00AD3AEC">
      <w:pPr>
        <w:rPr>
          <w:sz w:val="22"/>
          <w:szCs w:val="22"/>
        </w:rPr>
      </w:pPr>
    </w:p>
    <w:p w:rsidR="00AD3AEC" w:rsidRPr="00AD3AEC" w:rsidRDefault="00AD3AEC" w:rsidP="00AD3AEC">
      <w:pPr>
        <w:rPr>
          <w:sz w:val="22"/>
          <w:szCs w:val="22"/>
        </w:rPr>
      </w:pPr>
      <w:r w:rsidRPr="00AD3AEC">
        <w:rPr>
          <w:sz w:val="22"/>
          <w:szCs w:val="22"/>
        </w:rPr>
        <w:t xml:space="preserve">85. What is the meaning of </w:t>
      </w:r>
      <w:r w:rsidRPr="00652232">
        <w:rPr>
          <w:i/>
          <w:sz w:val="22"/>
          <w:szCs w:val="22"/>
        </w:rPr>
        <w:t>nulla poena sine lege</w:t>
      </w:r>
      <w:r w:rsidRPr="00AD3AEC">
        <w:rPr>
          <w:sz w:val="22"/>
          <w:szCs w:val="22"/>
        </w:rPr>
        <w:t>?  How does it limit the police power of the state?</w:t>
      </w:r>
    </w:p>
    <w:p w:rsidR="00AD3AEC" w:rsidRPr="00AD3AEC" w:rsidRDefault="00AD3AEC" w:rsidP="00AD3AEC">
      <w:pPr>
        <w:rPr>
          <w:sz w:val="22"/>
          <w:szCs w:val="22"/>
        </w:rPr>
      </w:pPr>
      <w:r w:rsidRPr="00AD3AEC">
        <w:rPr>
          <w:sz w:val="22"/>
          <w:szCs w:val="22"/>
        </w:rPr>
        <w:lastRenderedPageBreak/>
        <w:t xml:space="preserve">ANSWER:  </w:t>
      </w:r>
      <w:r w:rsidRPr="00AD3AEC">
        <w:rPr>
          <w:sz w:val="22"/>
          <w:szCs w:val="22"/>
        </w:rPr>
        <w:tab/>
        <w:t>N/A</w:t>
      </w:r>
    </w:p>
    <w:p w:rsidR="00AD3AEC" w:rsidRPr="00AD3AEC" w:rsidRDefault="00AD3AEC" w:rsidP="00AD3AEC">
      <w:pPr>
        <w:rPr>
          <w:sz w:val="22"/>
          <w:szCs w:val="22"/>
        </w:rPr>
      </w:pPr>
      <w:r w:rsidRPr="00AD3AEC">
        <w:rPr>
          <w:sz w:val="22"/>
          <w:szCs w:val="22"/>
        </w:rPr>
        <w:t xml:space="preserve">REFERENCES:  </w:t>
      </w:r>
      <w:r w:rsidRPr="00AD3AEC">
        <w:rPr>
          <w:sz w:val="22"/>
          <w:szCs w:val="22"/>
        </w:rPr>
        <w:tab/>
      </w:r>
      <w:r w:rsidR="005020B4">
        <w:rPr>
          <w:sz w:val="22"/>
          <w:szCs w:val="22"/>
        </w:rPr>
        <w:t xml:space="preserve">The Principle of “No Punishment Without a Law for </w:t>
      </w:r>
      <w:r w:rsidR="002C52E3">
        <w:rPr>
          <w:sz w:val="22"/>
          <w:szCs w:val="22"/>
        </w:rPr>
        <w:t>I</w:t>
      </w:r>
      <w:r w:rsidR="005020B4">
        <w:rPr>
          <w:sz w:val="22"/>
          <w:szCs w:val="22"/>
        </w:rPr>
        <w:t>t”</w:t>
      </w:r>
    </w:p>
    <w:p w:rsidR="00AD3AEC" w:rsidRPr="00AD3AEC" w:rsidRDefault="00AD3AEC" w:rsidP="002B0370">
      <w:pPr>
        <w:shd w:val="clear" w:color="auto" w:fill="FFFFFF"/>
        <w:rPr>
          <w:sz w:val="22"/>
          <w:szCs w:val="22"/>
        </w:rPr>
      </w:pPr>
      <w:r w:rsidRPr="00AD3AEC">
        <w:rPr>
          <w:sz w:val="22"/>
          <w:szCs w:val="22"/>
        </w:rPr>
        <w:t xml:space="preserve">LEARNING OBJECTIVES:  </w:t>
      </w:r>
      <w:r w:rsidRPr="00AD3AEC">
        <w:rPr>
          <w:sz w:val="22"/>
          <w:szCs w:val="22"/>
        </w:rPr>
        <w:tab/>
        <w:t>CRLA.</w:t>
      </w:r>
      <w:r w:rsidR="00C7580F">
        <w:rPr>
          <w:sz w:val="22"/>
          <w:szCs w:val="22"/>
        </w:rPr>
        <w:t>GAAN.18</w:t>
      </w:r>
      <w:r w:rsidRPr="00AD3AEC">
        <w:rPr>
          <w:sz w:val="22"/>
          <w:szCs w:val="22"/>
        </w:rPr>
        <w:t>.01.0</w:t>
      </w:r>
      <w:r w:rsidR="003C3FC7">
        <w:rPr>
          <w:sz w:val="22"/>
          <w:szCs w:val="22"/>
        </w:rPr>
        <w:t>6</w:t>
      </w:r>
      <w:r w:rsidRPr="00AD3AEC">
        <w:rPr>
          <w:sz w:val="22"/>
          <w:szCs w:val="22"/>
        </w:rPr>
        <w:t xml:space="preserve"> - 01.0</w:t>
      </w:r>
      <w:r w:rsidR="003C3FC7">
        <w:rPr>
          <w:sz w:val="22"/>
          <w:szCs w:val="22"/>
        </w:rPr>
        <w:t>6</w:t>
      </w:r>
      <w:r w:rsidR="0024745D" w:rsidRPr="0024745D">
        <w:rPr>
          <w:sz w:val="22"/>
          <w:szCs w:val="22"/>
        </w:rPr>
        <w:t xml:space="preserve"> </w:t>
      </w:r>
      <w:r w:rsidR="003C3FC7" w:rsidRPr="003A21B7">
        <w:rPr>
          <w:rFonts w:ascii="Times New Roman" w:eastAsia="Times New Roman" w:hAnsi="Times New Roman" w:cs="Times New Roman"/>
          <w:sz w:val="24"/>
        </w:rPr>
        <w:t>Describe the classifications of crimes and the principle of legality</w:t>
      </w:r>
    </w:p>
    <w:p w:rsidR="00AD3AEC" w:rsidRPr="00AD3AEC" w:rsidRDefault="00AD3AEC" w:rsidP="00AD3AEC">
      <w:pPr>
        <w:rPr>
          <w:sz w:val="22"/>
          <w:szCs w:val="22"/>
        </w:rPr>
      </w:pPr>
      <w:r w:rsidRPr="00AD3AEC">
        <w:rPr>
          <w:sz w:val="22"/>
          <w:szCs w:val="22"/>
        </w:rPr>
        <w:t xml:space="preserve">KEYWORDS:  </w:t>
      </w:r>
      <w:r w:rsidRPr="00AD3AEC">
        <w:rPr>
          <w:sz w:val="22"/>
          <w:szCs w:val="22"/>
        </w:rPr>
        <w:tab/>
        <w:t>Bloom’s: Understand</w:t>
      </w:r>
    </w:p>
    <w:p w:rsidR="00AD3AEC" w:rsidRPr="00AD3AEC" w:rsidRDefault="00AD3AEC" w:rsidP="00AD3AEC">
      <w:pPr>
        <w:rPr>
          <w:sz w:val="22"/>
          <w:szCs w:val="22"/>
        </w:rPr>
      </w:pPr>
    </w:p>
    <w:p w:rsidR="00AD3AEC" w:rsidRPr="00AD3AEC" w:rsidRDefault="00AD3AEC" w:rsidP="00AD3AEC">
      <w:pPr>
        <w:rPr>
          <w:sz w:val="22"/>
          <w:szCs w:val="22"/>
        </w:rPr>
      </w:pPr>
    </w:p>
    <w:p w:rsidR="00F60E73" w:rsidRPr="00AD3AEC" w:rsidRDefault="00F60E73" w:rsidP="00AD3AEC">
      <w:pPr>
        <w:rPr>
          <w:sz w:val="22"/>
          <w:szCs w:val="22"/>
        </w:rPr>
      </w:pPr>
    </w:p>
    <w:sectPr w:rsidR="00F60E73" w:rsidRPr="00AD3AEC" w:rsidSect="004C3284">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04" w:rsidRDefault="009A0904">
      <w:r>
        <w:separator/>
      </w:r>
    </w:p>
  </w:endnote>
  <w:endnote w:type="continuationSeparator" w:id="0">
    <w:p w:rsidR="009A0904" w:rsidRDefault="009A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gridCol w:w="1102"/>
    </w:tblGrid>
    <w:tr w:rsidR="00E970FB">
      <w:tc>
        <w:tcPr>
          <w:tcW w:w="4500" w:type="pct"/>
          <w:tcBorders>
            <w:top w:val="nil"/>
            <w:left w:val="nil"/>
            <w:bottom w:val="nil"/>
            <w:right w:val="nil"/>
          </w:tcBorders>
        </w:tcPr>
        <w:p w:rsidR="00E970FB" w:rsidRDefault="00E970FB">
          <w:r>
            <w:rPr>
              <w:i/>
              <w:iCs/>
              <w:szCs w:val="16"/>
            </w:rPr>
            <w:t>Copyright Cengage Learning. Powered by Cognero.</w:t>
          </w:r>
        </w:p>
      </w:tc>
      <w:tc>
        <w:tcPr>
          <w:tcW w:w="4500" w:type="pct"/>
          <w:tcBorders>
            <w:top w:val="nil"/>
            <w:left w:val="nil"/>
            <w:bottom w:val="nil"/>
            <w:right w:val="nil"/>
          </w:tcBorders>
        </w:tcPr>
        <w:p w:rsidR="00E970FB" w:rsidRDefault="00E970FB">
          <w:pPr>
            <w:jc w:val="right"/>
          </w:pPr>
          <w:r>
            <w:rPr>
              <w:szCs w:val="16"/>
            </w:rPr>
            <w:t>Page </w:t>
          </w:r>
          <w:r w:rsidR="009A0904">
            <w:fldChar w:fldCharType="begin"/>
          </w:r>
          <w:r w:rsidR="009A0904">
            <w:instrText>PAGE</w:instrText>
          </w:r>
          <w:r w:rsidR="009A0904">
            <w:fldChar w:fldCharType="separate"/>
          </w:r>
          <w:r w:rsidR="00BA6287">
            <w:rPr>
              <w:noProof/>
            </w:rPr>
            <w:t>16</w:t>
          </w:r>
          <w:r w:rsidR="009A0904">
            <w:rPr>
              <w:noProof/>
            </w:rPr>
            <w:fldChar w:fldCharType="end"/>
          </w:r>
        </w:p>
      </w:tc>
    </w:tr>
  </w:tbl>
  <w:p w:rsidR="00E970FB" w:rsidRDefault="00E970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04" w:rsidRDefault="009A0904">
      <w:r>
        <w:separator/>
      </w:r>
    </w:p>
  </w:footnote>
  <w:footnote w:type="continuationSeparator" w:id="0">
    <w:p w:rsidR="009A0904" w:rsidRDefault="009A0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E73"/>
    <w:rsid w:val="0001204B"/>
    <w:rsid w:val="00020BF4"/>
    <w:rsid w:val="00054E01"/>
    <w:rsid w:val="00062C4E"/>
    <w:rsid w:val="00083722"/>
    <w:rsid w:val="000919E0"/>
    <w:rsid w:val="000926AD"/>
    <w:rsid w:val="00140940"/>
    <w:rsid w:val="0015598B"/>
    <w:rsid w:val="00161860"/>
    <w:rsid w:val="001E3179"/>
    <w:rsid w:val="00212D25"/>
    <w:rsid w:val="00216890"/>
    <w:rsid w:val="0024745D"/>
    <w:rsid w:val="00261EAC"/>
    <w:rsid w:val="002A4C74"/>
    <w:rsid w:val="002B0370"/>
    <w:rsid w:val="002C1217"/>
    <w:rsid w:val="002C488E"/>
    <w:rsid w:val="002C52E3"/>
    <w:rsid w:val="002D4B92"/>
    <w:rsid w:val="002E70B9"/>
    <w:rsid w:val="003306F5"/>
    <w:rsid w:val="003C3FC7"/>
    <w:rsid w:val="003D5413"/>
    <w:rsid w:val="004079D5"/>
    <w:rsid w:val="00441533"/>
    <w:rsid w:val="0044443D"/>
    <w:rsid w:val="00456F61"/>
    <w:rsid w:val="004671EE"/>
    <w:rsid w:val="00485E2C"/>
    <w:rsid w:val="004C3284"/>
    <w:rsid w:val="005020B4"/>
    <w:rsid w:val="00577604"/>
    <w:rsid w:val="00585764"/>
    <w:rsid w:val="005866E7"/>
    <w:rsid w:val="005E38AF"/>
    <w:rsid w:val="005E748A"/>
    <w:rsid w:val="00652232"/>
    <w:rsid w:val="006A21EB"/>
    <w:rsid w:val="006A3A8E"/>
    <w:rsid w:val="00704A04"/>
    <w:rsid w:val="007462A1"/>
    <w:rsid w:val="007474ED"/>
    <w:rsid w:val="00752B1D"/>
    <w:rsid w:val="007629BB"/>
    <w:rsid w:val="007F5363"/>
    <w:rsid w:val="008574A9"/>
    <w:rsid w:val="008609B0"/>
    <w:rsid w:val="00896554"/>
    <w:rsid w:val="008A418F"/>
    <w:rsid w:val="00920BDF"/>
    <w:rsid w:val="009A0904"/>
    <w:rsid w:val="009B1F24"/>
    <w:rsid w:val="009D545A"/>
    <w:rsid w:val="009E36EB"/>
    <w:rsid w:val="009F0CF8"/>
    <w:rsid w:val="00A94E35"/>
    <w:rsid w:val="00AC0B46"/>
    <w:rsid w:val="00AD3AEC"/>
    <w:rsid w:val="00B315D8"/>
    <w:rsid w:val="00B448A9"/>
    <w:rsid w:val="00B7582B"/>
    <w:rsid w:val="00BA6287"/>
    <w:rsid w:val="00C70175"/>
    <w:rsid w:val="00C7580F"/>
    <w:rsid w:val="00CB71CC"/>
    <w:rsid w:val="00D139F2"/>
    <w:rsid w:val="00D23E34"/>
    <w:rsid w:val="00D750BA"/>
    <w:rsid w:val="00D77020"/>
    <w:rsid w:val="00D85B6A"/>
    <w:rsid w:val="00D942A0"/>
    <w:rsid w:val="00DA08FA"/>
    <w:rsid w:val="00DA1D4D"/>
    <w:rsid w:val="00DC0155"/>
    <w:rsid w:val="00E139EB"/>
    <w:rsid w:val="00E30423"/>
    <w:rsid w:val="00E341F3"/>
    <w:rsid w:val="00E578A5"/>
    <w:rsid w:val="00E970FB"/>
    <w:rsid w:val="00ED7F6E"/>
    <w:rsid w:val="00EF154C"/>
    <w:rsid w:val="00F53660"/>
    <w:rsid w:val="00F6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316EF-292A-4328-B25F-918EFEAA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4C3284"/>
  </w:style>
  <w:style w:type="paragraph" w:customStyle="1" w:styleId="p">
    <w:name w:val="p"/>
    <w:basedOn w:val="Normal"/>
    <w:rsid w:val="004C3284"/>
  </w:style>
  <w:style w:type="table" w:customStyle="1" w:styleId="questionMetaData">
    <w:name w:val="questionMetaData"/>
    <w:rsid w:val="004C3284"/>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61EAC"/>
    <w:rPr>
      <w:sz w:val="16"/>
      <w:szCs w:val="16"/>
    </w:rPr>
  </w:style>
  <w:style w:type="paragraph" w:styleId="CommentText">
    <w:name w:val="annotation text"/>
    <w:basedOn w:val="Normal"/>
    <w:link w:val="CommentTextChar"/>
    <w:uiPriority w:val="99"/>
    <w:semiHidden/>
    <w:unhideWhenUsed/>
    <w:rsid w:val="00261EAC"/>
    <w:rPr>
      <w:sz w:val="20"/>
      <w:szCs w:val="20"/>
    </w:rPr>
  </w:style>
  <w:style w:type="character" w:customStyle="1" w:styleId="CommentTextChar">
    <w:name w:val="Comment Text Char"/>
    <w:basedOn w:val="DefaultParagraphFont"/>
    <w:link w:val="CommentText"/>
    <w:uiPriority w:val="99"/>
    <w:semiHidden/>
    <w:rsid w:val="00261EAC"/>
    <w:rPr>
      <w:rFonts w:ascii="Arial" w:eastAsia="Arial" w:hAnsi="Arial" w:cs="Arial"/>
      <w:bdr w:val="nil"/>
    </w:rPr>
  </w:style>
  <w:style w:type="paragraph" w:styleId="CommentSubject">
    <w:name w:val="annotation subject"/>
    <w:basedOn w:val="CommentText"/>
    <w:next w:val="CommentText"/>
    <w:link w:val="CommentSubjectChar"/>
    <w:uiPriority w:val="99"/>
    <w:semiHidden/>
    <w:unhideWhenUsed/>
    <w:rsid w:val="00261EAC"/>
    <w:rPr>
      <w:b/>
      <w:bCs/>
    </w:rPr>
  </w:style>
  <w:style w:type="character" w:customStyle="1" w:styleId="CommentSubjectChar">
    <w:name w:val="Comment Subject Char"/>
    <w:basedOn w:val="CommentTextChar"/>
    <w:link w:val="CommentSubject"/>
    <w:uiPriority w:val="99"/>
    <w:semiHidden/>
    <w:rsid w:val="00261EAC"/>
    <w:rPr>
      <w:rFonts w:ascii="Arial" w:eastAsia="Arial" w:hAnsi="Arial" w:cs="Arial"/>
      <w:b/>
      <w:bCs/>
      <w:bdr w:val="nil"/>
    </w:rPr>
  </w:style>
  <w:style w:type="paragraph" w:styleId="BalloonText">
    <w:name w:val="Balloon Text"/>
    <w:basedOn w:val="Normal"/>
    <w:link w:val="BalloonTextChar"/>
    <w:uiPriority w:val="99"/>
    <w:semiHidden/>
    <w:unhideWhenUsed/>
    <w:rsid w:val="00261EAC"/>
    <w:rPr>
      <w:rFonts w:ascii="Tahoma" w:hAnsi="Tahoma" w:cs="Tahoma"/>
      <w:szCs w:val="16"/>
    </w:rPr>
  </w:style>
  <w:style w:type="character" w:customStyle="1" w:styleId="BalloonTextChar">
    <w:name w:val="Balloon Text Char"/>
    <w:basedOn w:val="DefaultParagraphFont"/>
    <w:link w:val="BalloonText"/>
    <w:uiPriority w:val="99"/>
    <w:semiHidden/>
    <w:rsid w:val="00261EAC"/>
    <w:rPr>
      <w:rFonts w:ascii="Tahoma" w:eastAsia="Arial"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06D3-7A92-4EA6-AFC7-D6B4139D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Chapter 01 : Criminal Law: Purposes, Scope, and Sources</vt:lpstr>
    </vt:vector>
  </TitlesOfParts>
  <Company>Cengage Learning Testing, Powered by Cognero</Company>
  <LinksUpToDate>false</LinksUpToDate>
  <CharactersWithSpaces>35129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Criminal Law: Purposes, Scope, and Sources</dc:title>
  <dc:creator>Murphy, Shelley</dc:creator>
  <cp:lastModifiedBy>Murphy, Shelley</cp:lastModifiedBy>
  <cp:revision>15</cp:revision>
  <cp:lastPrinted>2016-11-20T09:43:00Z</cp:lastPrinted>
  <dcterms:created xsi:type="dcterms:W3CDTF">2016-11-20T09:17:00Z</dcterms:created>
  <dcterms:modified xsi:type="dcterms:W3CDTF">2016-12-07T17:17:00Z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Shelley Murphy</vt:lpwstr>
  </property>
  <property fmtid="{D5CDD505-2E9C-101B-9397-08002B2CF9AE}" pid="3" name="_AdHocReviewCycleID">
    <vt:i4>-1730645021</vt:i4>
  </property>
  <property fmtid="{D5CDD505-2E9C-101B-9397-08002B2CF9AE}" pid="4" name="_NewReviewCycle">
    <vt:lpwstr/>
  </property>
  <property fmtid="{D5CDD505-2E9C-101B-9397-08002B2CF9AE}" pid="5" name="_EmailSubject">
    <vt:lpwstr>Review of Ch 1 Crim Law Test Bank</vt:lpwstr>
  </property>
  <property fmtid="{D5CDD505-2E9C-101B-9397-08002B2CF9AE}" pid="6" name="_AuthorEmail">
    <vt:lpwstr>Shelley.Murphy@cengage.com</vt:lpwstr>
  </property>
  <property fmtid="{D5CDD505-2E9C-101B-9397-08002B2CF9AE}" pid="7" name="_AuthorEmailDisplayName">
    <vt:lpwstr>Murphy, Shelley</vt:lpwstr>
  </property>
  <property fmtid="{D5CDD505-2E9C-101B-9397-08002B2CF9AE}" pid="8" name="_PreviousAdHocReviewCycleID">
    <vt:i4>-1975685673</vt:i4>
  </property>
  <property fmtid="{D5CDD505-2E9C-101B-9397-08002B2CF9AE}" pid="9" name="_ReviewingToolsShownOnce">
    <vt:lpwstr/>
  </property>
</Properties>
</file>