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Chobani introduced a Greek-style yogurt in response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increased interest in Mediterranean culture.</w:t>
      </w:r>
      <w:r>
        <w:rPr>
          <w:rFonts w:ascii="Times New Roman"/>
          <w:sz w:val="24"/>
        </w:rPr>
        <w:tab/>
        <w:br/>
        <w:tab/>
      </w:r>
      <w:r>
        <w:rPr>
          <w:rFonts w:ascii="Times New Roman"/>
          <w:sz w:val="24"/>
        </w:rPr>
        <w:t>B)    modern dairy-farming techniques.</w:t>
      </w:r>
      <w:r>
        <w:rPr>
          <w:rFonts w:ascii="Times New Roman"/>
          <w:sz w:val="24"/>
        </w:rPr>
        <w:br/>
        <w:tab/>
      </w:r>
      <w:r>
        <w:rPr>
          <w:rFonts w:ascii="Times New Roman"/>
          <w:sz w:val="24"/>
        </w:rPr>
        <w:t>C)    a reduced interest in health food.</w:t>
      </w:r>
      <w:r>
        <w:rPr>
          <w:rFonts w:ascii="Times New Roman"/>
          <w:sz w:val="24"/>
        </w:rPr>
        <w:br/>
        <w:tab/>
      </w:r>
      <w:r>
        <w:rPr>
          <w:rFonts w:ascii="Times New Roman"/>
          <w:sz w:val="24"/>
        </w:rPr>
        <w:t>D)    changing tastes of American consumers.</w:t>
      </w:r>
      <w:r>
        <w:rPr>
          <w:rFonts w:ascii="Times New Roman"/>
          <w:sz w:val="24"/>
        </w:rPr>
        <w:br/>
        <w:tab/>
      </w:r>
      <w:r>
        <w:rPr>
          <w:rFonts w:ascii="Times New Roman"/>
          <w:sz w:val="24"/>
        </w:rPr>
        <w:t>E)    the marketability of kid-friendly foods.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From its inception, where did Chobani want to place its yogurt?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organic foods section of major grocery store chains</w:t>
      </w:r>
      <w:r>
        <w:rPr>
          <w:rFonts w:ascii="Times New Roman"/>
          <w:sz w:val="24"/>
        </w:rPr>
        <w:tab/>
        <w:br/>
        <w:tab/>
      </w:r>
      <w:r>
        <w:rPr>
          <w:rFonts w:ascii="Times New Roman"/>
          <w:b w:val="false"/>
          <w:i w:val="false"/>
          <w:color w:val="000000"/>
          <w:sz w:val="24"/>
        </w:rPr>
        <w:t>B)    in warehouse club stores like Sam's Club or Costco</w:t>
      </w:r>
      <w:r>
        <w:rPr>
          <w:rFonts w:ascii="Times New Roman"/>
          <w:sz w:val="24"/>
        </w:rPr>
      </w:r>
      <w:r>
        <w:rPr>
          <w:rFonts w:ascii="Times New Roman"/>
          <w:sz w:val="24"/>
        </w:rPr>
        <w:br/>
        <w:tab/>
      </w:r>
      <w:r>
        <w:rPr>
          <w:rFonts w:ascii="Times New Roman"/>
          <w:sz w:val="24"/>
        </w:rPr>
        <w:t>C)    in the dairy case of major grocery store chains</w:t>
      </w:r>
      <w:r>
        <w:rPr>
          <w:rFonts w:ascii="Times New Roman"/>
          <w:sz w:val="24"/>
        </w:rPr>
        <w:br/>
        <w:tab/>
      </w:r>
      <w:r>
        <w:rPr>
          <w:rFonts w:ascii="Times New Roman"/>
          <w:sz w:val="24"/>
        </w:rPr>
        <w:t>D)    in mass merchandise stores like Target</w:t>
      </w:r>
      <w:r>
        <w:rPr>
          <w:rFonts w:ascii="Times New Roman"/>
          <w:sz w:val="24"/>
        </w:rPr>
        <w:br/>
        <w:tab/>
      </w:r>
      <w:r>
        <w:rPr>
          <w:rFonts w:ascii="Times New Roman"/>
          <w:b w:val="false"/>
          <w:i w:val="false"/>
          <w:color w:val="000000"/>
          <w:sz w:val="24"/>
        </w:rPr>
        <w:t>E)    in independent organic cooperatives, farmer's markets, and major organic grocery stores like Whole Foods or Sprouts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Which of the following marketing mix strategies has Chobani used to sell its yogurt?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priced the Chobani yogurt line below Dannon’s to increase market share</w:t>
      </w:r>
      <w:r>
        <w:rPr>
          <w:rFonts w:ascii="Times New Roman"/>
          <w:sz w:val="24"/>
        </w:rPr>
      </w:r>
      <w:r>
        <w:rPr>
          <w:rFonts w:ascii="Times New Roman"/>
          <w:sz w:val="24"/>
        </w:rPr>
        <w:tab/>
        <w:br/>
        <w:tab/>
      </w:r>
      <w:r>
        <w:rPr>
          <w:rFonts w:ascii="Times New Roman"/>
          <w:sz w:val="24"/>
        </w:rPr>
        <w:t>B)    sponsored U.S. Olympic and Paralympic teams</w:t>
      </w:r>
      <w:r>
        <w:rPr>
          <w:rFonts w:ascii="Times New Roman"/>
          <w:sz w:val="24"/>
        </w:rPr>
        <w:br/>
        <w:tab/>
      </w:r>
      <w:r>
        <w:rPr>
          <w:rFonts w:ascii="Times New Roman"/>
          <w:sz w:val="24"/>
        </w:rPr>
        <w:t>C)    offered sweeter products to increase sales over competitor Yoplait</w:t>
      </w:r>
      <w:r>
        <w:rPr>
          <w:rFonts w:ascii="Times New Roman"/>
          <w:sz w:val="24"/>
        </w:rPr>
        <w:br/>
        <w:tab/>
      </w:r>
      <w:r>
        <w:rPr>
          <w:rFonts w:ascii="Times New Roman"/>
          <w:sz w:val="24"/>
        </w:rPr>
        <w:t>D)    introduced a new line of flavored coffee creamers</w:t>
      </w:r>
      <w:r>
        <w:rPr>
          <w:rFonts w:ascii="Times New Roman"/>
          <w:sz w:val="24"/>
        </w:rPr>
        <w:br/>
        <w:tab/>
      </w:r>
      <w:r>
        <w:rPr>
          <w:rFonts w:ascii="Times New Roman"/>
          <w:sz w:val="24"/>
        </w:rPr>
        <w:t>E)    stopped airing television ads in order to promote an active lifestyle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Which statement about marketing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Unless you take a marketing class, you will never truly know anything about marketing.</w:t>
      </w:r>
      <w:r>
        <w:rPr>
          <w:rFonts w:ascii="Times New Roman"/>
          <w:sz w:val="24"/>
        </w:rPr>
        <w:tab/>
        <w:br/>
        <w:tab/>
      </w:r>
      <w:r>
        <w:rPr>
          <w:rFonts w:ascii="Times New Roman"/>
          <w:sz w:val="24"/>
        </w:rPr>
        <w:t>B)    Marketing is nothing more than common sense.</w:t>
      </w:r>
      <w:r>
        <w:rPr>
          <w:rFonts w:ascii="Times New Roman"/>
          <w:sz w:val="24"/>
        </w:rPr>
        <w:br/>
        <w:tab/>
      </w:r>
      <w:r>
        <w:rPr>
          <w:rFonts w:ascii="Times New Roman"/>
          <w:b w:val="false"/>
          <w:i w:val="false"/>
          <w:color w:val="000000"/>
          <w:sz w:val="24"/>
        </w:rPr>
        <w:t>C)    Marketing requires an innate sense of creativity; you either have it or you don't.</w:t>
      </w:r>
      <w:r>
        <w:rPr>
          <w:rFonts w:ascii="Times New Roman"/>
          <w:sz w:val="24"/>
        </w:rPr>
      </w:r>
      <w:r>
        <w:rPr>
          <w:rFonts w:ascii="Times New Roman"/>
          <w:sz w:val="24"/>
        </w:rPr>
        <w:br/>
        <w:tab/>
      </w:r>
      <w:r>
        <w:rPr>
          <w:rFonts w:ascii="Times New Roman"/>
          <w:sz w:val="24"/>
        </w:rPr>
        <w:t>D)    You can call yourself a marketing expert only if you have sold something for a profit.</w:t>
      </w:r>
      <w:r>
        <w:rPr>
          <w:rFonts w:ascii="Times New Roman"/>
          <w:sz w:val="24"/>
        </w:rPr>
        <w:br/>
        <w:tab/>
      </w:r>
      <w:r>
        <w:rPr>
          <w:rFonts w:ascii="Times New Roman"/>
          <w:sz w:val="24"/>
        </w:rPr>
        <w:t>E)    You have significant marketing expertise since you make marketing-related decisions every day.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Elon Musk was involved in the inception of all of the following companies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SpaceX</w:t>
      </w:r>
      <w:r>
        <w:rPr>
          <w:rFonts w:ascii="Times New Roman"/>
          <w:sz w:val="24"/>
        </w:rPr>
        <w:tab/>
        <w:br/>
        <w:tab/>
      </w:r>
      <w:r>
        <w:rPr>
          <w:rFonts w:ascii="Times New Roman"/>
          <w:sz w:val="24"/>
        </w:rPr>
        <w:t>B)    PayPal</w:t>
      </w:r>
      <w:r>
        <w:rPr>
          <w:rFonts w:ascii="Times New Roman"/>
          <w:sz w:val="24"/>
        </w:rPr>
        <w:br/>
        <w:tab/>
      </w:r>
      <w:r>
        <w:rPr>
          <w:rFonts w:ascii="Times New Roman"/>
          <w:sz w:val="24"/>
        </w:rPr>
        <w:t>C)    Tesla</w:t>
      </w:r>
      <w:r>
        <w:rPr>
          <w:rFonts w:ascii="Times New Roman"/>
          <w:sz w:val="24"/>
        </w:rPr>
        <w:br/>
        <w:tab/>
      </w:r>
      <w:r>
        <w:rPr>
          <w:rFonts w:ascii="Times New Roman"/>
          <w:sz w:val="24"/>
        </w:rPr>
        <w:t>D)    Facebook</w:t>
      </w:r>
      <w:r>
        <w:rPr>
          <w:rFonts w:ascii="Times New Roman"/>
          <w:sz w:val="24"/>
        </w:rPr>
        <w:br/>
        <w:tab/>
      </w:r>
      <w:r>
        <w:rPr>
          <w:rFonts w:ascii="Times New Roman"/>
          <w:sz w:val="24"/>
        </w:rPr>
        <w:t>E)    Neuralink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Marketing refers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and development of new products that existing customers want to purchase.</w:t>
      </w:r>
      <w:r>
        <w:rPr>
          <w:rFonts w:ascii="Times New Roman"/>
          <w:sz w:val="24"/>
        </w:rPr>
        <w:tab/>
        <w:br/>
        <w:tab/>
      </w:r>
      <w:r>
        <w:rPr>
          <w:rFonts w:ascii="Times New Roman"/>
          <w:sz w:val="24"/>
        </w:rPr>
        <w:t>B)    expansion of companies into other countries.</w:t>
      </w:r>
      <w:r>
        <w:rPr>
          <w:rFonts w:ascii="Times New Roman"/>
          <w:sz w:val="24"/>
        </w:rPr>
        <w:br/>
        <w:tab/>
      </w:r>
      <w:r>
        <w:rPr>
          <w:rFonts w:ascii="Times New Roman"/>
          <w:sz w:val="24"/>
        </w:rPr>
        <w:t>C)    process of identifying the best local plants to serve particular geographic markets.</w:t>
      </w:r>
      <w:r>
        <w:rPr>
          <w:rFonts w:ascii="Times New Roman"/>
          <w:sz w:val="24"/>
        </w:rPr>
        <w:br/>
        <w:tab/>
      </w:r>
      <w:r>
        <w:rPr>
          <w:rFonts w:ascii="Times New Roman"/>
          <w:sz w:val="24"/>
        </w:rPr>
        <w:t>D)    activity involved in getting a product or service from the manufacturer to the ultimate consumers and organizational buyers.</w:t>
      </w:r>
      <w:r>
        <w:rPr>
          <w:rFonts w:ascii="Times New Roman"/>
          <w:sz w:val="24"/>
        </w:rPr>
        <w:br/>
        <w:tab/>
      </w:r>
      <w:r>
        <w:rPr>
          <w:rFonts w:ascii="Times New Roman"/>
          <w:sz w:val="24"/>
        </w:rPr>
        <w:t>E)    activity, set of institutions, and processes for creating, communicating, delivering, and exchanging offerings that have value for customers, clients, partners, and society at large.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activity, set of institutions, and processes for creating, communicating, delivering, and exchanging offerings that have value for customers, clients, partners, and society at large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manufacturing.</w:t>
      </w:r>
      <w:r>
        <w:rPr>
          <w:rFonts w:ascii="Times New Roman"/>
          <w:sz w:val="24"/>
        </w:rPr>
        <w:tab/>
        <w:br/>
        <w:tab/>
      </w:r>
      <w:r>
        <w:rPr>
          <w:rFonts w:ascii="Times New Roman"/>
          <w:sz w:val="24"/>
        </w:rPr>
        <w:t>B)    advertising.</w:t>
      </w:r>
      <w:r>
        <w:rPr>
          <w:rFonts w:ascii="Times New Roman"/>
          <w:sz w:val="24"/>
        </w:rPr>
        <w:br/>
        <w:tab/>
      </w:r>
      <w:r>
        <w:rPr>
          <w:rFonts w:ascii="Times New Roman"/>
          <w:sz w:val="24"/>
        </w:rPr>
        <w:t>C)    marketing.</w:t>
      </w:r>
      <w:r>
        <w:rPr>
          <w:rFonts w:ascii="Times New Roman"/>
          <w:sz w:val="24"/>
        </w:rPr>
        <w:br/>
        <w:tab/>
      </w:r>
      <w:r>
        <w:rPr>
          <w:rFonts w:ascii="Times New Roman"/>
          <w:sz w:val="24"/>
        </w:rPr>
        <w:t>D)    selling.</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All of the following are true about marketing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is a broader activity than advertising.</w:t>
      </w:r>
      <w:r>
        <w:rPr>
          <w:rFonts w:ascii="Times New Roman"/>
          <w:sz w:val="24"/>
        </w:rPr>
        <w:tab/>
        <w:br/>
        <w:tab/>
      </w:r>
      <w:r>
        <w:rPr>
          <w:rFonts w:ascii="Times New Roman"/>
          <w:sz w:val="24"/>
        </w:rPr>
        <w:t>B)    Marketing stresses the importance of delivering genuine benefits in the offerings of goods, services, and ideas sold to customers.</w:t>
      </w:r>
      <w:r>
        <w:rPr>
          <w:rFonts w:ascii="Times New Roman"/>
          <w:sz w:val="24"/>
        </w:rPr>
        <w:br/>
        <w:tab/>
      </w:r>
      <w:r>
        <w:rPr>
          <w:rFonts w:ascii="Times New Roman"/>
          <w:b w:val="false"/>
          <w:i w:val="false"/>
          <w:color w:val="000000"/>
          <w:sz w:val="24"/>
        </w:rPr>
        <w:t>C)    Successful marketing usually results in one "winner" and one or more "losers."</w:t>
      </w:r>
      <w:r>
        <w:rPr>
          <w:rFonts w:ascii="Times New Roman"/>
          <w:sz w:val="24"/>
        </w:rPr>
      </w:r>
      <w:r>
        <w:rPr>
          <w:rFonts w:ascii="Times New Roman"/>
          <w:sz w:val="24"/>
        </w:rPr>
        <w:br/>
        <w:tab/>
      </w:r>
      <w:r>
        <w:rPr>
          <w:rFonts w:ascii="Times New Roman"/>
          <w:sz w:val="24"/>
        </w:rPr>
        <w:t>D)    When an organization engages in marketing, it should also create value for its partners and society.</w:t>
      </w:r>
      <w:r>
        <w:rPr>
          <w:rFonts w:ascii="Times New Roman"/>
          <w:sz w:val="24"/>
        </w:rPr>
        <w:br/>
        <w:tab/>
      </w:r>
      <w:r>
        <w:rPr>
          <w:rFonts w:ascii="Times New Roman"/>
          <w:sz w:val="24"/>
        </w:rPr>
        <w:t>E)    Marketing is a broader activity than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What do an organization's stockholders, its suppliers, its employees, its customers, and society at large all share what have in common with regard to an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All should benefit from the marketing of an organization's offering.</w:t>
      </w:r>
      <w:r>
        <w:rPr>
          <w:rFonts w:ascii="Times New Roman"/>
          <w:sz w:val="24"/>
        </w:rPr>
      </w:r>
      <w:r>
        <w:rPr>
          <w:rFonts w:ascii="Times New Roman"/>
          <w:sz w:val="24"/>
        </w:rPr>
        <w:tab/>
        <w:br/>
        <w:tab/>
      </w:r>
      <w:r>
        <w:rPr>
          <w:rFonts w:ascii="Times New Roman"/>
          <w:sz w:val="24"/>
        </w:rPr>
        <w:t>B)    Everyone has a say in the ultimate design of a product.</w:t>
      </w:r>
      <w:r>
        <w:rPr>
          <w:rFonts w:ascii="Times New Roman"/>
          <w:sz w:val="24"/>
        </w:rPr>
        <w:br/>
        <w:tab/>
      </w:r>
      <w:r>
        <w:rPr>
          <w:rFonts w:ascii="Times New Roman"/>
          <w:sz w:val="24"/>
        </w:rPr>
        <w:t>C)    Everyone is legally culpable if something goes wrong with a product.</w:t>
      </w:r>
      <w:r>
        <w:rPr>
          <w:rFonts w:ascii="Times New Roman"/>
          <w:sz w:val="24"/>
        </w:rPr>
        <w:br/>
        <w:tab/>
      </w:r>
      <w:r>
        <w:rPr>
          <w:rFonts w:ascii="Times New Roman"/>
          <w:sz w:val="24"/>
        </w:rPr>
        <w:t>D)    All have to make some type of direct financial investment in the organization so it can profitably sell its products.</w:t>
      </w:r>
      <w:r>
        <w:rPr>
          <w:rFonts w:ascii="Times New Roman"/>
          <w:sz w:val="24"/>
        </w:rPr>
        <w:br/>
        <w:tab/>
      </w:r>
      <w:r>
        <w:rPr>
          <w:rFonts w:ascii="Times New Roman"/>
          <w:sz w:val="24"/>
        </w:rPr>
        <w:t>E)    All use the products and/or services marketed by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Mizuno designs and sells high-quality baseball gloves. Who likely benefits from the firm's marketing activities for its gloves?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baseball or softball player who purchases a new Mizuno glove</w:t>
      </w:r>
      <w:r>
        <w:rPr>
          <w:rFonts w:ascii="Times New Roman"/>
          <w:sz w:val="24"/>
        </w:rPr>
        <w:tab/>
        <w:br/>
        <w:tab/>
      </w:r>
      <w:r>
        <w:rPr>
          <w:rFonts w:ascii="Times New Roman"/>
          <w:b w:val="false"/>
          <w:i w:val="false"/>
          <w:color w:val="000000"/>
          <w:sz w:val="24"/>
        </w:rPr>
        <w:t>B)    the Dick's Sporting Goods salesperson who sells a customer a Mizuno glove</w:t>
      </w:r>
      <w:r>
        <w:rPr>
          <w:rFonts w:ascii="Times New Roman"/>
          <w:sz w:val="24"/>
        </w:rPr>
      </w:r>
      <w:r>
        <w:rPr>
          <w:rFonts w:ascii="Times New Roman"/>
          <w:sz w:val="24"/>
        </w:rPr>
        <w:br/>
        <w:tab/>
      </w:r>
      <w:r>
        <w:rPr>
          <w:rFonts w:ascii="Times New Roman"/>
          <w:sz w:val="24"/>
        </w:rPr>
        <w:t>C)    the supplier who provided the leather to Mizuno</w:t>
      </w:r>
      <w:r>
        <w:rPr>
          <w:rFonts w:ascii="Times New Roman"/>
          <w:sz w:val="24"/>
        </w:rPr>
        <w:br/>
        <w:tab/>
      </w:r>
      <w:r>
        <w:rPr>
          <w:rFonts w:ascii="Times New Roman"/>
          <w:sz w:val="24"/>
        </w:rPr>
        <w:t>D)    the shareholders of Mizuno, the company that designs and manufactures the gloves</w:t>
      </w:r>
      <w:r>
        <w:rPr>
          <w:rFonts w:ascii="Times New Roman"/>
          <w:sz w:val="24"/>
        </w:rPr>
        <w:br/>
        <w:tab/>
      </w:r>
      <w:r>
        <w:rPr>
          <w:rFonts w:ascii="Times New Roman"/>
          <w:sz w:val="24"/>
        </w:rPr>
        <w:t>E)    All stakeholders, even society at large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To serve both buyers and sellers, marketing seeks to __________ and satisfy the needs and wants of prospective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w:t>
      </w:r>
      <w:r>
        <w:rPr>
          <w:rFonts w:ascii="Times New Roman"/>
          <w:sz w:val="24"/>
        </w:rPr>
        <w:tab/>
        <w:br/>
        <w:tab/>
      </w:r>
      <w:r>
        <w:rPr>
          <w:rFonts w:ascii="Times New Roman"/>
          <w:sz w:val="24"/>
        </w:rPr>
        <w:t>B)    circumvent</w:t>
      </w:r>
      <w:r>
        <w:rPr>
          <w:rFonts w:ascii="Times New Roman"/>
          <w:sz w:val="24"/>
        </w:rPr>
        <w:br/>
        <w:tab/>
      </w:r>
      <w:r>
        <w:rPr>
          <w:rFonts w:ascii="Times New Roman"/>
          <w:sz w:val="24"/>
        </w:rPr>
        <w:t>C)    deny</w:t>
      </w:r>
      <w:r>
        <w:rPr>
          <w:rFonts w:ascii="Times New Roman"/>
          <w:sz w:val="24"/>
        </w:rPr>
        <w:br/>
        <w:tab/>
      </w:r>
      <w:r>
        <w:rPr>
          <w:rFonts w:ascii="Times New Roman"/>
          <w:sz w:val="24"/>
        </w:rPr>
        <w:t>D)    discover</w:t>
      </w:r>
      <w:r>
        <w:rPr>
          <w:rFonts w:ascii="Times New Roman"/>
          <w:sz w:val="24"/>
        </w:rPr>
        <w:br/>
        <w:tab/>
      </w:r>
      <w:r>
        <w:rPr>
          <w:rFonts w:ascii="Times New Roman"/>
          <w:sz w:val="24"/>
        </w:rPr>
        <w:t>E)    measure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To serve both buyers and sellers, marketing seeks to discover and ________ the needs and wants of prospective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w:t>
      </w:r>
      <w:r>
        <w:rPr>
          <w:rFonts w:ascii="Times New Roman"/>
          <w:sz w:val="24"/>
        </w:rPr>
        <w:tab/>
        <w:br/>
        <w:tab/>
      </w:r>
      <w:r>
        <w:rPr>
          <w:rFonts w:ascii="Times New Roman"/>
          <w:sz w:val="24"/>
        </w:rPr>
        <w:t>B)    satisfy</w:t>
      </w:r>
      <w:r>
        <w:rPr>
          <w:rFonts w:ascii="Times New Roman"/>
          <w:sz w:val="24"/>
        </w:rPr>
        <w:br/>
        <w:tab/>
      </w:r>
      <w:r>
        <w:rPr>
          <w:rFonts w:ascii="Times New Roman"/>
          <w:sz w:val="24"/>
        </w:rPr>
        <w:t>C)    circumvent</w:t>
      </w:r>
      <w:r>
        <w:rPr>
          <w:rFonts w:ascii="Times New Roman"/>
          <w:sz w:val="24"/>
        </w:rPr>
        <w:br/>
        <w:tab/>
      </w:r>
      <w:r>
        <w:rPr>
          <w:rFonts w:ascii="Times New Roman"/>
          <w:sz w:val="24"/>
        </w:rPr>
        <w:t>D)    align</w:t>
      </w:r>
      <w:r>
        <w:rPr>
          <w:rFonts w:ascii="Times New Roman"/>
          <w:sz w:val="24"/>
        </w:rPr>
        <w:br/>
        <w:tab/>
      </w:r>
      <w:r>
        <w:rPr>
          <w:rFonts w:ascii="Times New Roman"/>
          <w:sz w:val="24"/>
        </w:rPr>
        <w:t>E)    preserve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Whether an individual is considering a purchase for personal or household use, or an organization is buying for its own use or for resale, the individual or organization would be considered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prospective customer.</w:t>
      </w:r>
      <w:r>
        <w:rPr>
          <w:rFonts w:ascii="Times New Roman"/>
          <w:sz w:val="24"/>
        </w:rPr>
        <w:tab/>
        <w:br/>
        <w:tab/>
      </w:r>
      <w:r>
        <w:rPr>
          <w:rFonts w:ascii="Times New Roman"/>
          <w:sz w:val="24"/>
        </w:rPr>
        <w:t>B)    a dual-purpose marketing decision maker.</w:t>
      </w:r>
      <w:r>
        <w:rPr>
          <w:rFonts w:ascii="Times New Roman"/>
          <w:sz w:val="24"/>
        </w:rPr>
        <w:br/>
        <w:tab/>
      </w:r>
      <w:r>
        <w:rPr>
          <w:rFonts w:ascii="Times New Roman"/>
          <w:sz w:val="24"/>
        </w:rPr>
        <w:t>C)    a potential distributor.</w:t>
      </w:r>
      <w:r>
        <w:rPr>
          <w:rFonts w:ascii="Times New Roman"/>
          <w:sz w:val="24"/>
        </w:rPr>
        <w:br/>
        <w:tab/>
      </w:r>
      <w:r>
        <w:rPr>
          <w:rFonts w:ascii="Times New Roman"/>
          <w:sz w:val="24"/>
        </w:rPr>
        <w:t>D)    an informed buyer.</w:t>
      </w:r>
      <w:r>
        <w:rPr>
          <w:rFonts w:ascii="Times New Roman"/>
          <w:sz w:val="24"/>
        </w:rPr>
        <w:br/>
        <w:tab/>
      </w:r>
      <w:r>
        <w:rPr>
          <w:rFonts w:ascii="Times New Roman"/>
          <w:sz w:val="24"/>
        </w:rPr>
        <w:t>E)    an end user.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 student wants to buy a smartphone so she can share pictures with her friends. An insurance claims adjuster wants to buy a smartphone to document accidents (take pictures, write a report, etc.). If they both purchase the same model smartphone, such as an Apple iPhone, which statement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adjuster is a prospective customer because the smartphone will be used for work; the student is only a secondary user since the purpose of the smartphone is just for entertainment.</w:t>
      </w:r>
      <w:r>
        <w:rPr>
          <w:rFonts w:ascii="Times New Roman"/>
          <w:sz w:val="24"/>
        </w:rPr>
        <w:tab/>
        <w:br/>
        <w:tab/>
      </w:r>
      <w:r>
        <w:rPr>
          <w:rFonts w:ascii="Times New Roman"/>
          <w:sz w:val="24"/>
        </w:rPr>
        <w:t>B)    Both the adjuster and the student are prospective customers because, in their own way, they both benefit from the smartphone.</w:t>
      </w:r>
      <w:r>
        <w:rPr>
          <w:rFonts w:ascii="Times New Roman"/>
          <w:sz w:val="24"/>
        </w:rPr>
        <w:br/>
        <w:tab/>
      </w:r>
      <w:r>
        <w:rPr>
          <w:rFonts w:ascii="Times New Roman"/>
          <w:b w:val="false"/>
          <w:i w:val="false"/>
          <w:color w:val="000000"/>
          <w:sz w:val="24"/>
        </w:rPr>
        <w:t>C)    Neither the adjuster nor the student is a prospective customer since the company will pay for the adjuster's smartphone and the student's parents will pay for hers.</w:t>
      </w:r>
      <w:r>
        <w:rPr>
          <w:rFonts w:ascii="Times New Roman"/>
          <w:sz w:val="24"/>
        </w:rPr>
      </w:r>
      <w:r>
        <w:rPr>
          <w:rFonts w:ascii="Times New Roman"/>
          <w:sz w:val="24"/>
        </w:rPr>
        <w:br/>
        <w:tab/>
      </w:r>
      <w:r>
        <w:rPr>
          <w:rFonts w:ascii="Times New Roman"/>
          <w:sz w:val="24"/>
        </w:rPr>
        <w:t>D)    The student is the prospective customer since there are more students buying smartphones for personal use than there are insurance adjusters buying smartphones for business use.</w:t>
      </w:r>
      <w:r>
        <w:rPr>
          <w:rFonts w:ascii="Times New Roman"/>
          <w:sz w:val="24"/>
        </w:rPr>
        <w:br/>
        <w:tab/>
      </w:r>
      <w:r>
        <w:rPr>
          <w:rFonts w:ascii="Times New Roman"/>
          <w:sz w:val="24"/>
        </w:rPr>
        <w:t>E)    Only a person who has bought a smartphone previously is a prospective customer because only previous owners of smartphones benefit from buying new ones.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PAL-V Liberty is a two-seat, gas-powered gyrocopter with a flying range of about 250 miles at maximum weight. In car mode, the three-wheeled vehicle can hit 100 mph. Its maker is seeking safety certification in Europe, and 90 initial production models are now for sale starting at $399,000. The most likely prospective customers for this flying car would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students who attend college at least 500 miles away from home.</w:t>
      </w:r>
      <w:r>
        <w:rPr>
          <w:rFonts w:ascii="Times New Roman"/>
          <w:sz w:val="24"/>
        </w:rPr>
        <w:tab/>
        <w:br/>
        <w:tab/>
      </w:r>
      <w:r>
        <w:rPr>
          <w:rFonts w:ascii="Times New Roman"/>
          <w:sz w:val="24"/>
        </w:rPr>
        <w:t>B)    retired seniors receiving Social Security.</w:t>
      </w:r>
      <w:r>
        <w:rPr>
          <w:rFonts w:ascii="Times New Roman"/>
          <w:sz w:val="24"/>
        </w:rPr>
        <w:br/>
        <w:tab/>
      </w:r>
      <w:r>
        <w:rPr>
          <w:rFonts w:ascii="Times New Roman"/>
          <w:sz w:val="24"/>
        </w:rPr>
        <w:t>C)    executives for whom time is extremely important.</w:t>
      </w:r>
      <w:r>
        <w:rPr>
          <w:rFonts w:ascii="Times New Roman"/>
          <w:sz w:val="24"/>
        </w:rPr>
        <w:br/>
        <w:tab/>
      </w:r>
      <w:r>
        <w:rPr>
          <w:rFonts w:ascii="Times New Roman"/>
          <w:sz w:val="24"/>
        </w:rPr>
        <w:t>D)    teens who like to try new things.</w:t>
      </w:r>
      <w:r>
        <w:rPr>
          <w:rFonts w:ascii="Times New Roman"/>
          <w:sz w:val="24"/>
        </w:rPr>
        <w:br/>
        <w:tab/>
      </w:r>
      <w:r>
        <w:rPr>
          <w:rFonts w:ascii="Times New Roman"/>
          <w:sz w:val="24"/>
        </w:rPr>
        <w:t>E)    families in need of a second vehicle.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In marketing, the idea of exchange refers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negotiation phase between the manufacturer and the seller.</w:t>
      </w:r>
      <w:r>
        <w:rPr>
          <w:rFonts w:ascii="Times New Roman"/>
          <w:sz w:val="24"/>
        </w:rPr>
        <w:tab/>
        <w:br/>
        <w:tab/>
      </w:r>
      <w:r>
        <w:rPr>
          <w:rFonts w:ascii="Times New Roman"/>
          <w:sz w:val="24"/>
        </w:rPr>
        <w:t>B)    financial remuneration (monetary payment) for a product or service.</w:t>
      </w:r>
      <w:r>
        <w:rPr>
          <w:rFonts w:ascii="Times New Roman"/>
          <w:sz w:val="24"/>
        </w:rPr>
        <w:br/>
        <w:tab/>
      </w:r>
      <w:r>
        <w:rPr>
          <w:rFonts w:ascii="Times New Roman"/>
          <w:sz w:val="24"/>
        </w:rPr>
        <w:t>C)    trade of things of value between buyer and seller so that each is better off after the trade.</w:t>
      </w:r>
      <w:r>
        <w:rPr>
          <w:rFonts w:ascii="Times New Roman"/>
          <w:sz w:val="24"/>
        </w:rPr>
        <w:br/>
        <w:tab/>
      </w:r>
      <w:r>
        <w:rPr>
          <w:rFonts w:ascii="Times New Roman"/>
          <w:sz w:val="24"/>
        </w:rPr>
        <w:t>D)    bartering of products and services between nongovernmental organizations or individuals.</w:t>
      </w:r>
      <w:r>
        <w:rPr>
          <w:rFonts w:ascii="Times New Roman"/>
          <w:sz w:val="24"/>
        </w:rPr>
        <w:br/>
        <w:tab/>
      </w:r>
      <w:r>
        <w:rPr>
          <w:rFonts w:ascii="Times New Roman"/>
          <w:sz w:val="24"/>
        </w:rPr>
        <w:t>E)    practice of swapping products and services for other products and services rather than for money.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trade of things of value between buyer and seller so that each is better off after the trade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remuneration.</w:t>
      </w:r>
      <w:r>
        <w:rPr>
          <w:rFonts w:ascii="Times New Roman"/>
          <w:sz w:val="24"/>
        </w:rPr>
        <w:tab/>
        <w:br/>
        <w:tab/>
      </w:r>
      <w:r>
        <w:rPr>
          <w:rFonts w:ascii="Times New Roman"/>
          <w:sz w:val="24"/>
        </w:rPr>
        <w:t>B)    exchange.</w:t>
      </w:r>
      <w:r>
        <w:rPr>
          <w:rFonts w:ascii="Times New Roman"/>
          <w:sz w:val="24"/>
        </w:rPr>
        <w:br/>
        <w:tab/>
      </w:r>
      <w:r>
        <w:rPr>
          <w:rFonts w:ascii="Times New Roman"/>
          <w:sz w:val="24"/>
        </w:rPr>
        <w:t>C)    countertrade.</w:t>
      </w:r>
      <w:r>
        <w:rPr>
          <w:rFonts w:ascii="Times New Roman"/>
          <w:sz w:val="24"/>
        </w:rPr>
        <w:br/>
        <w:tab/>
      </w:r>
      <w:r>
        <w:rPr>
          <w:rFonts w:ascii="Times New Roman"/>
          <w:sz w:val="24"/>
        </w:rPr>
        <w:t>D)    barter.</w:t>
      </w:r>
      <w:r>
        <w:rPr>
          <w:rFonts w:ascii="Times New Roman"/>
          <w:sz w:val="24"/>
        </w:rPr>
        <w:br/>
        <w:tab/>
      </w:r>
      <w:r>
        <w:rPr>
          <w:rFonts w:ascii="Times New Roman"/>
          <w:sz w:val="24"/>
        </w:rPr>
        <w:t>E)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American Red Cross creates advertisements to encourage people to donate blood. After viewing one, Amanda Cho decided to donate a pint of blood. After she did, Amanda Cho felt happy that she had performed a good deed. Did an exchange occur in a marketing sense?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because the blood was donated to the Red Cross based on an advertisement, a marketing activity.</w:t>
      </w:r>
      <w:r>
        <w:rPr>
          <w:rFonts w:ascii="Times New Roman"/>
          <w:sz w:val="24"/>
        </w:rPr>
        <w:tab/>
        <w:br/>
        <w:tab/>
      </w:r>
      <w:r>
        <w:rPr>
          <w:rFonts w:ascii="Times New Roman"/>
          <w:sz w:val="24"/>
        </w:rPr>
        <w:t>B)    Yes, because the donated blood was exchanged for a feeling of satisfaction.</w:t>
      </w:r>
      <w:r>
        <w:rPr>
          <w:rFonts w:ascii="Times New Roman"/>
          <w:sz w:val="24"/>
        </w:rPr>
        <w:br/>
        <w:tab/>
      </w:r>
      <w:r>
        <w:rPr>
          <w:rFonts w:ascii="Times New Roman"/>
          <w:sz w:val="24"/>
        </w:rPr>
        <w:t>C)    No, because the Red Cross is a nonprofit organization.</w:t>
      </w:r>
      <w:r>
        <w:rPr>
          <w:rFonts w:ascii="Times New Roman"/>
          <w:sz w:val="24"/>
        </w:rPr>
        <w:br/>
        <w:tab/>
      </w:r>
      <w:r>
        <w:rPr>
          <w:rFonts w:ascii="Times New Roman"/>
          <w:sz w:val="24"/>
        </w:rPr>
        <w:t>D)    No, because no money changed hands.</w:t>
      </w:r>
      <w:r>
        <w:rPr>
          <w:rFonts w:ascii="Times New Roman"/>
          <w:sz w:val="24"/>
        </w:rPr>
        <w:br/>
        <w:tab/>
      </w:r>
      <w:r>
        <w:rPr>
          <w:rFonts w:ascii="Times New Roman"/>
          <w:sz w:val="24"/>
        </w:rPr>
        <w:t>E)    No, because the Red Cross, a service organization, did not provide Amanda Cho with a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local college of business offers an outstanding graduate business school education program. Maria pays the tuition to attend and earns her MBA with a concentration in marketing management. Upon graduating, she is offered a high-paying, fulfilling position. Was this a marketing exchange?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No, because the university earned a profit from Maria's tuition.</w:t>
      </w:r>
      <w:r>
        <w:rPr>
          <w:rFonts w:ascii="Times New Roman"/>
          <w:sz w:val="24"/>
        </w:rPr>
      </w:r>
      <w:r>
        <w:rPr>
          <w:rFonts w:ascii="Times New Roman"/>
          <w:sz w:val="24"/>
        </w:rPr>
        <w:tab/>
        <w:br/>
        <w:tab/>
      </w:r>
      <w:r>
        <w:rPr>
          <w:rFonts w:ascii="Times New Roman"/>
          <w:b w:val="false"/>
          <w:i w:val="false"/>
          <w:color w:val="000000"/>
          <w:sz w:val="24"/>
        </w:rPr>
        <w:t>B)    No, because money was exchanged in the form of tuition and Maria's income will come from her employer, not the graduate school.</w:t>
      </w:r>
      <w:r>
        <w:rPr>
          <w:rFonts w:ascii="Times New Roman"/>
          <w:sz w:val="24"/>
        </w:rPr>
      </w:r>
      <w:r>
        <w:rPr>
          <w:rFonts w:ascii="Times New Roman"/>
          <w:sz w:val="24"/>
        </w:rPr>
        <w:br/>
        <w:tab/>
      </w:r>
      <w:r>
        <w:rPr>
          <w:rFonts w:ascii="Times New Roman"/>
          <w:sz w:val="24"/>
        </w:rPr>
        <w:t>C)    No, because the school did not provide Maria with a tangible product, only the potential of an education.</w:t>
      </w:r>
      <w:r>
        <w:rPr>
          <w:rFonts w:ascii="Times New Roman"/>
          <w:sz w:val="24"/>
        </w:rPr>
        <w:br/>
        <w:tab/>
      </w:r>
      <w:r>
        <w:rPr>
          <w:rFonts w:ascii="Times New Roman"/>
          <w:sz w:val="24"/>
        </w:rPr>
        <w:t>D)    Yes, because the university promised Maria she would graduate on time, and she did.</w:t>
      </w:r>
      <w:r>
        <w:rPr>
          <w:rFonts w:ascii="Times New Roman"/>
          <w:sz w:val="24"/>
        </w:rPr>
        <w:br/>
        <w:tab/>
      </w:r>
      <w:r>
        <w:rPr>
          <w:rFonts w:ascii="Times New Roman"/>
          <w:b w:val="false"/>
          <w:i w:val="false"/>
          <w:color w:val="000000"/>
          <w:sz w:val="24"/>
        </w:rPr>
        <w:t>E)    Yes, because paying tuition was exchanged for knowledge that directly led to Maria's high-paying, fulfilling new job.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typical marketing department both shapes and ________ its relationship with internal and external groups.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shaped by</w:t>
      </w:r>
      <w:r>
        <w:rPr>
          <w:rFonts w:ascii="Times New Roman"/>
          <w:sz w:val="24"/>
        </w:rPr>
        <w:tab/>
        <w:br/>
        <w:tab/>
      </w:r>
      <w:r>
        <w:rPr>
          <w:rFonts w:ascii="Times New Roman"/>
          <w:sz w:val="24"/>
        </w:rPr>
        <w:t>B)    organizes</w:t>
      </w:r>
      <w:r>
        <w:rPr>
          <w:rFonts w:ascii="Times New Roman"/>
          <w:sz w:val="24"/>
        </w:rPr>
        <w:br/>
        <w:tab/>
      </w:r>
      <w:r>
        <w:rPr>
          <w:rFonts w:ascii="Times New Roman"/>
          <w:sz w:val="24"/>
        </w:rPr>
        <w:t>C)    directs</w:t>
      </w:r>
      <w:r>
        <w:rPr>
          <w:rFonts w:ascii="Times New Roman"/>
          <w:sz w:val="24"/>
        </w:rPr>
        <w:br/>
        <w:tab/>
      </w:r>
      <w:r>
        <w:rPr>
          <w:rFonts w:ascii="Times New Roman"/>
          <w:sz w:val="24"/>
        </w:rPr>
        <w:t>D)    determines</w:t>
      </w:r>
      <w:r>
        <w:rPr>
          <w:rFonts w:ascii="Times New Roman"/>
          <w:sz w:val="24"/>
        </w:rPr>
        <w:br/>
        <w:tab/>
      </w:r>
      <w:r>
        <w:rPr>
          <w:rFonts w:ascii="Times New Roman"/>
          <w:sz w:val="24"/>
        </w:rPr>
        <w:t>E)    dominates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________ responsible for establishing the organization's mission and objectives.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Marketers are</w:t>
      </w:r>
      <w:r>
        <w:rPr>
          <w:rFonts w:ascii="Times New Roman"/>
          <w:sz w:val="24"/>
        </w:rPr>
        <w:tab/>
        <w:br/>
        <w:tab/>
      </w:r>
      <w:r>
        <w:rPr>
          <w:rFonts w:ascii="Times New Roman"/>
          <w:sz w:val="24"/>
        </w:rPr>
        <w:t>B)    Suppliers are</w:t>
      </w:r>
      <w:r>
        <w:rPr>
          <w:rFonts w:ascii="Times New Roman"/>
          <w:sz w:val="24"/>
        </w:rPr>
        <w:br/>
        <w:tab/>
      </w:r>
      <w:r>
        <w:rPr>
          <w:rFonts w:ascii="Times New Roman"/>
          <w:sz w:val="24"/>
        </w:rPr>
        <w:t>C)    Customers are</w:t>
      </w:r>
      <w:r>
        <w:rPr>
          <w:rFonts w:ascii="Times New Roman"/>
          <w:sz w:val="24"/>
        </w:rPr>
        <w:br/>
        <w:tab/>
      </w:r>
      <w:r>
        <w:rPr>
          <w:rFonts w:ascii="Times New Roman"/>
          <w:sz w:val="24"/>
        </w:rPr>
        <w:t>D)    Senior management is</w:t>
      </w:r>
      <w:r>
        <w:rPr>
          <w:rFonts w:ascii="Times New Roman"/>
          <w:sz w:val="24"/>
        </w:rPr>
        <w:br/>
        <w:tab/>
      </w:r>
      <w:r>
        <w:rPr>
          <w:rFonts w:ascii="Times New Roman"/>
          <w:sz w:val="24"/>
        </w:rPr>
        <w:t>E)    Shareholders 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One challenge faced by organizations is the need to focus on consumer needs while also ________ the interests of countless other people, groups, and forces that interact to shape the nature of its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resisting</w:t>
      </w:r>
      <w:r>
        <w:rPr>
          <w:rFonts w:ascii="Times New Roman"/>
          <w:sz w:val="24"/>
        </w:rPr>
        <w:tab/>
        <w:br/>
        <w:tab/>
      </w:r>
      <w:r>
        <w:rPr>
          <w:rFonts w:ascii="Times New Roman"/>
          <w:sz w:val="24"/>
        </w:rPr>
        <w:t>B)    balancing</w:t>
      </w:r>
      <w:r>
        <w:rPr>
          <w:rFonts w:ascii="Times New Roman"/>
          <w:sz w:val="24"/>
        </w:rPr>
        <w:br/>
        <w:tab/>
      </w:r>
      <w:r>
        <w:rPr>
          <w:rFonts w:ascii="Times New Roman"/>
          <w:sz w:val="24"/>
        </w:rPr>
        <w:t>C)    developing</w:t>
      </w:r>
      <w:r>
        <w:rPr>
          <w:rFonts w:ascii="Times New Roman"/>
          <w:sz w:val="24"/>
        </w:rPr>
        <w:br/>
        <w:tab/>
      </w:r>
      <w:r>
        <w:rPr>
          <w:rFonts w:ascii="Times New Roman"/>
          <w:sz w:val="24"/>
        </w:rPr>
        <w:t>D)    guaranteeing</w:t>
      </w:r>
      <w:r>
        <w:rPr>
          <w:rFonts w:ascii="Times New Roman"/>
          <w:sz w:val="24"/>
        </w:rPr>
        <w:br/>
        <w:tab/>
      </w:r>
      <w:r>
        <w:rPr>
          <w:rFonts w:ascii="Times New Roman"/>
          <w:sz w:val="24"/>
        </w:rPr>
        <w:t>E)    minimizing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statement about marketing activities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is affected by society but rarely, if ever, affects society as a whole.</w:t>
      </w:r>
      <w:r>
        <w:rPr>
          <w:rFonts w:ascii="Times New Roman"/>
          <w:sz w:val="24"/>
        </w:rPr>
        <w:tab/>
        <w:br/>
        <w:tab/>
      </w:r>
      <w:r>
        <w:rPr>
          <w:rFonts w:ascii="Times New Roman"/>
          <w:sz w:val="24"/>
        </w:rPr>
        <w:t>B)    The marketing department both shapes and is shaped by its relationship with internal and external groups.</w:t>
      </w:r>
      <w:r>
        <w:rPr>
          <w:rFonts w:ascii="Times New Roman"/>
          <w:sz w:val="24"/>
        </w:rPr>
        <w:br/>
        <w:tab/>
      </w:r>
      <w:r>
        <w:rPr>
          <w:rFonts w:ascii="Times New Roman"/>
          <w:sz w:val="24"/>
        </w:rPr>
        <w:t>C)    Marketing activities are the sole responsibility of the marketing department; other departments are involved only if there is an emergency (such as a product recall).</w:t>
      </w:r>
      <w:r>
        <w:rPr>
          <w:rFonts w:ascii="Times New Roman"/>
          <w:sz w:val="24"/>
        </w:rPr>
        <w:br/>
        <w:tab/>
      </w:r>
      <w:r>
        <w:rPr>
          <w:rFonts w:ascii="Times New Roman"/>
          <w:sz w:val="24"/>
        </w:rPr>
        <w:t>D)    Environmental forces do not affect marketing activities as long as a firm closely monitors its environment through rigorous market research.</w:t>
      </w:r>
      <w:r>
        <w:rPr>
          <w:rFonts w:ascii="Times New Roman"/>
          <w:sz w:val="24"/>
        </w:rPr>
        <w:br/>
        <w:tab/>
      </w:r>
      <w:r>
        <w:rPr>
          <w:rFonts w:ascii="Times New Roman"/>
          <w:b w:val="false"/>
          <w:i w:val="false"/>
          <w:color w:val="000000"/>
          <w:sz w:val="24"/>
        </w:rPr>
        <w:t>E)    Marketing is essentially developing the right product and convincing potential customers that they "need" it, not just "want" 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All of the following are departments within a typical organization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finance</w:t>
      </w:r>
      <w:r>
        <w:rPr>
          <w:rFonts w:ascii="Times New Roman"/>
          <w:sz w:val="24"/>
        </w:rPr>
        <w:tab/>
        <w:br/>
        <w:tab/>
      </w:r>
      <w:r>
        <w:rPr>
          <w:rFonts w:ascii="Times New Roman"/>
          <w:sz w:val="24"/>
        </w:rPr>
        <w:t>B)    manufacturing</w:t>
      </w:r>
      <w:r>
        <w:rPr>
          <w:rFonts w:ascii="Times New Roman"/>
          <w:sz w:val="24"/>
        </w:rPr>
        <w:br/>
        <w:tab/>
      </w:r>
      <w:r>
        <w:rPr>
          <w:rFonts w:ascii="Times New Roman"/>
          <w:sz w:val="24"/>
        </w:rPr>
        <w:t>C)    information systems</w:t>
      </w:r>
      <w:r>
        <w:rPr>
          <w:rFonts w:ascii="Times New Roman"/>
          <w:sz w:val="24"/>
        </w:rPr>
        <w:br/>
        <w:tab/>
      </w:r>
      <w:r>
        <w:rPr>
          <w:rFonts w:ascii="Times New Roman"/>
          <w:sz w:val="24"/>
        </w:rPr>
        <w:t>D)    human resources</w:t>
      </w:r>
      <w:r>
        <w:rPr>
          <w:rFonts w:ascii="Times New Roman"/>
          <w:sz w:val="24"/>
        </w:rPr>
        <w:br/>
        <w:tab/>
      </w:r>
      <w:r>
        <w:rPr>
          <w:rFonts w:ascii="Times New Roman"/>
          <w:sz w:val="24"/>
        </w:rPr>
        <w:t>E)    shareholders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________ department of an organization is responsible for facilitating relationships, partnerships, and alliances with the organization's customers, shareholders, suppliers, and other organizations.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purchasing</w:t>
      </w:r>
      <w:r>
        <w:rPr>
          <w:rFonts w:ascii="Times New Roman"/>
          <w:sz w:val="24"/>
        </w:rPr>
        <w:tab/>
        <w:br/>
        <w:tab/>
      </w:r>
      <w:r>
        <w:rPr>
          <w:rFonts w:ascii="Times New Roman"/>
          <w:sz w:val="24"/>
        </w:rPr>
        <w:t>B)    marketing</w:t>
      </w:r>
      <w:r>
        <w:rPr>
          <w:rFonts w:ascii="Times New Roman"/>
          <w:sz w:val="24"/>
        </w:rPr>
        <w:br/>
        <w:tab/>
      </w:r>
      <w:r>
        <w:rPr>
          <w:rFonts w:ascii="Times New Roman"/>
          <w:sz w:val="24"/>
        </w:rPr>
        <w:t>C)    human resources</w:t>
      </w:r>
      <w:r>
        <w:rPr>
          <w:rFonts w:ascii="Times New Roman"/>
          <w:sz w:val="24"/>
        </w:rPr>
        <w:br/>
        <w:tab/>
      </w:r>
      <w:r>
        <w:rPr>
          <w:rFonts w:ascii="Times New Roman"/>
          <w:sz w:val="24"/>
        </w:rPr>
        <w:t>D)    accounting</w:t>
      </w:r>
      <w:r>
        <w:rPr>
          <w:rFonts w:ascii="Times New Roman"/>
          <w:sz w:val="24"/>
        </w:rPr>
        <w:br/>
        <w:tab/>
      </w:r>
      <w:r>
        <w:rPr>
          <w:rFonts w:ascii="Times New Roman"/>
          <w:sz w:val="24"/>
        </w:rPr>
        <w:t>E)    information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marketing department of an organization is responsible for facilitating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relationships, partnerships, and alliances with the organization's customers, shareholders, suppliers, and other organizations.</w:t>
      </w:r>
      <w:r>
        <w:rPr>
          <w:rFonts w:ascii="Times New Roman"/>
          <w:sz w:val="24"/>
        </w:rPr>
      </w:r>
      <w:r>
        <w:rPr>
          <w:rFonts w:ascii="Times New Roman"/>
          <w:sz w:val="24"/>
        </w:rPr>
        <w:tab/>
        <w:br/>
        <w:tab/>
      </w:r>
      <w:r>
        <w:rPr>
          <w:rFonts w:ascii="Times New Roman"/>
          <w:sz w:val="24"/>
        </w:rPr>
        <w:t>B)    healthy competition with other product manufacturers.</w:t>
      </w:r>
      <w:r>
        <w:rPr>
          <w:rFonts w:ascii="Times New Roman"/>
          <w:sz w:val="24"/>
        </w:rPr>
        <w:br/>
        <w:tab/>
      </w:r>
      <w:r>
        <w:rPr>
          <w:rFonts w:ascii="Times New Roman"/>
          <w:sz w:val="24"/>
        </w:rPr>
        <w:t>C)    financial contracts with banks and other lending institutions.</w:t>
      </w:r>
      <w:r>
        <w:rPr>
          <w:rFonts w:ascii="Times New Roman"/>
          <w:sz w:val="24"/>
        </w:rPr>
        <w:br/>
        <w:tab/>
      </w:r>
      <w:r>
        <w:rPr>
          <w:rFonts w:ascii="Times New Roman"/>
          <w:sz w:val="24"/>
        </w:rPr>
        <w:t>D)    alliances with firms with noncompetitive products that target similar markets.</w:t>
      </w:r>
      <w:r>
        <w:rPr>
          <w:rFonts w:ascii="Times New Roman"/>
          <w:sz w:val="24"/>
        </w:rPr>
        <w:br/>
        <w:tab/>
      </w:r>
      <w:r>
        <w:rPr>
          <w:rFonts w:ascii="Times New Roman"/>
          <w:sz w:val="24"/>
        </w:rPr>
        <w:t>E)    the coordination between the various departments within the entire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statement about marketing departments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marketing department typically works as an independent unit, mostly interacting with other parts of the business only to direct product promotion.</w:t>
      </w:r>
      <w:r>
        <w:rPr>
          <w:rFonts w:ascii="Times New Roman"/>
          <w:sz w:val="24"/>
        </w:rPr>
        <w:tab/>
        <w:br/>
        <w:tab/>
      </w:r>
      <w:r>
        <w:rPr>
          <w:rFonts w:ascii="Times New Roman"/>
          <w:sz w:val="24"/>
        </w:rPr>
        <w:t>B)    The marketing department should suggest where a firm should invest its money based on its knowledge of the market and environmental forces.</w:t>
      </w:r>
      <w:r>
        <w:rPr>
          <w:rFonts w:ascii="Times New Roman"/>
          <w:sz w:val="24"/>
        </w:rPr>
        <w:br/>
        <w:tab/>
      </w:r>
      <w:r>
        <w:rPr>
          <w:rFonts w:ascii="Times New Roman"/>
          <w:sz w:val="24"/>
        </w:rPr>
        <w:t>C)    The marketing department is only responsible for two of the four Ps.</w:t>
      </w:r>
      <w:r>
        <w:rPr>
          <w:rFonts w:ascii="Times New Roman"/>
          <w:sz w:val="24"/>
        </w:rPr>
        <w:br/>
        <w:tab/>
      </w:r>
      <w:r>
        <w:rPr>
          <w:rFonts w:ascii="Times New Roman"/>
          <w:sz w:val="24"/>
        </w:rPr>
        <w:t>D)    The marketing department is only responsible for market research, supervision of product development, and product promotion.</w:t>
      </w:r>
      <w:r>
        <w:rPr>
          <w:rFonts w:ascii="Times New Roman"/>
          <w:sz w:val="24"/>
        </w:rPr>
        <w:br/>
        <w:tab/>
      </w:r>
      <w:r>
        <w:rPr>
          <w:rFonts w:ascii="Times New Roman"/>
          <w:sz w:val="24"/>
        </w:rPr>
        <w:t>E)    The marketing department must work closely with other departments and employees to help provide products that satisfy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All of the following are environmental forces that affect an organization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managerial</w:t>
      </w:r>
      <w:r>
        <w:rPr>
          <w:rFonts w:ascii="Times New Roman"/>
          <w:sz w:val="24"/>
        </w:rPr>
        <w:br/>
        <w:tab/>
      </w:r>
      <w:r>
        <w:rPr>
          <w:rFonts w:ascii="Times New Roman"/>
          <w:sz w:val="24"/>
        </w:rPr>
        <w:t>C)    social</w:t>
      </w:r>
      <w:r>
        <w:rPr>
          <w:rFonts w:ascii="Times New Roman"/>
          <w:sz w:val="24"/>
        </w:rPr>
        <w:br/>
        <w:tab/>
      </w:r>
      <w:r>
        <w:rPr>
          <w:rFonts w:ascii="Times New Roman"/>
          <w:sz w:val="24"/>
        </w:rPr>
        <w:t>D)    regulatory</w:t>
      </w:r>
      <w:r>
        <w:rPr>
          <w:rFonts w:ascii="Times New Roman"/>
          <w:sz w:val="24"/>
        </w:rPr>
        <w:br/>
        <w:tab/>
      </w:r>
      <w:r>
        <w:rPr>
          <w:rFonts w:ascii="Times New Roman"/>
          <w:sz w:val="24"/>
        </w:rPr>
        <w:t>E)    technological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environmental force?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regulatory</w:t>
      </w:r>
      <w:r>
        <w:rPr>
          <w:rFonts w:ascii="Times New Roman"/>
          <w:sz w:val="24"/>
        </w:rPr>
        <w:br/>
        <w:tab/>
      </w:r>
      <w:r>
        <w:rPr>
          <w:rFonts w:ascii="Times New Roman"/>
          <w:sz w:val="24"/>
        </w:rPr>
        <w:t>C)    social</w:t>
      </w:r>
      <w:r>
        <w:rPr>
          <w:rFonts w:ascii="Times New Roman"/>
          <w:sz w:val="24"/>
        </w:rPr>
        <w:br/>
        <w:tab/>
      </w:r>
      <w:r>
        <w:rPr>
          <w:rFonts w:ascii="Times New Roman"/>
          <w:sz w:val="24"/>
        </w:rPr>
        <w:t>D)    commercial</w:t>
      </w:r>
      <w:r>
        <w:rPr>
          <w:rFonts w:ascii="Times New Roman"/>
          <w:sz w:val="24"/>
        </w:rPr>
        <w:br/>
        <w:tab/>
      </w:r>
      <w:r>
        <w:rPr>
          <w:rFonts w:ascii="Times New Roman"/>
          <w:sz w:val="24"/>
        </w:rPr>
        <w:t>E)    technological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statement about marketing activities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is affected by society but rarely, if ever, affects society as a whole.</w:t>
      </w:r>
      <w:r>
        <w:rPr>
          <w:rFonts w:ascii="Times New Roman"/>
          <w:sz w:val="24"/>
        </w:rPr>
        <w:tab/>
        <w:br/>
        <w:tab/>
      </w:r>
      <w:r>
        <w:rPr>
          <w:rFonts w:ascii="Times New Roman"/>
          <w:sz w:val="24"/>
        </w:rPr>
        <w:t>B)    The marketing department works closely with other departments and employees to implement marketing activities.</w:t>
      </w:r>
      <w:r>
        <w:rPr>
          <w:rFonts w:ascii="Times New Roman"/>
          <w:sz w:val="24"/>
        </w:rPr>
        <w:br/>
        <w:tab/>
      </w:r>
      <w:r>
        <w:rPr>
          <w:rFonts w:ascii="Times New Roman"/>
          <w:sz w:val="24"/>
        </w:rPr>
        <w:t>C)    Marketing activities are the sole responsibility of the marketing department; other departments are involved only if there is an emergency (such as a product recall).</w:t>
      </w:r>
      <w:r>
        <w:rPr>
          <w:rFonts w:ascii="Times New Roman"/>
          <w:sz w:val="24"/>
        </w:rPr>
        <w:br/>
        <w:tab/>
      </w:r>
      <w:r>
        <w:rPr>
          <w:rFonts w:ascii="Times New Roman"/>
          <w:sz w:val="24"/>
        </w:rPr>
        <w:t>D)    Environmental forces do not affect marketing activities as long as a firm closely monitors its environment through rigorous market research.</w:t>
      </w:r>
      <w:r>
        <w:rPr>
          <w:rFonts w:ascii="Times New Roman"/>
          <w:sz w:val="24"/>
        </w:rPr>
        <w:br/>
        <w:tab/>
      </w:r>
      <w:r>
        <w:rPr>
          <w:rFonts w:ascii="Times New Roman"/>
          <w:sz w:val="24"/>
        </w:rPr>
        <w:t>E)    Marketing directs the activities of all other departments in a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All of the following are factors required for marketing to occur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desire and ability on the part of two or more parties (individuals or organizations) to be satisfied</w:t>
      </w:r>
      <w:r>
        <w:rPr>
          <w:rFonts w:ascii="Times New Roman"/>
          <w:sz w:val="24"/>
        </w:rPr>
        <w:tab/>
        <w:br/>
        <w:tab/>
      </w:r>
      <w:r>
        <w:rPr>
          <w:rFonts w:ascii="Times New Roman"/>
          <w:sz w:val="24"/>
        </w:rPr>
        <w:t>B)    something to exchange between two or more parties (individuals or organizations)</w:t>
      </w:r>
      <w:r>
        <w:rPr>
          <w:rFonts w:ascii="Times New Roman"/>
          <w:sz w:val="24"/>
        </w:rPr>
        <w:br/>
        <w:tab/>
      </w:r>
      <w:r>
        <w:rPr>
          <w:rFonts w:ascii="Times New Roman"/>
          <w:sz w:val="24"/>
        </w:rPr>
        <w:t>C)    two or more parties (individuals or organizations) with the same wants</w:t>
      </w:r>
      <w:r>
        <w:rPr>
          <w:rFonts w:ascii="Times New Roman"/>
          <w:sz w:val="24"/>
        </w:rPr>
        <w:br/>
        <w:tab/>
      </w:r>
      <w:r>
        <w:rPr>
          <w:rFonts w:ascii="Times New Roman"/>
          <w:sz w:val="24"/>
        </w:rPr>
        <w:t>D)    two or more parties (individuals or organizations) with unsatisfied needs</w:t>
      </w:r>
      <w:r>
        <w:rPr>
          <w:rFonts w:ascii="Times New Roman"/>
          <w:sz w:val="24"/>
        </w:rPr>
        <w:br/>
        <w:tab/>
      </w:r>
      <w:r>
        <w:rPr>
          <w:rFonts w:ascii="Times New Roman"/>
          <w:sz w:val="24"/>
        </w:rPr>
        <w:t>E)    a way for the parties (individuals or organizations) to communicate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factor is required for marketing to occur?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healthy competitive environment</w:t>
      </w:r>
      <w:r>
        <w:rPr>
          <w:rFonts w:ascii="Times New Roman"/>
          <w:sz w:val="24"/>
        </w:rPr>
        <w:tab/>
        <w:br/>
        <w:tab/>
      </w:r>
      <w:r>
        <w:rPr>
          <w:rFonts w:ascii="Times New Roman"/>
          <w:sz w:val="24"/>
        </w:rPr>
        <w:t>B)    an affordable and actionable advertising campaign</w:t>
      </w:r>
      <w:r>
        <w:rPr>
          <w:rFonts w:ascii="Times New Roman"/>
          <w:sz w:val="24"/>
        </w:rPr>
        <w:br/>
        <w:tab/>
      </w:r>
      <w:r>
        <w:rPr>
          <w:rFonts w:ascii="Times New Roman"/>
          <w:sz w:val="24"/>
        </w:rPr>
        <w:t>C)    a sense of social responsibility</w:t>
      </w:r>
      <w:r>
        <w:rPr>
          <w:rFonts w:ascii="Times New Roman"/>
          <w:sz w:val="24"/>
        </w:rPr>
        <w:br/>
        <w:tab/>
      </w:r>
      <w:r>
        <w:rPr>
          <w:rFonts w:ascii="Times New Roman"/>
          <w:sz w:val="24"/>
        </w:rPr>
        <w:t>D)    an ability to see hidden potential within an environmental force</w:t>
      </w:r>
      <w:r>
        <w:rPr>
          <w:rFonts w:ascii="Times New Roman"/>
          <w:sz w:val="24"/>
        </w:rPr>
        <w:br/>
        <w:tab/>
      </w:r>
      <w:r>
        <w:rPr>
          <w:rFonts w:ascii="Times New Roman"/>
          <w:sz w:val="24"/>
        </w:rPr>
        <w:t>E)    something to exchange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conditions are necessary for marketing to occur?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changing environment, a method of assessing needs, a way to communicate, and an exchange location</w:t>
      </w:r>
      <w:r>
        <w:rPr>
          <w:rFonts w:ascii="Times New Roman"/>
          <w:sz w:val="24"/>
        </w:rPr>
        <w:tab/>
        <w:br/>
        <w:tab/>
      </w:r>
      <w:r>
        <w:rPr>
          <w:rFonts w:ascii="Times New Roman"/>
          <w:sz w:val="24"/>
        </w:rPr>
        <w:t>B)    parties with cash or credit, a product, a reasonable price, and a place to make an exchange</w:t>
      </w:r>
      <w:r>
        <w:rPr>
          <w:rFonts w:ascii="Times New Roman"/>
          <w:sz w:val="24"/>
        </w:rPr>
        <w:br/>
        <w:tab/>
      </w:r>
      <w:r>
        <w:rPr>
          <w:rFonts w:ascii="Times New Roman"/>
          <w:sz w:val="24"/>
        </w:rPr>
        <w:t>C)    a quality product, a fair price, a clever method of promotion, and a place where a customer can buy the product</w:t>
      </w:r>
      <w:r>
        <w:rPr>
          <w:rFonts w:ascii="Times New Roman"/>
          <w:sz w:val="24"/>
        </w:rPr>
        <w:br/>
        <w:tab/>
      </w:r>
      <w:r>
        <w:rPr>
          <w:rFonts w:ascii="Times New Roman"/>
          <w:sz w:val="24"/>
        </w:rPr>
        <w:t>D)    two or more parties with unsatisfied needs, a desire and an ability to satisfy them, a way to communicate, and something to exchange</w:t>
      </w:r>
      <w:r>
        <w:rPr>
          <w:rFonts w:ascii="Times New Roman"/>
          <w:sz w:val="24"/>
        </w:rPr>
        <w:br/>
        <w:tab/>
      </w:r>
      <w:r>
        <w:rPr>
          <w:rFonts w:ascii="Times New Roman"/>
          <w:sz w:val="24"/>
        </w:rPr>
        <w:t>E)    an ability to see a trend within an environmental force, a product, and an affordable and actionable advertising campaign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For marketing to occur, there must be two or more parties involved. Dr. Pepper Snapple Group distributes Country Time lemonade in cans through supermarkets at a price comparable to that of soft drinks. The most likely "second" party needed for marketing to occur would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who are nostalgic about childhood lemonade stands they had during hot summers.</w:t>
      </w:r>
      <w:r>
        <w:rPr>
          <w:rFonts w:ascii="Times New Roman"/>
          <w:sz w:val="24"/>
        </w:rPr>
        <w:tab/>
        <w:br/>
        <w:tab/>
      </w:r>
      <w:r>
        <w:rPr>
          <w:rFonts w:ascii="Times New Roman"/>
          <w:sz w:val="24"/>
        </w:rPr>
        <w:t>B)    people with a desire for a cool beverage other than soda or water.</w:t>
      </w:r>
      <w:r>
        <w:rPr>
          <w:rFonts w:ascii="Times New Roman"/>
          <w:sz w:val="24"/>
        </w:rPr>
        <w:br/>
        <w:tab/>
      </w:r>
      <w:r>
        <w:rPr>
          <w:rFonts w:ascii="Times New Roman"/>
          <w:sz w:val="24"/>
        </w:rPr>
        <w:t>C)    product demonstrators who offer samples of Country Time lemonade to shoppers at local supermarkets.</w:t>
      </w:r>
      <w:r>
        <w:rPr>
          <w:rFonts w:ascii="Times New Roman"/>
          <w:sz w:val="24"/>
        </w:rPr>
        <w:br/>
        <w:tab/>
      </w:r>
      <w:r>
        <w:rPr>
          <w:rFonts w:ascii="Times New Roman"/>
          <w:sz w:val="24"/>
        </w:rPr>
        <w:t>D)    a local distributor of alcoholic beverages.</w:t>
      </w:r>
      <w:r>
        <w:rPr>
          <w:rFonts w:ascii="Times New Roman"/>
          <w:sz w:val="24"/>
        </w:rPr>
        <w:br/>
        <w:tab/>
      </w:r>
      <w:r>
        <w:rPr>
          <w:rFonts w:ascii="Times New Roman"/>
          <w:sz w:val="24"/>
        </w:rPr>
        <w:t>E)    a nutritionist promoting the health benefits of adequate hydration.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 business student is preparing for the Graduate Management Admission Test (GMAT) so he can get into a good graduate business school. He knows that any money he spends on a tutor will be worthwhile if he can improve his scores. He's heard that there is a great tutor in his local community but has no idea who she is. Marketing does not occur in this situation because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two or more parties have satisfied needs.</w:t>
      </w:r>
      <w:r>
        <w:rPr>
          <w:rFonts w:ascii="Times New Roman"/>
          <w:sz w:val="24"/>
        </w:rPr>
      </w:r>
      <w:r>
        <w:rPr>
          <w:rFonts w:ascii="Times New Roman"/>
          <w:sz w:val="24"/>
        </w:rPr>
        <w:tab/>
        <w:br/>
        <w:tab/>
      </w:r>
      <w:r>
        <w:rPr>
          <w:rFonts w:ascii="Times New Roman"/>
          <w:sz w:val="24"/>
        </w:rPr>
        <w:t>B)    there is no desire on the part of either party to satisfy its needs.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parties are not aware that a need for tutoring exists.</w:t>
      </w:r>
      <w:r>
        <w:rPr>
          <w:rFonts w:ascii="Times New Roman"/>
          <w:sz w:val="24"/>
        </w:rPr>
      </w:r>
      <w:r>
        <w:rPr>
          <w:rFonts w:ascii="Times New Roman"/>
          <w:sz w:val="24"/>
        </w:rPr>
        <w:br/>
        <w:tab/>
      </w:r>
      <w:r>
        <w:rPr>
          <w:rFonts w:ascii="Times New Roman"/>
          <w:sz w:val="24"/>
        </w:rPr>
        <w:t>D)    there is no way for each party to communicate with one another.</w:t>
      </w:r>
      <w:r>
        <w:rPr>
          <w:rFonts w:ascii="Times New Roman"/>
          <w:sz w:val="24"/>
        </w:rPr>
        <w:br/>
        <w:tab/>
      </w:r>
      <w:r>
        <w:rPr>
          <w:rFonts w:ascii="Times New Roman"/>
          <w:sz w:val="24"/>
        </w:rPr>
        <w:t>E)    there has been no assessment of consumer wants and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A student would like to buy a crossover SUV from a local dealer, but she thinks the payments will be too high. Marketing does not occur in this situation because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two or more parties have unsatisfied needs.</w:t>
      </w:r>
      <w:r>
        <w:rPr>
          <w:rFonts w:ascii="Times New Roman"/>
          <w:sz w:val="24"/>
        </w:rPr>
        <w:tab/>
        <w:br/>
        <w:tab/>
      </w:r>
      <w:r>
        <w:rPr>
          <w:rFonts w:ascii="Times New Roman"/>
          <w:sz w:val="24"/>
        </w:rPr>
        <w:t>B)    there is no desire on the part of either party to satisfy its needs.</w:t>
      </w:r>
      <w:r>
        <w:rPr>
          <w:rFonts w:ascii="Times New Roman"/>
          <w:sz w:val="24"/>
        </w:rPr>
        <w:br/>
        <w:tab/>
      </w:r>
      <w:r>
        <w:rPr>
          <w:rFonts w:ascii="Times New Roman"/>
          <w:sz w:val="24"/>
        </w:rPr>
        <w:t>C)    one of the involved parties does not have the ability to satisfy its needs.</w:t>
      </w:r>
      <w:r>
        <w:rPr>
          <w:rFonts w:ascii="Times New Roman"/>
          <w:sz w:val="24"/>
        </w:rPr>
        <w:br/>
        <w:tab/>
      </w:r>
      <w:r>
        <w:rPr>
          <w:rFonts w:ascii="Times New Roman"/>
          <w:sz w:val="24"/>
        </w:rPr>
        <w:t>D)    there is no way for each party to communicate with one another.</w:t>
      </w:r>
      <w:r>
        <w:rPr>
          <w:rFonts w:ascii="Times New Roman"/>
          <w:sz w:val="24"/>
        </w:rPr>
        <w:br/>
        <w:tab/>
      </w:r>
      <w:r>
        <w:rPr>
          <w:rFonts w:ascii="Times New Roman"/>
          <w:sz w:val="24"/>
        </w:rPr>
        <w:t>E)    there has been no assessment of consumer wants and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Lou has a medical condition that interferes with restful sleep. Though he has been to the doctor frequently about the issue, no treatments or medications are available that would be helpful to him. Here, no marketing occurs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doctor does not have unsatisfied needs.</w:t>
      </w:r>
      <w:r>
        <w:rPr>
          <w:rFonts w:ascii="Times New Roman"/>
          <w:sz w:val="24"/>
        </w:rPr>
        <w:tab/>
        <w:br/>
        <w:tab/>
      </w:r>
      <w:r>
        <w:rPr>
          <w:rFonts w:ascii="Times New Roman"/>
          <w:sz w:val="24"/>
        </w:rPr>
        <w:t>B)    the doctor cannot offer a viable product for exchange.</w:t>
      </w:r>
      <w:r>
        <w:rPr>
          <w:rFonts w:ascii="Times New Roman"/>
          <w:sz w:val="24"/>
        </w:rPr>
        <w:br/>
        <w:tab/>
      </w:r>
      <w:r>
        <w:rPr>
          <w:rFonts w:ascii="Times New Roman"/>
          <w:sz w:val="24"/>
        </w:rPr>
        <w:t>C)    marketing is illegal in the pharmaceutical industry.</w:t>
      </w:r>
      <w:r>
        <w:rPr>
          <w:rFonts w:ascii="Times New Roman"/>
          <w:sz w:val="24"/>
        </w:rPr>
        <w:br/>
        <w:tab/>
      </w:r>
      <w:r>
        <w:rPr>
          <w:rFonts w:ascii="Times New Roman"/>
          <w:sz w:val="24"/>
        </w:rPr>
        <w:t>D)    the doctor and patient are unable to communicate.</w:t>
      </w:r>
      <w:r>
        <w:rPr>
          <w:rFonts w:ascii="Times New Roman"/>
          <w:sz w:val="24"/>
        </w:rPr>
        <w:br/>
        <w:tab/>
      </w:r>
      <w:r>
        <w:rPr>
          <w:rFonts w:ascii="Times New Roman"/>
          <w:sz w:val="24"/>
        </w:rPr>
        <w:t>E)    Lou is unable to afford his medications.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 local candidate running for office would very much like to have your vote. She promises that she will "make the country better." Because all candidates for public office say this, you doubt you'll see real results and decide not to vote for her. Marketing will not occur in this situation because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marketing doesn't apply to the voting process.</w:t>
      </w:r>
      <w:r>
        <w:rPr>
          <w:rFonts w:ascii="Times New Roman"/>
          <w:sz w:val="24"/>
        </w:rPr>
      </w:r>
      <w:r>
        <w:rPr>
          <w:rFonts w:ascii="Times New Roman"/>
          <w:sz w:val="24"/>
        </w:rPr>
        <w:tab/>
        <w:br/>
        <w:tab/>
      </w:r>
      <w:r>
        <w:rPr>
          <w:rFonts w:ascii="Times New Roman"/>
          <w:sz w:val="24"/>
        </w:rPr>
        <w:t>B)    the desire and ability to satisfy needs is missing.</w:t>
      </w:r>
      <w:r>
        <w:rPr>
          <w:rFonts w:ascii="Times New Roman"/>
          <w:sz w:val="24"/>
        </w:rPr>
        <w:br/>
        <w:tab/>
      </w:r>
      <w:r>
        <w:rPr>
          <w:rFonts w:ascii="Times New Roman"/>
          <w:sz w:val="24"/>
        </w:rPr>
        <w:t>C)    there is no direct way for the parties to communicate.</w:t>
      </w:r>
      <w:r>
        <w:rPr>
          <w:rFonts w:ascii="Times New Roman"/>
          <w:sz w:val="24"/>
        </w:rPr>
        <w:br/>
        <w:tab/>
      </w:r>
      <w:r>
        <w:rPr>
          <w:rFonts w:ascii="Times New Roman"/>
          <w:sz w:val="24"/>
        </w:rPr>
        <w:t>D)    something to exchange is missing.</w:t>
      </w:r>
      <w:r>
        <w:rPr>
          <w:rFonts w:ascii="Times New Roman"/>
          <w:sz w:val="24"/>
        </w:rPr>
        <w:br/>
        <w:tab/>
      </w:r>
      <w:r>
        <w:rPr>
          <w:rFonts w:ascii="Times New Roman"/>
          <w:sz w:val="24"/>
        </w:rPr>
        <w:t>E)    there is only one party involved in this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Arizona Biltmore in Phoenix is a resort hotel located less than a mile from the Biltmore Fashion Park, a large upscale shopping mall. The hotel wants to promote its proximity to the shopping center as well as its many other amenities to convention-goers from other states. Which marketing action would most likely help the Arizona Biltmore communicate with potential convention attendees?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 an ad in the in-flight magazines of all the major airlines targeting business/first-class fliers.</w:t>
      </w:r>
      <w:r>
        <w:rPr>
          <w:rFonts w:ascii="Times New Roman"/>
          <w:sz w:val="24"/>
        </w:rPr>
        <w:tab/>
        <w:br/>
        <w:tab/>
      </w:r>
      <w:r>
        <w:rPr>
          <w:rFonts w:ascii="Times New Roman"/>
          <w:sz w:val="24"/>
        </w:rPr>
        <w:t>B)    Send a mass mailing to all local businesses.</w:t>
      </w:r>
      <w:r>
        <w:rPr>
          <w:rFonts w:ascii="Times New Roman"/>
          <w:sz w:val="24"/>
        </w:rPr>
        <w:br/>
        <w:tab/>
      </w:r>
      <w:r>
        <w:rPr>
          <w:rFonts w:ascii="Times New Roman"/>
          <w:sz w:val="24"/>
        </w:rPr>
        <w:t>C)    Set up information kiosks at several locations within the Biltmore Fashion Park.</w:t>
      </w:r>
      <w:r>
        <w:rPr>
          <w:rFonts w:ascii="Times New Roman"/>
          <w:sz w:val="24"/>
        </w:rPr>
        <w:br/>
        <w:tab/>
      </w:r>
      <w:r>
        <w:rPr>
          <w:rFonts w:ascii="Times New Roman"/>
          <w:sz w:val="24"/>
        </w:rPr>
        <w:t>D)    Offer free made-to-order breakfasts for guests staying at the hotel on business.</w:t>
      </w:r>
      <w:r>
        <w:rPr>
          <w:rFonts w:ascii="Times New Roman"/>
          <w:sz w:val="24"/>
        </w:rPr>
        <w:br/>
        <w:tab/>
      </w:r>
      <w:r>
        <w:rPr>
          <w:rFonts w:ascii="Times New Roman"/>
          <w:sz w:val="24"/>
        </w:rPr>
        <w:t>E)    Offer special discount rates to guests coming from the East Coast.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 farmhand would like to buy a moped scooter to commute to his job at a nearby ranch. He doesn't know how to find a dealer though, and he doesn't have Internet access. Which reason explains why marketing fails to occur here?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are no parties with unsatisfied needs.</w:t>
      </w:r>
      <w:r>
        <w:rPr>
          <w:rFonts w:ascii="Times New Roman"/>
          <w:sz w:val="24"/>
        </w:rPr>
        <w:tab/>
        <w:br/>
        <w:tab/>
      </w:r>
      <w:r>
        <w:rPr>
          <w:rFonts w:ascii="Times New Roman"/>
          <w:sz w:val="24"/>
        </w:rPr>
        <w:t>B)    A desire to satisfy a need is missing.</w:t>
      </w:r>
      <w:r>
        <w:rPr>
          <w:rFonts w:ascii="Times New Roman"/>
          <w:sz w:val="24"/>
        </w:rPr>
        <w:br/>
        <w:tab/>
      </w:r>
      <w:r>
        <w:rPr>
          <w:rFonts w:ascii="Times New Roman"/>
          <w:sz w:val="24"/>
        </w:rPr>
        <w:t>C)    No assessments of consumer wants and needs have been made.</w:t>
      </w:r>
      <w:r>
        <w:rPr>
          <w:rFonts w:ascii="Times New Roman"/>
          <w:sz w:val="24"/>
        </w:rPr>
        <w:br/>
        <w:tab/>
      </w:r>
      <w:r>
        <w:rPr>
          <w:rFonts w:ascii="Times New Roman"/>
          <w:sz w:val="24"/>
        </w:rPr>
        <w:t>D)    There is no way for the parties involved to communicate.</w:t>
      </w:r>
      <w:r>
        <w:rPr>
          <w:rFonts w:ascii="Times New Roman"/>
          <w:sz w:val="24"/>
        </w:rPr>
        <w:br/>
        <w:tab/>
      </w:r>
      <w:r>
        <w:rPr>
          <w:rFonts w:ascii="Times New Roman"/>
          <w:sz w:val="24"/>
        </w:rPr>
        <w:t>E)    The ability to satisfy a need is missing.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Suppose you want a snack after taking this exam. Domino's is located across the street from your College of Business classroom. Unfortunately, you forgot your wallet in the haste of getting to class on time to take the test. Therefore, you have no means to pay for the pizza. What explains why marketing fails to occur between you and Domino's?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only one party with unsatisfied needs.</w:t>
      </w:r>
      <w:r>
        <w:rPr>
          <w:rFonts w:ascii="Times New Roman"/>
          <w:sz w:val="24"/>
        </w:rPr>
        <w:tab/>
        <w:br/>
        <w:tab/>
      </w:r>
      <w:r>
        <w:rPr>
          <w:rFonts w:ascii="Times New Roman"/>
          <w:sz w:val="24"/>
        </w:rPr>
        <w:t>B)    The ability to satisfy a need is missing.</w:t>
      </w:r>
      <w:r>
        <w:rPr>
          <w:rFonts w:ascii="Times New Roman"/>
          <w:sz w:val="24"/>
        </w:rPr>
        <w:br/>
        <w:tab/>
      </w:r>
      <w:r>
        <w:rPr>
          <w:rFonts w:ascii="Times New Roman"/>
          <w:sz w:val="24"/>
        </w:rPr>
        <w:t>C)    A desire to satisfy a need is missing.</w:t>
      </w:r>
      <w:r>
        <w:rPr>
          <w:rFonts w:ascii="Times New Roman"/>
          <w:sz w:val="24"/>
        </w:rPr>
        <w:br/>
        <w:tab/>
      </w:r>
      <w:r>
        <w:rPr>
          <w:rFonts w:ascii="Times New Roman"/>
          <w:sz w:val="24"/>
        </w:rPr>
        <w:t>D)    No assessments of consumer wants and needs have been made.</w:t>
      </w:r>
      <w:r>
        <w:rPr>
          <w:rFonts w:ascii="Times New Roman"/>
          <w:sz w:val="24"/>
        </w:rPr>
        <w:br/>
        <w:tab/>
      </w:r>
      <w:r>
        <w:rPr>
          <w:rFonts w:ascii="Times New Roman"/>
          <w:sz w:val="24"/>
        </w:rPr>
        <w:t>E)    There is no way for the parties involved to communicate.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Randall receives a coupon on his iPhone advising him about the location of a Taco Bell store. This is an example of which requirement for marketing to occur?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demonstrating an unmet need</w:t>
      </w:r>
      <w:r>
        <w:rPr>
          <w:rFonts w:ascii="Times New Roman"/>
          <w:sz w:val="24"/>
        </w:rPr>
        <w:tab/>
        <w:br/>
        <w:tab/>
      </w:r>
      <w:r>
        <w:rPr>
          <w:rFonts w:ascii="Times New Roman"/>
          <w:sz w:val="24"/>
        </w:rPr>
        <w:t>B)    discovering a consumer need</w:t>
      </w:r>
      <w:r>
        <w:rPr>
          <w:rFonts w:ascii="Times New Roman"/>
          <w:sz w:val="24"/>
        </w:rPr>
        <w:br/>
        <w:tab/>
      </w:r>
      <w:r>
        <w:rPr>
          <w:rFonts w:ascii="Times New Roman"/>
          <w:sz w:val="24"/>
        </w:rPr>
        <w:t>C)    a foundation for brand loyalty</w:t>
      </w:r>
      <w:r>
        <w:rPr>
          <w:rFonts w:ascii="Times New Roman"/>
          <w:sz w:val="24"/>
        </w:rPr>
        <w:br/>
        <w:tab/>
      </w:r>
      <w:r>
        <w:rPr>
          <w:rFonts w:ascii="Times New Roman"/>
          <w:sz w:val="24"/>
        </w:rPr>
        <w:t>D)    a way for parties to communicate</w:t>
      </w:r>
      <w:r>
        <w:rPr>
          <w:rFonts w:ascii="Times New Roman"/>
          <w:sz w:val="24"/>
        </w:rPr>
        <w:br/>
        <w:tab/>
      </w:r>
      <w:r>
        <w:rPr>
          <w:rFonts w:ascii="Times New Roman"/>
          <w:sz w:val="24"/>
        </w:rPr>
        <w:t>E)    practicing ethics and sustainability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Conducting marketing research is an excellent way to address the first objective in marketing, which is to discover consumers'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diversity of opinion, to create persuasive advertising messages.</w:t>
      </w:r>
      <w:r>
        <w:rPr>
          <w:rFonts w:ascii="Times New Roman"/>
          <w:sz w:val="24"/>
        </w:rPr>
        <w:tab/>
        <w:br/>
        <w:tab/>
      </w:r>
      <w:r>
        <w:rPr>
          <w:rFonts w:ascii="Times New Roman"/>
          <w:sz w:val="24"/>
        </w:rPr>
        <w:t>B)    income, to determine the most lucrative price point for a product.</w:t>
      </w:r>
      <w:r>
        <w:rPr>
          <w:rFonts w:ascii="Times New Roman"/>
          <w:sz w:val="24"/>
        </w:rPr>
        <w:br/>
        <w:tab/>
      </w:r>
      <w:r>
        <w:rPr>
          <w:rFonts w:ascii="Times New Roman"/>
          <w:sz w:val="24"/>
        </w:rPr>
        <w:t>C)    lifetime value of an offering to the organization.</w:t>
      </w:r>
      <w:r>
        <w:rPr>
          <w:rFonts w:ascii="Times New Roman"/>
          <w:sz w:val="24"/>
        </w:rPr>
        <w:br/>
        <w:tab/>
      </w:r>
      <w:r>
        <w:rPr>
          <w:rFonts w:ascii="Times New Roman"/>
          <w:sz w:val="24"/>
        </w:rPr>
        <w:t>D)    characteristics that would be useful to identify market segments.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needs, to create products that could satisfy them.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Marketers often discover consumer needs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implementing a marketing program.</w:t>
      </w:r>
      <w:r>
        <w:rPr>
          <w:rFonts w:ascii="Times New Roman"/>
          <w:sz w:val="24"/>
        </w:rPr>
        <w:tab/>
        <w:br/>
        <w:tab/>
      </w:r>
      <w:r>
        <w:rPr>
          <w:rFonts w:ascii="Times New Roman"/>
          <w:sz w:val="24"/>
        </w:rPr>
        <w:t>B)    conducting effective marketing research.</w:t>
      </w:r>
      <w:r>
        <w:rPr>
          <w:rFonts w:ascii="Times New Roman"/>
          <w:sz w:val="24"/>
        </w:rPr>
        <w:br/>
        <w:tab/>
      </w:r>
      <w:r>
        <w:rPr>
          <w:rFonts w:ascii="Times New Roman"/>
          <w:b w:val="false"/>
          <w:i w:val="false"/>
          <w:color w:val="000000"/>
          <w:sz w:val="24"/>
        </w:rPr>
        <w:t>C)    balancing the marketing mix elements—the four Ps of the marketing program.</w:t>
      </w:r>
      <w:r>
        <w:rPr>
          <w:rFonts w:ascii="Times New Roman"/>
          <w:sz w:val="24"/>
        </w:rPr>
      </w:r>
      <w:r>
        <w:rPr>
          <w:rFonts w:ascii="Times New Roman"/>
          <w:sz w:val="24"/>
        </w:rPr>
        <w:br/>
        <w:tab/>
      </w:r>
      <w:r>
        <w:rPr>
          <w:rFonts w:ascii="Times New Roman"/>
          <w:sz w:val="24"/>
        </w:rPr>
        <w:t>D)    advertising to diverse groups of prospective buyers.</w:t>
      </w:r>
      <w:r>
        <w:rPr>
          <w:rFonts w:ascii="Times New Roman"/>
          <w:sz w:val="24"/>
        </w:rPr>
        <w:br/>
        <w:tab/>
      </w:r>
      <w:r>
        <w:rPr>
          <w:rFonts w:ascii="Times New Roman"/>
          <w:sz w:val="24"/>
        </w:rPr>
        <w:t>E)    copying the products and services of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Crowdsourcing has been an important method of identifying consumer needs for which of these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Amazon Echo</w:t>
      </w:r>
      <w:r>
        <w:rPr>
          <w:rFonts w:ascii="Times New Roman"/>
          <w:sz w:val="24"/>
        </w:rPr>
        <w:tab/>
        <w:br/>
        <w:tab/>
      </w:r>
      <w:r>
        <w:rPr>
          <w:rFonts w:ascii="Times New Roman"/>
          <w:sz w:val="24"/>
        </w:rPr>
        <w:t>B)    Pepsi True</w:t>
      </w:r>
      <w:r>
        <w:rPr>
          <w:rFonts w:ascii="Times New Roman"/>
          <w:sz w:val="24"/>
        </w:rPr>
        <w:br/>
        <w:tab/>
      </w:r>
      <w:r>
        <w:rPr>
          <w:rFonts w:ascii="Times New Roman"/>
          <w:sz w:val="24"/>
        </w:rPr>
        <w:t>C)    LEGO Voltron Robot</w:t>
      </w:r>
      <w:r>
        <w:rPr>
          <w:rFonts w:ascii="Times New Roman"/>
          <w:sz w:val="24"/>
        </w:rPr>
        <w:br/>
        <w:tab/>
      </w:r>
      <w:r>
        <w:rPr>
          <w:rFonts w:ascii="Times New Roman"/>
          <w:sz w:val="24"/>
        </w:rPr>
        <w:t>D)    Google Glass</w:t>
      </w:r>
      <w:r>
        <w:rPr>
          <w:rFonts w:ascii="Times New Roman"/>
          <w:sz w:val="24"/>
        </w:rPr>
        <w:br/>
        <w:tab/>
      </w:r>
      <w:r>
        <w:rPr>
          <w:rFonts w:ascii="Times New Roman"/>
          <w:sz w:val="24"/>
        </w:rPr>
        <w:t>E)    ZipCar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Studies of new product launches indicate that about __________ percent of the products fail.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w:t>
      </w:r>
      <w:r>
        <w:rPr>
          <w:rFonts w:ascii="Times New Roman"/>
          <w:sz w:val="24"/>
        </w:rPr>
        <w:tab/>
        <w:br/>
        <w:tab/>
      </w:r>
      <w:r>
        <w:rPr>
          <w:rFonts w:ascii="Times New Roman"/>
          <w:sz w:val="24"/>
        </w:rPr>
        <w:t>B)    40</w:t>
      </w:r>
      <w:r>
        <w:rPr>
          <w:rFonts w:ascii="Times New Roman"/>
          <w:sz w:val="24"/>
        </w:rPr>
        <w:br/>
        <w:tab/>
      </w:r>
      <w:r>
        <w:rPr>
          <w:rFonts w:ascii="Times New Roman"/>
          <w:sz w:val="24"/>
        </w:rPr>
        <w:t>C)    67</w:t>
      </w:r>
      <w:r>
        <w:rPr>
          <w:rFonts w:ascii="Times New Roman"/>
          <w:sz w:val="24"/>
        </w:rPr>
        <w:br/>
        <w:tab/>
      </w:r>
      <w:r>
        <w:rPr>
          <w:rFonts w:ascii="Times New Roman"/>
          <w:sz w:val="24"/>
        </w:rPr>
        <w:t>D)    75</w:t>
      </w:r>
      <w:r>
        <w:rPr>
          <w:rFonts w:ascii="Times New Roman"/>
          <w:sz w:val="24"/>
        </w:rPr>
        <w:br/>
        <w:tab/>
      </w:r>
      <w:r>
        <w:rPr>
          <w:rFonts w:ascii="Times New Roman"/>
          <w:sz w:val="24"/>
        </w:rPr>
        <w:t>E)    90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To avoid new-product failure, new-product expert Robert M. McMath suggests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implementing a regional rather than a nationwide rollout of a new product.</w:t>
      </w:r>
      <w:r>
        <w:rPr>
          <w:rFonts w:ascii="Times New Roman"/>
          <w:sz w:val="24"/>
        </w:rPr>
        <w:tab/>
        <w:br/>
        <w:tab/>
      </w:r>
      <w:r>
        <w:rPr>
          <w:rFonts w:ascii="Times New Roman"/>
          <w:sz w:val="24"/>
        </w:rPr>
        <w:t>B)    building a hierarchical organizational structure so that more people have a chance to spot product problems.</w:t>
      </w:r>
      <w:r>
        <w:rPr>
          <w:rFonts w:ascii="Times New Roman"/>
          <w:sz w:val="24"/>
        </w:rPr>
        <w:br/>
        <w:tab/>
      </w:r>
      <w:r>
        <w:rPr>
          <w:rFonts w:ascii="Times New Roman"/>
          <w:sz w:val="24"/>
        </w:rPr>
        <w:t>C)    focusing on customer benefits and learning from the past.</w:t>
      </w:r>
      <w:r>
        <w:rPr>
          <w:rFonts w:ascii="Times New Roman"/>
          <w:sz w:val="24"/>
        </w:rPr>
        <w:br/>
        <w:tab/>
      </w:r>
      <w:r>
        <w:rPr>
          <w:rFonts w:ascii="Times New Roman"/>
          <w:b w:val="false"/>
          <w:i w:val="false"/>
          <w:color w:val="000000"/>
          <w:sz w:val="24"/>
        </w:rPr>
        <w:t>D)    increasing the marketing budget, since "success comes to those who can outspend the competition."</w:t>
      </w:r>
      <w:r>
        <w:rPr>
          <w:rFonts w:ascii="Times New Roman"/>
          <w:sz w:val="24"/>
        </w:rPr>
      </w:r>
      <w:r>
        <w:rPr>
          <w:rFonts w:ascii="Times New Roman"/>
          <w:sz w:val="24"/>
        </w:rPr>
        <w:br/>
        <w:tab/>
      </w:r>
      <w:r>
        <w:rPr>
          <w:rFonts w:ascii="Times New Roman"/>
          <w:sz w:val="24"/>
        </w:rPr>
        <w:t>E)    releasing several different versions of a new product at the same time to see which one is most successful.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If you followed the suggestions of Robert M. McMath, which of the following provides the best advice for a marketer for Colgate, when launching a new version of the toothpaste?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Anticipate the future five years out in terms of product form, ingredients, and packaging—to invent the "toothpaste of tomorrow!"</w:t>
      </w:r>
      <w:r>
        <w:rPr>
          <w:rFonts w:ascii="Times New Roman"/>
          <w:sz w:val="24"/>
        </w:rPr>
      </w:r>
      <w:r>
        <w:rPr>
          <w:rFonts w:ascii="Times New Roman"/>
          <w:sz w:val="24"/>
        </w:rPr>
        <w:tab/>
        <w:br/>
        <w:tab/>
      </w:r>
      <w:r>
        <w:rPr>
          <w:rFonts w:ascii="Times New Roman"/>
          <w:b w:val="false"/>
          <w:i w:val="false"/>
          <w:color w:val="000000"/>
          <w:sz w:val="24"/>
        </w:rPr>
        <w:t>B)    Give the product a mysterious name that is unrelated to the product's benefits but instead provokes consumer curiosity.</w:t>
      </w:r>
      <w:r>
        <w:rPr>
          <w:rFonts w:ascii="Times New Roman"/>
          <w:sz w:val="24"/>
        </w:rPr>
      </w:r>
      <w:r>
        <w:rPr>
          <w:rFonts w:ascii="Times New Roman"/>
          <w:sz w:val="24"/>
        </w:rPr>
        <w:br/>
        <w:tab/>
      </w:r>
      <w:r>
        <w:rPr>
          <w:rFonts w:ascii="Times New Roman"/>
          <w:sz w:val="24"/>
        </w:rPr>
        <w:t>C)    Initiate a Facebook campaign against beverages sweetened with high fructose corn syrup, which can contribute to tooth decay.</w:t>
      </w:r>
      <w:r>
        <w:rPr>
          <w:rFonts w:ascii="Times New Roman"/>
          <w:sz w:val="24"/>
        </w:rPr>
        <w:br/>
        <w:tab/>
      </w:r>
      <w:r>
        <w:rPr>
          <w:rFonts w:ascii="Times New Roman"/>
          <w:sz w:val="24"/>
        </w:rPr>
        <w:t>D)    Create unusual packaging that has special shelving requirements.</w:t>
      </w:r>
      <w:r>
        <w:rPr>
          <w:rFonts w:ascii="Times New Roman"/>
          <w:sz w:val="24"/>
        </w:rPr>
        <w:br/>
        <w:tab/>
      </w:r>
      <w:r>
        <w:rPr>
          <w:rFonts w:ascii="Times New Roman"/>
          <w:sz w:val="24"/>
        </w:rPr>
        <w:t>E)    Study past toothpaste product failures and learn from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 factor that might doom a product in the marketplace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albatross.</w:t>
      </w:r>
      <w:r>
        <w:rPr>
          <w:rFonts w:ascii="Times New Roman"/>
          <w:sz w:val="24"/>
        </w:rPr>
        <w:tab/>
        <w:br/>
        <w:tab/>
      </w:r>
      <w:r>
        <w:rPr>
          <w:rFonts w:ascii="Times New Roman"/>
          <w:sz w:val="24"/>
        </w:rPr>
        <w:t>B)    a land mine.</w:t>
      </w:r>
      <w:r>
        <w:rPr>
          <w:rFonts w:ascii="Times New Roman"/>
          <w:sz w:val="24"/>
        </w:rPr>
        <w:br/>
        <w:tab/>
      </w:r>
      <w:r>
        <w:rPr>
          <w:rFonts w:ascii="Times New Roman"/>
          <w:sz w:val="24"/>
        </w:rPr>
        <w:t>C)    a pitfall.</w:t>
      </w:r>
      <w:r>
        <w:rPr>
          <w:rFonts w:ascii="Times New Roman"/>
          <w:sz w:val="24"/>
        </w:rPr>
        <w:br/>
        <w:tab/>
      </w:r>
      <w:r>
        <w:rPr>
          <w:rFonts w:ascii="Times New Roman"/>
          <w:sz w:val="24"/>
        </w:rPr>
        <w:t>D)    a showstopper.</w:t>
      </w:r>
      <w:r>
        <w:rPr>
          <w:rFonts w:ascii="Times New Roman"/>
          <w:sz w:val="24"/>
        </w:rPr>
        <w:br/>
        <w:tab/>
      </w:r>
      <w:r>
        <w:rPr>
          <w:rFonts w:ascii="Times New Roman"/>
          <w:sz w:val="24"/>
        </w:rPr>
        <w:t>E)    a wild card.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In product development, showstoppers refer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creative or innovative members of a marketing team.</w:t>
      </w:r>
      <w:r>
        <w:rPr>
          <w:rFonts w:ascii="Times New Roman"/>
          <w:sz w:val="24"/>
        </w:rPr>
        <w:tab/>
        <w:br/>
        <w:tab/>
      </w:r>
      <w:r>
        <w:rPr>
          <w:rFonts w:ascii="Times New Roman"/>
          <w:sz w:val="24"/>
        </w:rPr>
        <w:t>B)    unexpected alternative uses for a product that result in a sudden increase in sales.</w:t>
      </w:r>
      <w:r>
        <w:rPr>
          <w:rFonts w:ascii="Times New Roman"/>
          <w:sz w:val="24"/>
        </w:rPr>
        <w:br/>
        <w:tab/>
      </w:r>
      <w:r>
        <w:rPr>
          <w:rFonts w:ascii="Times New Roman"/>
          <w:sz w:val="24"/>
        </w:rPr>
        <w:t>C)    factors that might doom a product in the marketplace.</w:t>
      </w:r>
      <w:r>
        <w:rPr>
          <w:rFonts w:ascii="Times New Roman"/>
          <w:sz w:val="24"/>
        </w:rPr>
        <w:br/>
        <w:tab/>
      </w:r>
      <w:r>
        <w:rPr>
          <w:rFonts w:ascii="Times New Roman"/>
          <w:sz w:val="24"/>
        </w:rPr>
        <w:t>D)    a sudden loss of financial backing even though the item is in production.</w:t>
      </w:r>
      <w:r>
        <w:rPr>
          <w:rFonts w:ascii="Times New Roman"/>
          <w:sz w:val="24"/>
        </w:rPr>
        <w:br/>
        <w:tab/>
      </w:r>
      <w:r>
        <w:rPr>
          <w:rFonts w:ascii="Times New Roman"/>
          <w:b w:val="false"/>
          <w:i w:val="false"/>
          <w:color w:val="000000"/>
          <w:sz w:val="24"/>
        </w:rPr>
        <w:t>E)    a situation when a competitor's product suddenly beats a firm's new product to the marketplace.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Concerns about privacy might have been a reason for lackluster sales of which of these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Amazon Prime</w:t>
      </w:r>
      <w:r>
        <w:rPr>
          <w:rFonts w:ascii="Times New Roman"/>
          <w:sz w:val="24"/>
        </w:rPr>
        <w:tab/>
        <w:br/>
        <w:tab/>
      </w:r>
      <w:r>
        <w:rPr>
          <w:rFonts w:ascii="Times New Roman"/>
          <w:sz w:val="24"/>
        </w:rPr>
        <w:t>B)    Google Glass</w:t>
      </w:r>
      <w:r>
        <w:rPr>
          <w:rFonts w:ascii="Times New Roman"/>
          <w:sz w:val="24"/>
        </w:rPr>
        <w:br/>
        <w:tab/>
      </w:r>
      <w:r>
        <w:rPr>
          <w:rFonts w:ascii="Times New Roman"/>
          <w:sz w:val="24"/>
        </w:rPr>
        <w:t>C)    Apple Newton MessagePad</w:t>
      </w:r>
      <w:r>
        <w:rPr>
          <w:rFonts w:ascii="Times New Roman"/>
          <w:sz w:val="24"/>
        </w:rPr>
        <w:br/>
        <w:tab/>
      </w:r>
      <w:r>
        <w:rPr>
          <w:rFonts w:ascii="Times New Roman"/>
          <w:sz w:val="24"/>
        </w:rPr>
        <w:t>D)    YoYo car subscriptions</w:t>
      </w:r>
      <w:r>
        <w:rPr>
          <w:rFonts w:ascii="Times New Roman"/>
          <w:sz w:val="24"/>
        </w:rPr>
        <w:br/>
        <w:tab/>
      </w:r>
      <w:r>
        <w:rPr>
          <w:rFonts w:ascii="Times New Roman"/>
          <w:sz w:val="24"/>
        </w:rPr>
        <w:t>E)    AirBnB rentals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With new Nutrition Fact label requirements taking effect in 2020, Coca-Cola is testing Coca-Cola Stevia which will be sweetened only with the natural ingredient stevia. A potential showstopper for this product is likely to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lack of advertising on television.</w:t>
      </w:r>
      <w:r>
        <w:rPr>
          <w:rFonts w:ascii="Times New Roman"/>
          <w:sz w:val="24"/>
        </w:rPr>
        <w:tab/>
        <w:br/>
        <w:tab/>
      </w:r>
      <w:r>
        <w:rPr>
          <w:rFonts w:ascii="Times New Roman"/>
          <w:sz w:val="24"/>
        </w:rPr>
        <w:t>B)    previous products with stevia sweetener had a bitter aftertaste.</w:t>
      </w:r>
      <w:r>
        <w:rPr>
          <w:rFonts w:ascii="Times New Roman"/>
          <w:sz w:val="24"/>
        </w:rPr>
        <w:br/>
        <w:tab/>
      </w:r>
      <w:r>
        <w:rPr>
          <w:rFonts w:ascii="Times New Roman"/>
          <w:sz w:val="24"/>
        </w:rPr>
        <w:t>C)    a lower profit margin due to the added costs of expensive ingredients.</w:t>
      </w:r>
      <w:r>
        <w:rPr>
          <w:rFonts w:ascii="Times New Roman"/>
          <w:sz w:val="24"/>
        </w:rPr>
        <w:br/>
        <w:tab/>
      </w:r>
      <w:r>
        <w:rPr>
          <w:rFonts w:ascii="Times New Roman"/>
          <w:b w:val="false"/>
          <w:i w:val="false"/>
          <w:color w:val="000000"/>
          <w:sz w:val="24"/>
        </w:rPr>
        <w:t>D)    cannibalization of the company's existing sodas.</w:t>
      </w:r>
      <w:r>
        <w:rPr>
          <w:rFonts w:ascii="Times New Roman"/>
          <w:sz w:val="24"/>
        </w:rPr>
      </w:r>
      <w:r>
        <w:rPr>
          <w:rFonts w:ascii="Times New Roman"/>
          <w:sz w:val="24"/>
        </w:rPr>
        <w:br/>
        <w:tab/>
      </w:r>
      <w:r>
        <w:rPr>
          <w:rFonts w:ascii="Times New Roman"/>
          <w:sz w:val="24"/>
        </w:rPr>
        <w:t>E)    pressure from the cane sugar and corn industries.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 ________ occurs when a person feels deprived of basic necessities such as food, clothing, and shelter.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desire</w:t>
      </w:r>
      <w:r>
        <w:rPr>
          <w:rFonts w:ascii="Times New Roman"/>
          <w:sz w:val="24"/>
        </w:rPr>
        <w:tab/>
        <w:br/>
        <w:tab/>
      </w:r>
      <w:r>
        <w:rPr>
          <w:rFonts w:ascii="Times New Roman"/>
          <w:sz w:val="24"/>
        </w:rPr>
        <w:t>B)    need</w:t>
      </w:r>
      <w:r>
        <w:rPr>
          <w:rFonts w:ascii="Times New Roman"/>
          <w:sz w:val="24"/>
        </w:rPr>
        <w:br/>
        <w:tab/>
      </w:r>
      <w:r>
        <w:rPr>
          <w:rFonts w:ascii="Times New Roman"/>
          <w:sz w:val="24"/>
        </w:rPr>
        <w:t>C)    utility</w:t>
      </w:r>
      <w:r>
        <w:rPr>
          <w:rFonts w:ascii="Times New Roman"/>
          <w:sz w:val="24"/>
        </w:rPr>
        <w:br/>
        <w:tab/>
      </w:r>
      <w:r>
        <w:rPr>
          <w:rFonts w:ascii="Times New Roman"/>
          <w:sz w:val="24"/>
        </w:rPr>
        <w:t>D)    want</w:t>
      </w:r>
      <w:r>
        <w:rPr>
          <w:rFonts w:ascii="Times New Roman"/>
          <w:sz w:val="24"/>
        </w:rPr>
        <w:br/>
        <w:tab/>
      </w:r>
      <w:r>
        <w:rPr>
          <w:rFonts w:ascii="Times New Roman"/>
          <w:sz w:val="24"/>
        </w:rPr>
        <w:t>E)    craving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A want is ________ that is shaped by a person's knowledge, culture, and personality.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desire</w:t>
      </w:r>
      <w:r>
        <w:rPr>
          <w:rFonts w:ascii="Times New Roman"/>
          <w:sz w:val="24"/>
        </w:rPr>
        <w:tab/>
        <w:br/>
        <w:tab/>
      </w:r>
      <w:r>
        <w:rPr>
          <w:rFonts w:ascii="Times New Roman"/>
          <w:sz w:val="24"/>
        </w:rPr>
        <w:t>B)    a need</w:t>
      </w:r>
      <w:r>
        <w:rPr>
          <w:rFonts w:ascii="Times New Roman"/>
          <w:sz w:val="24"/>
        </w:rPr>
        <w:br/>
        <w:tab/>
      </w:r>
      <w:r>
        <w:rPr>
          <w:rFonts w:ascii="Times New Roman"/>
          <w:sz w:val="24"/>
        </w:rPr>
        <w:t>C)    a utility</w:t>
      </w:r>
      <w:r>
        <w:rPr>
          <w:rFonts w:ascii="Times New Roman"/>
          <w:sz w:val="24"/>
        </w:rPr>
        <w:br/>
        <w:tab/>
      </w:r>
      <w:r>
        <w:rPr>
          <w:rFonts w:ascii="Times New Roman"/>
          <w:sz w:val="24"/>
        </w:rPr>
        <w:t>D)    a demand</w:t>
      </w:r>
      <w:r>
        <w:rPr>
          <w:rFonts w:ascii="Times New Roman"/>
          <w:sz w:val="24"/>
        </w:rPr>
        <w:br/>
        <w:tab/>
      </w:r>
      <w:r>
        <w:rPr>
          <w:rFonts w:ascii="Times New Roman"/>
          <w:sz w:val="24"/>
        </w:rPr>
        <w:t>E)    an option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A need that has been shaped by a person's knowledge, culture, and personality results in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standard.</w:t>
      </w:r>
      <w:r>
        <w:rPr>
          <w:rFonts w:ascii="Times New Roman"/>
          <w:sz w:val="24"/>
        </w:rPr>
        <w:tab/>
        <w:br/>
        <w:tab/>
      </w:r>
      <w:r>
        <w:rPr>
          <w:rFonts w:ascii="Times New Roman"/>
          <w:sz w:val="24"/>
        </w:rPr>
        <w:t>B)    want.</w:t>
      </w:r>
      <w:r>
        <w:rPr>
          <w:rFonts w:ascii="Times New Roman"/>
          <w:sz w:val="24"/>
        </w:rPr>
        <w:br/>
        <w:tab/>
      </w:r>
      <w:r>
        <w:rPr>
          <w:rFonts w:ascii="Times New Roman"/>
          <w:sz w:val="24"/>
        </w:rPr>
        <w:t>C)    utility.</w:t>
      </w:r>
      <w:r>
        <w:rPr>
          <w:rFonts w:ascii="Times New Roman"/>
          <w:sz w:val="24"/>
        </w:rPr>
        <w:br/>
        <w:tab/>
      </w:r>
      <w:r>
        <w:rPr>
          <w:rFonts w:ascii="Times New Roman"/>
          <w:sz w:val="24"/>
        </w:rPr>
        <w:t>D)    demand.</w:t>
      </w:r>
      <w:r>
        <w:rPr>
          <w:rFonts w:ascii="Times New Roman"/>
          <w:sz w:val="24"/>
        </w:rPr>
        <w:br/>
        <w:tab/>
      </w:r>
      <w:r>
        <w:rPr>
          <w:rFonts w:ascii="Times New Roman"/>
          <w:sz w:val="24"/>
        </w:rPr>
        <w:t>E)    preference.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Steve wants to eat a Cool Mint Chocolate Clif Bar because, based on his past experience, he knows it will satisfy his hunger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preference.</w:t>
      </w:r>
      <w:r>
        <w:rPr>
          <w:rFonts w:ascii="Times New Roman"/>
          <w:sz w:val="24"/>
        </w:rPr>
        <w:tab/>
        <w:br/>
        <w:tab/>
      </w:r>
      <w:r>
        <w:rPr>
          <w:rFonts w:ascii="Times New Roman"/>
          <w:sz w:val="24"/>
        </w:rPr>
        <w:t>B)    need.</w:t>
      </w:r>
      <w:r>
        <w:rPr>
          <w:rFonts w:ascii="Times New Roman"/>
          <w:sz w:val="24"/>
        </w:rPr>
        <w:br/>
        <w:tab/>
      </w:r>
      <w:r>
        <w:rPr>
          <w:rFonts w:ascii="Times New Roman"/>
          <w:sz w:val="24"/>
        </w:rPr>
        <w:t>C)    utility.</w:t>
      </w:r>
      <w:r>
        <w:rPr>
          <w:rFonts w:ascii="Times New Roman"/>
          <w:sz w:val="24"/>
        </w:rPr>
        <w:br/>
        <w:tab/>
      </w:r>
      <w:r>
        <w:rPr>
          <w:rFonts w:ascii="Times New Roman"/>
          <w:sz w:val="24"/>
        </w:rPr>
        <w:t>D)    perception.</w:t>
      </w:r>
      <w:r>
        <w:rPr>
          <w:rFonts w:ascii="Times New Roman"/>
          <w:sz w:val="24"/>
        </w:rPr>
        <w:br/>
        <w:tab/>
      </w:r>
      <w:r>
        <w:rPr>
          <w:rFonts w:ascii="Times New Roman"/>
          <w:sz w:val="24"/>
        </w:rPr>
        <w:t>E)    expression.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 need refers to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sense of personal inadequacy based upon observations by others around you.</w:t>
      </w:r>
      <w:r>
        <w:rPr>
          <w:rFonts w:ascii="Times New Roman"/>
          <w:sz w:val="24"/>
        </w:rPr>
        <w:tab/>
        <w:br/>
        <w:tab/>
      </w:r>
      <w:r>
        <w:rPr>
          <w:rFonts w:ascii="Times New Roman"/>
          <w:sz w:val="24"/>
        </w:rPr>
        <w:t>B)    sense of urgency, which causes a person to take action.</w:t>
      </w:r>
      <w:r>
        <w:rPr>
          <w:rFonts w:ascii="Times New Roman"/>
          <w:sz w:val="24"/>
        </w:rPr>
        <w:br/>
        <w:tab/>
      </w:r>
      <w:r>
        <w:rPr>
          <w:rFonts w:ascii="Times New Roman"/>
          <w:b w:val="false"/>
          <w:i w:val="false"/>
          <w:color w:val="000000"/>
          <w:sz w:val="24"/>
        </w:rPr>
        <w:t>C)    feeling that is shaped by a person's knowledge, culture, or personality.</w:t>
      </w:r>
      <w:r>
        <w:rPr>
          <w:rFonts w:ascii="Times New Roman"/>
          <w:sz w:val="24"/>
        </w:rPr>
      </w:r>
      <w:r>
        <w:rPr>
          <w:rFonts w:ascii="Times New Roman"/>
          <w:sz w:val="24"/>
        </w:rPr>
        <w:br/>
        <w:tab/>
      </w:r>
      <w:r>
        <w:rPr>
          <w:rFonts w:ascii="Times New Roman"/>
          <w:sz w:val="24"/>
        </w:rPr>
        <w:t>D)    feeling of vague lacking, but not fully understanding what may be required.</w:t>
      </w:r>
      <w:r>
        <w:rPr>
          <w:rFonts w:ascii="Times New Roman"/>
          <w:sz w:val="24"/>
        </w:rPr>
        <w:br/>
        <w:tab/>
      </w:r>
      <w:r>
        <w:rPr>
          <w:rFonts w:ascii="Times New Roman"/>
          <w:sz w:val="24"/>
        </w:rPr>
        <w:t>E)    feeling of deprivation of basic necessities such as food, clothing, and shelter.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 xml:space="preserve">All of the following are examples of products or services that satisfy a consumer need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pair of socks</w:t>
      </w:r>
      <w:r>
        <w:rPr>
          <w:rFonts w:ascii="Times New Roman"/>
          <w:sz w:val="24"/>
        </w:rPr>
        <w:tab/>
        <w:br/>
        <w:tab/>
      </w:r>
      <w:r>
        <w:rPr>
          <w:rFonts w:ascii="Times New Roman"/>
          <w:sz w:val="24"/>
        </w:rPr>
        <w:t>B)    an apple</w:t>
      </w:r>
      <w:r>
        <w:rPr>
          <w:rFonts w:ascii="Times New Roman"/>
          <w:sz w:val="24"/>
        </w:rPr>
        <w:br/>
        <w:tab/>
      </w:r>
      <w:r>
        <w:rPr>
          <w:rFonts w:ascii="Times New Roman"/>
          <w:sz w:val="24"/>
        </w:rPr>
        <w:t>C)    a student dormitory</w:t>
      </w:r>
      <w:r>
        <w:rPr>
          <w:rFonts w:ascii="Times New Roman"/>
          <w:sz w:val="24"/>
        </w:rPr>
        <w:br/>
        <w:tab/>
      </w:r>
      <w:r>
        <w:rPr>
          <w:rFonts w:ascii="Times New Roman"/>
          <w:sz w:val="24"/>
        </w:rPr>
        <w:t>D)    a sales tax</w:t>
      </w:r>
      <w:r>
        <w:rPr>
          <w:rFonts w:ascii="Times New Roman"/>
          <w:sz w:val="24"/>
        </w:rPr>
        <w:br/>
        <w:tab/>
      </w:r>
      <w:r>
        <w:rPr>
          <w:rFonts w:ascii="Times New Roman"/>
          <w:sz w:val="24"/>
        </w:rPr>
        <w:t>E)    a jacket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statement best distinguishes between consumer needs and wants?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Needs are far more influential than wants with respect to marketing decision making.</w:t>
      </w:r>
      <w:r>
        <w:rPr>
          <w:rFonts w:ascii="Times New Roman"/>
          <w:sz w:val="24"/>
        </w:rPr>
        <w:tab/>
        <w:br/>
        <w:tab/>
      </w:r>
      <w:r>
        <w:rPr>
          <w:rFonts w:ascii="Times New Roman"/>
          <w:sz w:val="24"/>
        </w:rPr>
        <w:t>B)    Wants affect marketing decisions primarily for planned purchases while needs affect marketing decisions primarily for impulse purchases.</w:t>
      </w:r>
      <w:r>
        <w:rPr>
          <w:rFonts w:ascii="Times New Roman"/>
          <w:sz w:val="24"/>
        </w:rPr>
        <w:br/>
        <w:tab/>
      </w:r>
      <w:r>
        <w:rPr>
          <w:rFonts w:ascii="Times New Roman"/>
          <w:sz w:val="24"/>
        </w:rPr>
        <w:t>C)    Wants occur when a person feels deprived of luxury items while needs are solely possessions required to maintain relationships.</w:t>
      </w:r>
      <w:r>
        <w:rPr>
          <w:rFonts w:ascii="Times New Roman"/>
          <w:sz w:val="24"/>
        </w:rPr>
        <w:br/>
        <w:tab/>
      </w:r>
      <w:r>
        <w:rPr>
          <w:rFonts w:ascii="Times New Roman"/>
          <w:sz w:val="24"/>
        </w:rPr>
        <w:t>D)    Needs and wants are psychologically the same, but needs are those that a consumer can be guaranteed to satisfy.</w:t>
      </w:r>
      <w:r>
        <w:rPr>
          <w:rFonts w:ascii="Times New Roman"/>
          <w:sz w:val="24"/>
        </w:rPr>
        <w:br/>
        <w:tab/>
      </w:r>
      <w:r>
        <w:rPr>
          <w:rFonts w:ascii="Times New Roman"/>
          <w:b w:val="false"/>
          <w:i w:val="false"/>
          <w:color w:val="000000"/>
          <w:sz w:val="24"/>
        </w:rPr>
        <w:t>E)    Needs occur when a person feels deprived of basic necessities such as food, clothing, and shelter while wants are determined by a person's knowledge, culture, or personality.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 want refers to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sense of personal inadequacy based upon observations by others around you.</w:t>
      </w:r>
      <w:r>
        <w:rPr>
          <w:rFonts w:ascii="Times New Roman"/>
          <w:sz w:val="24"/>
        </w:rPr>
        <w:tab/>
        <w:br/>
        <w:tab/>
      </w:r>
      <w:r>
        <w:rPr>
          <w:rFonts w:ascii="Times New Roman"/>
          <w:sz w:val="24"/>
        </w:rPr>
        <w:t>B)    powerful desire that causes a person to take action.</w:t>
      </w:r>
      <w:r>
        <w:rPr>
          <w:rFonts w:ascii="Times New Roman"/>
          <w:sz w:val="24"/>
        </w:rPr>
        <w:br/>
        <w:tab/>
      </w:r>
      <w:r>
        <w:rPr>
          <w:rFonts w:ascii="Times New Roman"/>
          <w:b w:val="false"/>
          <w:i w:val="false"/>
          <w:color w:val="000000"/>
          <w:sz w:val="24"/>
        </w:rPr>
        <w:t>C)    need that is shaped by a person's knowledge, culture, or personality.</w:t>
      </w:r>
      <w:r>
        <w:rPr>
          <w:rFonts w:ascii="Times New Roman"/>
          <w:sz w:val="24"/>
        </w:rPr>
      </w:r>
      <w:r>
        <w:rPr>
          <w:rFonts w:ascii="Times New Roman"/>
          <w:sz w:val="24"/>
        </w:rPr>
        <w:br/>
        <w:tab/>
      </w:r>
      <w:r>
        <w:rPr>
          <w:rFonts w:ascii="Times New Roman"/>
          <w:sz w:val="24"/>
        </w:rPr>
        <w:t>D)    feeling of being deprived of something, but not fully understanding what it may be.</w:t>
      </w:r>
      <w:r>
        <w:rPr>
          <w:rFonts w:ascii="Times New Roman"/>
          <w:sz w:val="24"/>
        </w:rPr>
        <w:br/>
        <w:tab/>
      </w:r>
      <w:r>
        <w:rPr>
          <w:rFonts w:ascii="Times New Roman"/>
          <w:sz w:val="24"/>
        </w:rPr>
        <w:t>E)    feeling of deprivation of basic necessities such as food, clothing, and shelter.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A television advertisement shows several teenagers searching through the pantry for something to satisfy their hunger. The pantry offers the teenagers many alternatives—cereal, chips, cookies, and some Cool Mint Chocolate Clif Bars. The ad, which shows the teens happily selecting the Clif Bars, appeals to the consumers' ________ for sustenance to satisfy their hunger and attempts to shape their ________ for the advertised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needs; wants</w:t>
      </w:r>
      <w:r>
        <w:rPr>
          <w:rFonts w:ascii="Times New Roman"/>
          <w:sz w:val="24"/>
        </w:rPr>
        <w:tab/>
        <w:br/>
        <w:tab/>
      </w:r>
      <w:r>
        <w:rPr>
          <w:rFonts w:ascii="Times New Roman"/>
          <w:sz w:val="24"/>
        </w:rPr>
        <w:t>B)    requirements; needs</w:t>
      </w:r>
      <w:r>
        <w:rPr>
          <w:rFonts w:ascii="Times New Roman"/>
          <w:sz w:val="24"/>
        </w:rPr>
        <w:br/>
        <w:tab/>
      </w:r>
      <w:r>
        <w:rPr>
          <w:rFonts w:ascii="Times New Roman"/>
          <w:sz w:val="24"/>
        </w:rPr>
        <w:t>C)    wants; preferences</w:t>
      </w:r>
      <w:r>
        <w:rPr>
          <w:rFonts w:ascii="Times New Roman"/>
          <w:sz w:val="24"/>
        </w:rPr>
        <w:br/>
        <w:tab/>
      </w:r>
      <w:r>
        <w:rPr>
          <w:rFonts w:ascii="Times New Roman"/>
          <w:sz w:val="24"/>
        </w:rPr>
        <w:t>D)    demands; needs</w:t>
      </w:r>
      <w:r>
        <w:rPr>
          <w:rFonts w:ascii="Times New Roman"/>
          <w:sz w:val="24"/>
        </w:rPr>
        <w:br/>
        <w:tab/>
      </w:r>
      <w:r>
        <w:rPr>
          <w:rFonts w:ascii="Times New Roman"/>
          <w:sz w:val="24"/>
        </w:rPr>
        <w:t>E)    preferences; enthusiasm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In a marketing context, a market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with a similar want for a particular product or service.</w:t>
      </w:r>
      <w:r>
        <w:rPr>
          <w:rFonts w:ascii="Times New Roman"/>
          <w:sz w:val="24"/>
        </w:rPr>
        <w:tab/>
        <w:br/>
        <w:tab/>
      </w:r>
      <w:r>
        <w:rPr>
          <w:rFonts w:ascii="Times New Roman"/>
          <w:sz w:val="24"/>
        </w:rPr>
        <w:t>B)    people with both the desire and ability to buy a specific offering.</w:t>
      </w:r>
      <w:r>
        <w:rPr>
          <w:rFonts w:ascii="Times New Roman"/>
          <w:sz w:val="24"/>
        </w:rPr>
        <w:br/>
        <w:tab/>
      </w:r>
      <w:r>
        <w:rPr>
          <w:rFonts w:ascii="Times New Roman"/>
          <w:sz w:val="24"/>
        </w:rPr>
        <w:t>C)    the central location for all buying and selling of products and services.</w:t>
      </w:r>
      <w:r>
        <w:rPr>
          <w:rFonts w:ascii="Times New Roman"/>
          <w:sz w:val="24"/>
        </w:rPr>
        <w:br/>
        <w:tab/>
      </w:r>
      <w:r>
        <w:rPr>
          <w:rFonts w:ascii="Times New Roman"/>
          <w:sz w:val="24"/>
        </w:rPr>
        <w:t>D)    an open space or covered building where vendors convene to sell their offerings.</w:t>
      </w:r>
      <w:r>
        <w:rPr>
          <w:rFonts w:ascii="Times New Roman"/>
          <w:sz w:val="24"/>
        </w:rPr>
        <w:br/>
        <w:tab/>
      </w:r>
      <w:r>
        <w:rPr>
          <w:rFonts w:ascii="Times New Roman"/>
          <w:sz w:val="24"/>
        </w:rPr>
        <w:t>E)    the free operation of supply and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People with both the desire and ability to buy a specific offering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shoppers.</w:t>
      </w:r>
      <w:r>
        <w:rPr>
          <w:rFonts w:ascii="Times New Roman"/>
          <w:sz w:val="24"/>
        </w:rPr>
        <w:tab/>
        <w:br/>
        <w:tab/>
      </w:r>
      <w:r>
        <w:rPr>
          <w:rFonts w:ascii="Times New Roman"/>
          <w:sz w:val="24"/>
        </w:rPr>
        <w:t>B)    a customer base.</w:t>
      </w:r>
      <w:r>
        <w:rPr>
          <w:rFonts w:ascii="Times New Roman"/>
          <w:sz w:val="24"/>
        </w:rPr>
        <w:br/>
        <w:tab/>
      </w:r>
      <w:r>
        <w:rPr>
          <w:rFonts w:ascii="Times New Roman"/>
          <w:sz w:val="24"/>
        </w:rPr>
        <w:t>C)    a market.</w:t>
      </w:r>
      <w:r>
        <w:rPr>
          <w:rFonts w:ascii="Times New Roman"/>
          <w:sz w:val="24"/>
        </w:rPr>
        <w:br/>
        <w:tab/>
      </w:r>
      <w:r>
        <w:rPr>
          <w:rFonts w:ascii="Times New Roman"/>
          <w:sz w:val="24"/>
        </w:rPr>
        <w:t>D)    qualified prospects.</w:t>
      </w:r>
      <w:r>
        <w:rPr>
          <w:rFonts w:ascii="Times New Roman"/>
          <w:sz w:val="24"/>
        </w:rPr>
        <w:br/>
        <w:tab/>
      </w:r>
      <w:r>
        <w:rPr>
          <w:rFonts w:ascii="Times New Roman"/>
          <w:sz w:val="24"/>
        </w:rPr>
        <w:t>E)    candidates.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All markets ultimately are composed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brands.</w:t>
      </w:r>
      <w:r>
        <w:rPr>
          <w:rFonts w:ascii="Times New Roman"/>
          <w:sz w:val="24"/>
        </w:rPr>
        <w:br/>
        <w:tab/>
      </w:r>
      <w:r>
        <w:rPr>
          <w:rFonts w:ascii="Times New Roman"/>
          <w:sz w:val="24"/>
        </w:rPr>
        <w:t>C)    products.</w:t>
      </w:r>
      <w:r>
        <w:rPr>
          <w:rFonts w:ascii="Times New Roman"/>
          <w:sz w:val="24"/>
        </w:rPr>
        <w:br/>
        <w:tab/>
      </w:r>
      <w:r>
        <w:rPr>
          <w:rFonts w:ascii="Times New Roman"/>
          <w:sz w:val="24"/>
        </w:rPr>
        <w:t>D)    organizations.</w:t>
      </w:r>
      <w:r>
        <w:rPr>
          <w:rFonts w:ascii="Times New Roman"/>
          <w:sz w:val="24"/>
        </w:rPr>
        <w:br/>
        <w:tab/>
      </w:r>
      <w:r>
        <w:rPr>
          <w:rFonts w:ascii="Times New Roman"/>
          <w:sz w:val="24"/>
        </w:rPr>
        <w:t>E)    locations.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The best description of the market for cosmetic dentistry, where costs can be as much as $15,000 for teeth straightening and whitening,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toddlers with crooked baby teeth, when crooked teeth run in the family.</w:t>
      </w:r>
      <w:r>
        <w:rPr>
          <w:rFonts w:ascii="Times New Roman"/>
          <w:sz w:val="24"/>
        </w:rPr>
        <w:tab/>
        <w:br/>
        <w:tab/>
      </w:r>
      <w:r>
        <w:rPr>
          <w:rFonts w:ascii="Times New Roman"/>
          <w:sz w:val="24"/>
        </w:rPr>
        <w:t>B)    all former smokers who have been smoke-free for at least one year.</w:t>
      </w:r>
      <w:r>
        <w:rPr>
          <w:rFonts w:ascii="Times New Roman"/>
          <w:sz w:val="24"/>
        </w:rPr>
        <w:br/>
        <w:tab/>
      </w:r>
      <w:r>
        <w:rPr>
          <w:rFonts w:ascii="Times New Roman"/>
          <w:sz w:val="24"/>
        </w:rPr>
        <w:t>C)    anyone who has the time, the money, and the desire to undergo the procedures.</w:t>
      </w:r>
      <w:r>
        <w:rPr>
          <w:rFonts w:ascii="Times New Roman"/>
          <w:sz w:val="24"/>
        </w:rPr>
        <w:br/>
        <w:tab/>
      </w:r>
      <w:r>
        <w:rPr>
          <w:rFonts w:ascii="Times New Roman"/>
          <w:sz w:val="24"/>
        </w:rPr>
        <w:t>D)    anyone who has dental insurance.</w:t>
      </w:r>
      <w:r>
        <w:rPr>
          <w:rFonts w:ascii="Times New Roman"/>
          <w:sz w:val="24"/>
        </w:rPr>
        <w:br/>
        <w:tab/>
      </w:r>
      <w:r>
        <w:rPr>
          <w:rFonts w:ascii="Times New Roman"/>
          <w:sz w:val="24"/>
        </w:rPr>
        <w:t>E)    adults who want to make a good first impression for an event.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
      </w:r>
      <w:r>
        <w:rPr>
          <w:rFonts w:ascii="Times New Roman"/>
          <w:sz w:val="24"/>
        </w:rPr>
        <w:drawing>
          <wp:inline distT="0" distB="0" distL="0" distR="0">
            <wp:extent cx="3810000" cy="2362200"/>
            <wp:effectExtent l="0" t="0" r="0" b="0"/>
            <wp:docPr id="1" name="ker60364_0103_jpg.ext" descr="ker60364_0103_jpg.ext"/>
            <wp:cNvGraphicFramePr>
              <a:graphicFrameLocks noChangeAspect="true"/>
            </wp:cNvGraphicFramePr>
            <a:graphic>
              <a:graphicData uri="http://schemas.openxmlformats.org/drawingml/2006/picture">
                <pic:pic>
                  <pic:nvPicPr>
                    <pic:cNvPr id="2" name="ker60364_0103_jpg.ext"/>
                    <pic:cNvPicPr/>
                  </pic:nvPicPr>
                  <pic:blipFill>
                    <a:blip r:embed="rId5"/>
                    <a:stretch>
                      <a:fillRect/>
                    </a:stretch>
                  </pic:blipFill>
                  <pic:spPr>
                    <a:xfrm>
                      <a:off x="0" y="0"/>
                      <a:ext cx="3810000" cy="2362200"/>
                    </a:xfrm>
                    <a:prstGeom prst="rect">
                      <a:avLst/>
                    </a:prstGeom>
                  </pic:spPr>
                </pic:pic>
              </a:graphicData>
            </a:graphic>
          </wp:inline>
        </w:drawing>
      </w:r>
      <w:r>
        <w:rPr>
          <w:rFonts w:ascii="Times New Roman"/>
          <w:b/>
          <w:i w:val="false"/>
          <w:color w:val="000000"/>
          <w:sz w:val="24"/>
        </w:rPr>
        <w:t>Figure 1-3</w:t>
      </w:r>
      <w:r>
        <w:rPr>
          <w:rFonts w:ascii="Times New Roman"/>
          <w:b w:val="false"/>
          <w:i w:val="false"/>
          <w:color w:val="000000"/>
          <w:sz w:val="24"/>
        </w:rPr>
        <w:t>In Figure 1-3, "A" represents ________ and "B" represents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decisions by management; purchases by customers</w:t>
      </w:r>
      <w:r>
        <w:rPr>
          <w:rFonts w:ascii="Times New Roman"/>
          <w:sz w:val="24"/>
        </w:rPr>
        <w:tab/>
        <w:br/>
        <w:tab/>
      </w:r>
      <w:r>
        <w:rPr>
          <w:rFonts w:ascii="Times New Roman"/>
          <w:sz w:val="24"/>
        </w:rPr>
        <w:t>B)    employees efforts; stakeholder rewards</w:t>
      </w:r>
      <w:r>
        <w:rPr>
          <w:rFonts w:ascii="Times New Roman"/>
          <w:sz w:val="24"/>
        </w:rPr>
        <w:br/>
        <w:tab/>
      </w:r>
      <w:r>
        <w:rPr>
          <w:rFonts w:ascii="Times New Roman"/>
          <w:sz w:val="24"/>
        </w:rPr>
        <w:t>C)    sales department; manufacturing department</w:t>
      </w:r>
      <w:r>
        <w:rPr>
          <w:rFonts w:ascii="Times New Roman"/>
          <w:sz w:val="24"/>
        </w:rPr>
        <w:br/>
        <w:tab/>
      </w:r>
      <w:r>
        <w:rPr>
          <w:rFonts w:ascii="Times New Roman"/>
          <w:sz w:val="24"/>
        </w:rPr>
        <w:t>D)    suppliers; distributors</w:t>
      </w:r>
      <w:r>
        <w:rPr>
          <w:rFonts w:ascii="Times New Roman"/>
          <w:sz w:val="24"/>
        </w:rPr>
        <w:br/>
        <w:tab/>
      </w:r>
      <w:r>
        <w:rPr>
          <w:rFonts w:ascii="Times New Roman"/>
          <w:sz w:val="24"/>
        </w:rPr>
        <w:t>E)    discovering consumer needs; satisfying consumer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Discovering consumer needs leads directly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purchases by customers.</w:t>
      </w:r>
      <w:r>
        <w:rPr>
          <w:rFonts w:ascii="Times New Roman"/>
          <w:sz w:val="24"/>
        </w:rPr>
        <w:tab/>
        <w:br/>
        <w:tab/>
      </w:r>
      <w:r>
        <w:rPr>
          <w:rFonts w:ascii="Times New Roman"/>
          <w:sz w:val="24"/>
        </w:rPr>
        <w:t>B)    stakeholder rewards.</w:t>
      </w:r>
      <w:r>
        <w:rPr>
          <w:rFonts w:ascii="Times New Roman"/>
          <w:sz w:val="24"/>
        </w:rPr>
        <w:br/>
        <w:tab/>
      </w:r>
      <w:r>
        <w:rPr>
          <w:rFonts w:ascii="Times New Roman"/>
          <w:sz w:val="24"/>
        </w:rPr>
        <w:t>C)    sales and manufacturing department outcomes.</w:t>
      </w:r>
      <w:r>
        <w:rPr>
          <w:rFonts w:ascii="Times New Roman"/>
          <w:sz w:val="24"/>
        </w:rPr>
        <w:br/>
        <w:tab/>
      </w:r>
      <w:r>
        <w:rPr>
          <w:rFonts w:ascii="Times New Roman"/>
          <w:sz w:val="24"/>
        </w:rPr>
        <w:t>D)    supplier and distributor outcomes.</w:t>
      </w:r>
      <w:r>
        <w:rPr>
          <w:rFonts w:ascii="Times New Roman"/>
          <w:sz w:val="24"/>
        </w:rPr>
        <w:br/>
        <w:tab/>
      </w:r>
      <w:r>
        <w:rPr>
          <w:rFonts w:ascii="Times New Roman"/>
          <w:sz w:val="24"/>
        </w:rPr>
        <w:t>E)    concepts for new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Satisfying consumer needs is accomplished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designing successfully implementing a marketing program.</w:t>
      </w:r>
      <w:r>
        <w:rPr>
          <w:rFonts w:ascii="Times New Roman"/>
          <w:sz w:val="24"/>
        </w:rPr>
        <w:tab/>
        <w:br/>
        <w:tab/>
      </w:r>
      <w:r>
        <w:rPr>
          <w:rFonts w:ascii="Times New Roman"/>
          <w:sz w:val="24"/>
        </w:rPr>
        <w:t>B)    conducting marketing research.</w:t>
      </w:r>
      <w:r>
        <w:rPr>
          <w:rFonts w:ascii="Times New Roman"/>
          <w:sz w:val="24"/>
        </w:rPr>
        <w:br/>
        <w:tab/>
      </w:r>
      <w:r>
        <w:rPr>
          <w:rFonts w:ascii="Times New Roman"/>
          <w:sz w:val="24"/>
        </w:rPr>
        <w:t>C)    discovering consumer needs.</w:t>
      </w:r>
      <w:r>
        <w:rPr>
          <w:rFonts w:ascii="Times New Roman"/>
          <w:sz w:val="24"/>
        </w:rPr>
        <w:br/>
        <w:tab/>
      </w:r>
      <w:r>
        <w:rPr>
          <w:rFonts w:ascii="Times New Roman"/>
          <w:sz w:val="24"/>
        </w:rPr>
        <w:t>D)    developing a distribution strategy.</w:t>
      </w:r>
      <w:r>
        <w:rPr>
          <w:rFonts w:ascii="Times New Roman"/>
          <w:sz w:val="24"/>
        </w:rPr>
        <w:br/>
        <w:tab/>
      </w:r>
      <w:r>
        <w:rPr>
          <w:rFonts w:ascii="Times New Roman"/>
          <w:sz w:val="24"/>
        </w:rPr>
        <w:t>E)    identifying target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Product, price, promotion, and place are all components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firm's required ongoing activities.</w:t>
      </w:r>
      <w:r>
        <w:rPr>
          <w:rFonts w:ascii="Times New Roman"/>
          <w:sz w:val="24"/>
        </w:rPr>
      </w:r>
      <w:r>
        <w:rPr>
          <w:rFonts w:ascii="Times New Roman"/>
          <w:sz w:val="24"/>
        </w:rPr>
        <w:tab/>
        <w:br/>
        <w:tab/>
      </w:r>
      <w:r>
        <w:rPr>
          <w:rFonts w:ascii="Times New Roman"/>
          <w:sz w:val="24"/>
        </w:rPr>
        <w:t>B)    the marketing mix.</w:t>
      </w:r>
      <w:r>
        <w:rPr>
          <w:rFonts w:ascii="Times New Roman"/>
          <w:sz w:val="24"/>
        </w:rPr>
        <w:br/>
        <w:tab/>
      </w:r>
      <w:r>
        <w:rPr>
          <w:rFonts w:ascii="Times New Roman"/>
          <w:b w:val="false"/>
          <w:i w:val="false"/>
          <w:color w:val="000000"/>
          <w:sz w:val="24"/>
        </w:rPr>
        <w:t>C)    factors used to examine competitors' products.</w:t>
      </w:r>
      <w:r>
        <w:rPr>
          <w:rFonts w:ascii="Times New Roman"/>
          <w:sz w:val="24"/>
        </w:rPr>
      </w:r>
      <w:r>
        <w:rPr>
          <w:rFonts w:ascii="Times New Roman"/>
          <w:sz w:val="24"/>
        </w:rPr>
        <w:br/>
        <w:tab/>
      </w:r>
      <w:r>
        <w:rPr>
          <w:rFonts w:ascii="Times New Roman"/>
          <w:b w:val="false"/>
          <w:i w:val="false"/>
          <w:color w:val="000000"/>
          <w:sz w:val="24"/>
        </w:rPr>
        <w:t>D)    the cluster of benefits that an organization develops to satisfy consumers' needs.</w:t>
      </w:r>
      <w:r>
        <w:rPr>
          <w:rFonts w:ascii="Times New Roman"/>
          <w:sz w:val="24"/>
        </w:rPr>
      </w:r>
      <w:r>
        <w:rPr>
          <w:rFonts w:ascii="Times New Roman"/>
          <w:sz w:val="24"/>
        </w:rPr>
        <w:br/>
        <w:tab/>
      </w:r>
      <w:r>
        <w:rPr>
          <w:rFonts w:ascii="Times New Roman"/>
          <w:sz w:val="24"/>
        </w:rPr>
        <w:t>E)    people with both the desire and the ability to buy a specific offering.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 target market is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customers who have already purchased a firm's product at least once, have been satisfied, and are likely to be repeat purchasers.</w:t>
      </w:r>
      <w:r>
        <w:rPr>
          <w:rFonts w:ascii="Times New Roman"/>
          <w:sz w:val="24"/>
        </w:rPr>
      </w:r>
      <w:r>
        <w:rPr>
          <w:rFonts w:ascii="Times New Roman"/>
          <w:sz w:val="24"/>
        </w:rPr>
        <w:tab/>
        <w:br/>
        <w:tab/>
      </w:r>
      <w:r>
        <w:rPr>
          <w:rFonts w:ascii="Times New Roman"/>
          <w:b w:val="false"/>
          <w:i w:val="false"/>
          <w:color w:val="000000"/>
          <w:sz w:val="24"/>
        </w:rPr>
        <w:t>B)    both existing and potential customers who have used a competitor's product, are dissatisfied, and who now seek a different product or service to satisfy their needs.</w:t>
      </w:r>
      <w:r>
        <w:rPr>
          <w:rFonts w:ascii="Times New Roman"/>
          <w:sz w:val="24"/>
        </w:rPr>
      </w:r>
      <w:r>
        <w:rPr>
          <w:rFonts w:ascii="Times New Roman"/>
          <w:sz w:val="24"/>
        </w:rPr>
        <w:br/>
        <w:tab/>
      </w:r>
      <w:r>
        <w:rPr>
          <w:rFonts w:ascii="Times New Roman"/>
          <w:sz w:val="24"/>
        </w:rPr>
        <w:t>C)    a specific group of current consumers toward which an organization directs its advertising.</w:t>
      </w:r>
      <w:r>
        <w:rPr>
          <w:rFonts w:ascii="Times New Roman"/>
          <w:sz w:val="24"/>
        </w:rPr>
        <w:br/>
        <w:tab/>
      </w:r>
      <w:r>
        <w:rPr>
          <w:rFonts w:ascii="Times New Roman"/>
          <w:sz w:val="24"/>
        </w:rPr>
        <w:t>D)    existing or potential consumers who are seeking a product for which there are no current substitutes.</w:t>
      </w:r>
      <w:r>
        <w:rPr>
          <w:rFonts w:ascii="Times New Roman"/>
          <w:sz w:val="24"/>
        </w:rPr>
        <w:br/>
        <w:tab/>
      </w:r>
      <w:r>
        <w:rPr>
          <w:rFonts w:ascii="Times New Roman"/>
          <w:sz w:val="24"/>
        </w:rPr>
        <w:t>E)    one or more specific groups of potential consumers toward which an organization directs its marketing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One or more specific groups of potential consumers toward which an organization directs its marketing program is referred to as a ________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w:t>
      </w:r>
      <w:r>
        <w:rPr>
          <w:rFonts w:ascii="Times New Roman"/>
          <w:sz w:val="24"/>
        </w:rPr>
        <w:tab/>
        <w:br/>
        <w:tab/>
      </w:r>
      <w:r>
        <w:rPr>
          <w:rFonts w:ascii="Times New Roman"/>
          <w:sz w:val="24"/>
        </w:rPr>
        <w:t>B)    base</w:t>
      </w:r>
      <w:r>
        <w:rPr>
          <w:rFonts w:ascii="Times New Roman"/>
          <w:sz w:val="24"/>
        </w:rPr>
        <w:br/>
        <w:tab/>
      </w:r>
      <w:r>
        <w:rPr>
          <w:rFonts w:ascii="Times New Roman"/>
          <w:sz w:val="24"/>
        </w:rPr>
        <w:t>C)    potential</w:t>
      </w:r>
      <w:r>
        <w:rPr>
          <w:rFonts w:ascii="Times New Roman"/>
          <w:sz w:val="24"/>
        </w:rPr>
        <w:br/>
        <w:tab/>
      </w:r>
      <w:r>
        <w:rPr>
          <w:rFonts w:ascii="Times New Roman"/>
          <w:sz w:val="24"/>
        </w:rPr>
        <w:t>D)    target</w:t>
      </w:r>
      <w:r>
        <w:rPr>
          <w:rFonts w:ascii="Times New Roman"/>
          <w:sz w:val="24"/>
        </w:rPr>
        <w:br/>
        <w:tab/>
      </w:r>
      <w:r>
        <w:rPr>
          <w:rFonts w:ascii="Times New Roman"/>
          <w:sz w:val="24"/>
        </w:rPr>
        <w:t>E)    promotional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Kraft produces Lunchables, a prepackaged meal usually consisting of several crackers, small slices of meat, and small slices of cheese. Other items in the product line contain small bottles of Chiquita Strawberry Banana Fruit smoothie, Capri-Sun juice, or Kool-Aid. The box is bright yellow and the quantity of food contained within it is small. The target market for Kraft Lunchables is most likely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parents with school-age children who pack a simple healthy lunch for them.</w:t>
      </w:r>
      <w:r>
        <w:rPr>
          <w:rFonts w:ascii="Times New Roman"/>
          <w:sz w:val="24"/>
        </w:rPr>
        <w:tab/>
        <w:br/>
        <w:tab/>
      </w:r>
      <w:r>
        <w:rPr>
          <w:rFonts w:ascii="Times New Roman"/>
          <w:sz w:val="24"/>
        </w:rPr>
        <w:t>B)    businesspeople looking for a satisfying breakfast at the office.</w:t>
      </w:r>
      <w:r>
        <w:rPr>
          <w:rFonts w:ascii="Times New Roman"/>
          <w:sz w:val="24"/>
        </w:rPr>
        <w:br/>
        <w:tab/>
      </w:r>
      <w:r>
        <w:rPr>
          <w:rFonts w:ascii="Times New Roman"/>
          <w:sz w:val="24"/>
        </w:rPr>
        <w:t>C)    business travelers on the run.</w:t>
      </w:r>
      <w:r>
        <w:rPr>
          <w:rFonts w:ascii="Times New Roman"/>
          <w:sz w:val="24"/>
        </w:rPr>
        <w:br/>
        <w:tab/>
      </w:r>
      <w:r>
        <w:rPr>
          <w:rFonts w:ascii="Times New Roman"/>
          <w:sz w:val="24"/>
        </w:rPr>
        <w:t>D)    teenagers who have missed a meal for after-school activities.</w:t>
      </w:r>
      <w:r>
        <w:rPr>
          <w:rFonts w:ascii="Times New Roman"/>
          <w:sz w:val="24"/>
        </w:rPr>
        <w:br/>
        <w:tab/>
      </w:r>
      <w:r>
        <w:rPr>
          <w:rFonts w:ascii="Times New Roman"/>
          <w:sz w:val="24"/>
        </w:rPr>
        <w:t>E)    baby boomers who are trying to lose weight.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people would most likely be the best target market for tickets to the home games of the Indianapolis Colts professional football team?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people with an interest in professional football</w:t>
      </w:r>
      <w:r>
        <w:rPr>
          <w:rFonts w:ascii="Times New Roman"/>
          <w:sz w:val="24"/>
        </w:rPr>
        <w:tab/>
        <w:br/>
        <w:tab/>
      </w:r>
      <w:r>
        <w:rPr>
          <w:rFonts w:ascii="Times New Roman"/>
          <w:sz w:val="24"/>
        </w:rPr>
        <w:t>B)    all people in the Midwest who have an interest in sports</w:t>
      </w:r>
      <w:r>
        <w:rPr>
          <w:rFonts w:ascii="Times New Roman"/>
          <w:sz w:val="24"/>
        </w:rPr>
        <w:br/>
        <w:tab/>
      </w:r>
      <w:r>
        <w:rPr>
          <w:rFonts w:ascii="Times New Roman"/>
          <w:sz w:val="24"/>
        </w:rPr>
        <w:t>C)    all men who played on a varsity football team in high school</w:t>
      </w:r>
      <w:r>
        <w:rPr>
          <w:rFonts w:ascii="Times New Roman"/>
          <w:sz w:val="24"/>
        </w:rPr>
        <w:br/>
        <w:tab/>
      </w:r>
      <w:r>
        <w:rPr>
          <w:rFonts w:ascii="Times New Roman"/>
          <w:sz w:val="24"/>
        </w:rPr>
        <w:t>D)    all people in the Indianapolis and surrounding areas interested in football</w:t>
      </w:r>
      <w:r>
        <w:rPr>
          <w:rFonts w:ascii="Times New Roman"/>
          <w:sz w:val="24"/>
        </w:rPr>
        <w:br/>
        <w:tab/>
      </w:r>
      <w:r>
        <w:rPr>
          <w:rFonts w:ascii="Times New Roman"/>
          <w:sz w:val="24"/>
        </w:rPr>
        <w:t>E)    all people in Indiana who watch football on TV</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Which group would be the   </w:t>
      </w:r>
      <w:r>
        <w:rPr>
          <w:rFonts w:ascii="Times New Roman"/>
          <w:b w:val="false"/>
          <w:i/>
          <w:color w:val="000000"/>
          <w:sz w:val="24"/>
        </w:rPr>
        <w:t>least</w:t>
      </w:r>
      <w:r>
        <w:rPr>
          <w:rFonts w:ascii="Times New Roman"/>
          <w:b w:val="false"/>
          <w:i w:val="false"/>
          <w:color w:val="000000"/>
          <w:sz w:val="24"/>
        </w:rPr>
        <w:t xml:space="preserve"> likely target market for a company producing canned food in single-serving sizes?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single adults</w:t>
      </w:r>
      <w:r>
        <w:rPr>
          <w:rFonts w:ascii="Times New Roman"/>
          <w:sz w:val="24"/>
        </w:rPr>
        <w:tab/>
        <w:br/>
        <w:tab/>
      </w:r>
      <w:r>
        <w:rPr>
          <w:rFonts w:ascii="Times New Roman"/>
          <w:sz w:val="24"/>
        </w:rPr>
        <w:t>B)    school kitchens</w:t>
      </w:r>
      <w:r>
        <w:rPr>
          <w:rFonts w:ascii="Times New Roman"/>
          <w:sz w:val="24"/>
        </w:rPr>
        <w:br/>
        <w:tab/>
      </w:r>
      <w:r>
        <w:rPr>
          <w:rFonts w:ascii="Times New Roman"/>
          <w:sz w:val="24"/>
        </w:rPr>
        <w:t>C)    campers</w:t>
      </w:r>
      <w:r>
        <w:rPr>
          <w:rFonts w:ascii="Times New Roman"/>
          <w:sz w:val="24"/>
        </w:rPr>
        <w:br/>
        <w:tab/>
      </w:r>
      <w:r>
        <w:rPr>
          <w:rFonts w:ascii="Times New Roman"/>
          <w:sz w:val="24"/>
        </w:rPr>
        <w:t>D)    senior citizens</w:t>
      </w:r>
      <w:r>
        <w:rPr>
          <w:rFonts w:ascii="Times New Roman"/>
          <w:sz w:val="24"/>
        </w:rPr>
        <w:br/>
        <w:tab/>
      </w:r>
      <w:r>
        <w:rPr>
          <w:rFonts w:ascii="Times New Roman"/>
          <w:sz w:val="24"/>
        </w:rPr>
        <w:t>E)    vending machine owners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TUMI brand briefcases are very expensive, high-end briefcases that are generally sold in specialty luggage shops. Which group of people would be the most likely target market for TUMI briefcases?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police officers</w:t>
      </w:r>
      <w:r>
        <w:rPr>
          <w:rFonts w:ascii="Times New Roman"/>
          <w:sz w:val="24"/>
        </w:rPr>
        <w:tab/>
        <w:br/>
        <w:tab/>
      </w:r>
      <w:r>
        <w:rPr>
          <w:rFonts w:ascii="Times New Roman"/>
          <w:sz w:val="24"/>
        </w:rPr>
        <w:t>B)    executives</w:t>
      </w:r>
      <w:r>
        <w:rPr>
          <w:rFonts w:ascii="Times New Roman"/>
          <w:sz w:val="24"/>
        </w:rPr>
        <w:br/>
        <w:tab/>
      </w:r>
      <w:r>
        <w:rPr>
          <w:rFonts w:ascii="Times New Roman"/>
          <w:sz w:val="24"/>
        </w:rPr>
        <w:t>C)    construction workers</w:t>
      </w:r>
      <w:r>
        <w:rPr>
          <w:rFonts w:ascii="Times New Roman"/>
          <w:sz w:val="24"/>
        </w:rPr>
        <w:br/>
        <w:tab/>
      </w:r>
      <w:r>
        <w:rPr>
          <w:rFonts w:ascii="Times New Roman"/>
          <w:sz w:val="24"/>
        </w:rPr>
        <w:t>D)    massage therapists</w:t>
      </w:r>
      <w:r>
        <w:rPr>
          <w:rFonts w:ascii="Times New Roman"/>
          <w:sz w:val="24"/>
        </w:rPr>
        <w:br/>
        <w:tab/>
      </w:r>
      <w:r>
        <w:rPr>
          <w:rFonts w:ascii="Times New Roman"/>
          <w:sz w:val="24"/>
        </w:rPr>
        <w:t>E)    students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The United States Army was both praised and criticized for its use of a popular video game, America's Army, which was designed to reach potential recruits. The game's creator, Colonel Casey Wardynski, wanted to provide a sense of the training and teamwork one could find in the Army's military environment. The game was designed for "boys 14 years or older," which represent the Army's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 market.</w:t>
      </w:r>
      <w:r>
        <w:rPr>
          <w:rFonts w:ascii="Times New Roman"/>
          <w:sz w:val="24"/>
        </w:rPr>
        <w:tab/>
        <w:br/>
        <w:tab/>
      </w:r>
      <w:r>
        <w:rPr>
          <w:rFonts w:ascii="Times New Roman"/>
          <w:sz w:val="24"/>
        </w:rPr>
        <w:t>B)    actual recruits.</w:t>
      </w:r>
      <w:r>
        <w:rPr>
          <w:rFonts w:ascii="Times New Roman"/>
          <w:sz w:val="24"/>
        </w:rPr>
        <w:br/>
        <w:tab/>
      </w:r>
      <w:r>
        <w:rPr>
          <w:rFonts w:ascii="Times New Roman"/>
          <w:sz w:val="24"/>
        </w:rPr>
        <w:t>C)    restricted market.</w:t>
      </w:r>
      <w:r>
        <w:rPr>
          <w:rFonts w:ascii="Times New Roman"/>
          <w:sz w:val="24"/>
        </w:rPr>
        <w:br/>
        <w:tab/>
      </w:r>
      <w:r>
        <w:rPr>
          <w:rFonts w:ascii="Times New Roman"/>
          <w:sz w:val="24"/>
        </w:rPr>
        <w:t>D)    target market.</w:t>
      </w:r>
      <w:r>
        <w:rPr>
          <w:rFonts w:ascii="Times New Roman"/>
          <w:sz w:val="24"/>
        </w:rPr>
        <w:br/>
        <w:tab/>
      </w:r>
      <w:r>
        <w:rPr>
          <w:rFonts w:ascii="Times New Roman"/>
          <w:sz w:val="24"/>
        </w:rPr>
        <w:t>E)    untapped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A local university offers business courses for a target market of people who currently work and want to take refresher courses for certification in their business field (marketing, accounting, etc.). What would be the most effective way to communicate with the target market, bearing in mind that communication must be both effective and economical?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Put announcements on campus bulletin boards.</w:t>
      </w:r>
      <w:r>
        <w:rPr>
          <w:rFonts w:ascii="Times New Roman"/>
          <w:sz w:val="24"/>
        </w:rPr>
        <w:tab/>
        <w:br/>
        <w:tab/>
      </w:r>
      <w:r>
        <w:rPr>
          <w:rFonts w:ascii="Times New Roman"/>
          <w:sz w:val="24"/>
        </w:rPr>
        <w:t>B)    Distribute promotional materials during classes.</w:t>
      </w:r>
      <w:r>
        <w:rPr>
          <w:rFonts w:ascii="Times New Roman"/>
          <w:sz w:val="24"/>
        </w:rPr>
        <w:br/>
        <w:tab/>
      </w:r>
      <w:r>
        <w:rPr>
          <w:rFonts w:ascii="Times New Roman"/>
          <w:sz w:val="24"/>
        </w:rPr>
        <w:t>C)    Advertise on national television.</w:t>
      </w:r>
      <w:r>
        <w:rPr>
          <w:rFonts w:ascii="Times New Roman"/>
          <w:sz w:val="24"/>
        </w:rPr>
        <w:br/>
        <w:tab/>
      </w:r>
      <w:r>
        <w:rPr>
          <w:rFonts w:ascii="Times New Roman"/>
          <w:sz w:val="24"/>
        </w:rPr>
        <w:t>D)    Advertise on local hip-hop radio shows.</w:t>
      </w:r>
      <w:r>
        <w:rPr>
          <w:rFonts w:ascii="Times New Roman"/>
          <w:sz w:val="24"/>
        </w:rPr>
        <w:br/>
        <w:tab/>
      </w:r>
      <w:r>
        <w:rPr>
          <w:rFonts w:ascii="Times New Roman"/>
          <w:sz w:val="24"/>
        </w:rPr>
        <w:t>E)    Advertise on LinkedIn, a social media network for professionals.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The marketing manager's controllable factors—product, price, promotion, and place—that can be used to solve a marketing problem are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marketing concept.</w:t>
      </w:r>
      <w:r>
        <w:rPr>
          <w:rFonts w:ascii="Times New Roman"/>
          <w:sz w:val="24"/>
        </w:rPr>
        <w:tab/>
        <w:br/>
        <w:tab/>
      </w:r>
      <w:r>
        <w:rPr>
          <w:rFonts w:ascii="Times New Roman"/>
          <w:sz w:val="24"/>
        </w:rPr>
        <w:t>B)    the marketing mix.</w:t>
      </w:r>
      <w:r>
        <w:rPr>
          <w:rFonts w:ascii="Times New Roman"/>
          <w:sz w:val="24"/>
        </w:rPr>
        <w:br/>
        <w:tab/>
      </w:r>
      <w:r>
        <w:rPr>
          <w:rFonts w:ascii="Times New Roman"/>
          <w:sz w:val="24"/>
        </w:rPr>
        <w:t>C)    the marketing program.</w:t>
      </w:r>
      <w:r>
        <w:rPr>
          <w:rFonts w:ascii="Times New Roman"/>
          <w:sz w:val="24"/>
        </w:rPr>
        <w:br/>
        <w:tab/>
      </w:r>
      <w:r>
        <w:rPr>
          <w:rFonts w:ascii="Times New Roman"/>
          <w:sz w:val="24"/>
        </w:rPr>
        <w:t>D)    environmental forces.</w:t>
      </w:r>
      <w:r>
        <w:rPr>
          <w:rFonts w:ascii="Times New Roman"/>
          <w:sz w:val="24"/>
        </w:rPr>
        <w:br/>
        <w:tab/>
      </w:r>
      <w:r>
        <w:rPr>
          <w:rFonts w:ascii="Times New Roman"/>
          <w:sz w:val="24"/>
        </w:rPr>
        <w:t>E)    the marketing toolbox.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marketing mix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selection of product benefits and attributes that are to be added to or subtracted from a given product to create variations within a product line.</w:t>
      </w:r>
      <w:r>
        <w:rPr>
          <w:rFonts w:ascii="Times New Roman"/>
          <w:sz w:val="24"/>
        </w:rPr>
        <w:tab/>
        <w:br/>
        <w:tab/>
      </w:r>
      <w:r>
        <w:rPr>
          <w:rFonts w:ascii="Times New Roman"/>
          <w:sz w:val="24"/>
        </w:rPr>
        <w:t>B)    the specific ratio within a budget that divides resources between advertising, sales promotion, and personal selling.</w:t>
      </w:r>
      <w:r>
        <w:rPr>
          <w:rFonts w:ascii="Times New Roman"/>
          <w:sz w:val="24"/>
        </w:rPr>
        <w:br/>
        <w:tab/>
      </w:r>
      <w:r>
        <w:rPr>
          <w:rFonts w:ascii="Times New Roman"/>
          <w:b w:val="false"/>
          <w:i w:val="false"/>
          <w:color w:val="000000"/>
          <w:sz w:val="24"/>
        </w:rPr>
        <w:t>C)    the marketing manager's controllable factors—product, price, promotion, and place—that can be used to solve a marketing problem.</w:t>
      </w:r>
      <w:r>
        <w:rPr>
          <w:rFonts w:ascii="Times New Roman"/>
          <w:sz w:val="24"/>
        </w:rPr>
      </w:r>
      <w:r>
        <w:rPr>
          <w:rFonts w:ascii="Times New Roman"/>
          <w:sz w:val="24"/>
        </w:rPr>
        <w:br/>
        <w:tab/>
      </w:r>
      <w:r>
        <w:rPr>
          <w:rFonts w:ascii="Times New Roman"/>
          <w:sz w:val="24"/>
        </w:rPr>
        <w:t>D)    the allocation of resources within a firm toward individual marketing programs.</w:t>
      </w:r>
      <w:r>
        <w:rPr>
          <w:rFonts w:ascii="Times New Roman"/>
          <w:sz w:val="24"/>
        </w:rPr>
        <w:br/>
        <w:tab/>
      </w:r>
      <w:r>
        <w:rPr>
          <w:rFonts w:ascii="Times New Roman"/>
          <w:b w:val="false"/>
          <w:i w:val="false"/>
          <w:color w:val="000000"/>
          <w:sz w:val="24"/>
        </w:rPr>
        <w:t>E)    the environmental forces—social, economic, technological, competitive, and regulatory—that impact the marketing decisions for a particular product at any given time.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What would a marketer use as a synonym for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four Ps of marketing</w:t>
      </w:r>
      <w:r>
        <w:rPr>
          <w:rFonts w:ascii="Times New Roman"/>
          <w:sz w:val="24"/>
        </w:rPr>
        <w:tab/>
        <w:br/>
        <w:tab/>
      </w:r>
      <w:r>
        <w:rPr>
          <w:rFonts w:ascii="Times New Roman"/>
          <w:sz w:val="24"/>
        </w:rPr>
        <w:t>B)    environmental forces</w:t>
      </w:r>
      <w:r>
        <w:rPr>
          <w:rFonts w:ascii="Times New Roman"/>
          <w:sz w:val="24"/>
        </w:rPr>
        <w:br/>
        <w:tab/>
      </w:r>
      <w:r>
        <w:rPr>
          <w:rFonts w:ascii="Times New Roman"/>
          <w:sz w:val="24"/>
        </w:rPr>
        <w:t>C)    macromarketing forces</w:t>
      </w:r>
      <w:r>
        <w:rPr>
          <w:rFonts w:ascii="Times New Roman"/>
          <w:sz w:val="24"/>
        </w:rPr>
        <w:br/>
        <w:tab/>
      </w:r>
      <w:r>
        <w:rPr>
          <w:rFonts w:ascii="Times New Roman"/>
          <w:sz w:val="24"/>
        </w:rPr>
        <w:t>D)    marketing management factors</w:t>
      </w:r>
      <w:r>
        <w:rPr>
          <w:rFonts w:ascii="Times New Roman"/>
          <w:sz w:val="24"/>
        </w:rPr>
        <w:br/>
        <w:tab/>
      </w:r>
      <w:r>
        <w:rPr>
          <w:rFonts w:ascii="Times New Roman"/>
          <w:sz w:val="24"/>
        </w:rPr>
        <w:t>E)    micromarketing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four Ps of the marketing mix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priorities, personnel, placement, and profits.</w:t>
      </w:r>
      <w:r>
        <w:rPr>
          <w:rFonts w:ascii="Times New Roman"/>
          <w:sz w:val="24"/>
        </w:rPr>
        <w:tab/>
        <w:br/>
        <w:tab/>
      </w:r>
      <w:r>
        <w:rPr>
          <w:rFonts w:ascii="Times New Roman"/>
          <w:sz w:val="24"/>
        </w:rPr>
        <w:t>B)    prediction, production, price, and promotion.</w:t>
      </w:r>
      <w:r>
        <w:rPr>
          <w:rFonts w:ascii="Times New Roman"/>
          <w:sz w:val="24"/>
        </w:rPr>
        <w:br/>
        <w:tab/>
      </w:r>
      <w:r>
        <w:rPr>
          <w:rFonts w:ascii="Times New Roman"/>
          <w:sz w:val="24"/>
        </w:rPr>
        <w:t>C)    product, price, production, and place.</w:t>
      </w:r>
      <w:r>
        <w:rPr>
          <w:rFonts w:ascii="Times New Roman"/>
          <w:sz w:val="24"/>
        </w:rPr>
        <w:br/>
        <w:tab/>
      </w:r>
      <w:r>
        <w:rPr>
          <w:rFonts w:ascii="Times New Roman"/>
          <w:sz w:val="24"/>
        </w:rPr>
        <w:t>D)    product, price, promotion, and place.</w:t>
      </w:r>
      <w:r>
        <w:rPr>
          <w:rFonts w:ascii="Times New Roman"/>
          <w:sz w:val="24"/>
        </w:rPr>
        <w:br/>
        <w:tab/>
      </w:r>
      <w:r>
        <w:rPr>
          <w:rFonts w:ascii="Times New Roman"/>
          <w:sz w:val="24"/>
        </w:rPr>
        <w:t>E)    prediction, production, packaging, and persuasion.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 xml:space="preserve">All of the following constitute the four Ps of the marketing mix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profitability</w:t>
      </w:r>
      <w:r>
        <w:rPr>
          <w:rFonts w:ascii="Times New Roman"/>
          <w:sz w:val="24"/>
        </w:rPr>
        <w:br/>
        <w:tab/>
      </w:r>
      <w:r>
        <w:rPr>
          <w:rFonts w:ascii="Times New Roman"/>
          <w:sz w:val="24"/>
        </w:rPr>
        <w:t>C)    price</w:t>
      </w:r>
      <w:r>
        <w:rPr>
          <w:rFonts w:ascii="Times New Roman"/>
          <w:sz w:val="24"/>
        </w:rPr>
        <w:br/>
        <w:tab/>
      </w:r>
      <w:r>
        <w:rPr>
          <w:rFonts w:ascii="Times New Roman"/>
          <w:sz w:val="24"/>
        </w:rPr>
        <w:t>D)    place</w:t>
      </w:r>
      <w:r>
        <w:rPr>
          <w:rFonts w:ascii="Times New Roman"/>
          <w:sz w:val="24"/>
        </w:rPr>
        <w:br/>
        <w:tab/>
      </w:r>
      <w:r>
        <w:rPr>
          <w:rFonts w:ascii="Times New Roman"/>
          <w:sz w:val="24"/>
        </w:rPr>
        <w:t>E)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The four Ps are commonly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environmental or uncontrollable forces.</w:t>
      </w:r>
      <w:r>
        <w:rPr>
          <w:rFonts w:ascii="Times New Roman"/>
          <w:sz w:val="24"/>
        </w:rPr>
        <w:tab/>
        <w:br/>
        <w:tab/>
      </w:r>
      <w:r>
        <w:rPr>
          <w:rFonts w:ascii="Times New Roman"/>
          <w:sz w:val="24"/>
        </w:rPr>
        <w:t>B)    the environmental or controllable factors.</w:t>
      </w:r>
      <w:r>
        <w:rPr>
          <w:rFonts w:ascii="Times New Roman"/>
          <w:sz w:val="24"/>
        </w:rPr>
        <w:br/>
        <w:tab/>
      </w:r>
      <w:r>
        <w:rPr>
          <w:rFonts w:ascii="Times New Roman"/>
          <w:sz w:val="24"/>
        </w:rPr>
        <w:t>C)    the marketing mix or controllable factors.</w:t>
      </w:r>
      <w:r>
        <w:rPr>
          <w:rFonts w:ascii="Times New Roman"/>
          <w:sz w:val="24"/>
        </w:rPr>
        <w:br/>
        <w:tab/>
      </w:r>
      <w:r>
        <w:rPr>
          <w:rFonts w:ascii="Times New Roman"/>
          <w:sz w:val="24"/>
        </w:rPr>
        <w:t>D)    the marketing mix or uncontrollable forces.</w:t>
      </w:r>
      <w:r>
        <w:rPr>
          <w:rFonts w:ascii="Times New Roman"/>
          <w:sz w:val="24"/>
        </w:rPr>
        <w:br/>
        <w:tab/>
      </w:r>
      <w:r>
        <w:rPr>
          <w:rFonts w:ascii="Times New Roman"/>
          <w:sz w:val="24"/>
        </w:rPr>
        <w:t>E)    environmental factors, both controllable and uncontrollable.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marketing mix elements are called __________ because they are the responsibility of the marketing department in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administrative forces</w:t>
      </w:r>
      <w:r>
        <w:rPr>
          <w:rFonts w:ascii="Times New Roman"/>
          <w:sz w:val="24"/>
        </w:rPr>
        <w:tab/>
        <w:br/>
        <w:tab/>
      </w:r>
      <w:r>
        <w:rPr>
          <w:rFonts w:ascii="Times New Roman"/>
          <w:sz w:val="24"/>
        </w:rPr>
        <w:t>B)    profitability keys</w:t>
      </w:r>
      <w:r>
        <w:rPr>
          <w:rFonts w:ascii="Times New Roman"/>
          <w:sz w:val="24"/>
        </w:rPr>
        <w:br/>
        <w:tab/>
      </w:r>
      <w:r>
        <w:rPr>
          <w:rFonts w:ascii="Times New Roman"/>
          <w:sz w:val="24"/>
        </w:rPr>
        <w:t>C)    stakeholder value generators</w:t>
      </w:r>
      <w:r>
        <w:rPr>
          <w:rFonts w:ascii="Times New Roman"/>
          <w:sz w:val="24"/>
        </w:rPr>
        <w:br/>
        <w:tab/>
      </w:r>
      <w:r>
        <w:rPr>
          <w:rFonts w:ascii="Times New Roman"/>
          <w:sz w:val="24"/>
        </w:rPr>
        <w:t>D)    target market segments</w:t>
      </w:r>
      <w:r>
        <w:rPr>
          <w:rFonts w:ascii="Times New Roman"/>
          <w:sz w:val="24"/>
        </w:rPr>
        <w:br/>
        <w:tab/>
      </w:r>
      <w:r>
        <w:rPr>
          <w:rFonts w:ascii="Times New Roman"/>
          <w:sz w:val="24"/>
        </w:rPr>
        <w:t>E)    controllable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Jakubowski Farms Gourmet Bread Base is the brand name for a mix designed for use in bread making machines. The mixes are sold in 2-pound canisters for $14.99 plus shipping. People learn about the product through word of mouth and bread machine demonstrations the company’s founder gives to groups in Wisconsin, where she lives. The products are only available through the mail. This is a description of the company’s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 plan.</w:t>
      </w:r>
      <w:r>
        <w:rPr>
          <w:rFonts w:ascii="Times New Roman"/>
          <w:sz w:val="24"/>
        </w:rPr>
        <w:tab/>
        <w:br/>
        <w:tab/>
      </w:r>
      <w:r>
        <w:rPr>
          <w:rFonts w:ascii="Times New Roman"/>
          <w:sz w:val="24"/>
        </w:rPr>
        <w:t>B)    market segmentation strategy.</w:t>
      </w:r>
      <w:r>
        <w:rPr>
          <w:rFonts w:ascii="Times New Roman"/>
          <w:sz w:val="24"/>
        </w:rPr>
        <w:br/>
        <w:tab/>
      </w:r>
      <w:r>
        <w:rPr>
          <w:rFonts w:ascii="Times New Roman"/>
          <w:sz w:val="24"/>
        </w:rPr>
        <w:t>C)    mission statement.</w:t>
      </w:r>
      <w:r>
        <w:rPr>
          <w:rFonts w:ascii="Times New Roman"/>
          <w:sz w:val="24"/>
        </w:rPr>
        <w:br/>
        <w:tab/>
      </w:r>
      <w:r>
        <w:rPr>
          <w:rFonts w:ascii="Times New Roman"/>
          <w:sz w:val="24"/>
        </w:rPr>
        <w:t>D)    marketing mix.</w:t>
      </w:r>
      <w:r>
        <w:rPr>
          <w:rFonts w:ascii="Times New Roman"/>
          <w:sz w:val="24"/>
        </w:rPr>
        <w:br/>
        <w:tab/>
      </w:r>
      <w:r>
        <w:rPr>
          <w:rFonts w:ascii="Times New Roman"/>
          <w:sz w:val="24"/>
        </w:rPr>
        <w:t>E)    target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The element of the marketing mix that describes a good, service, or idea to satisfy consumers' needs is known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w:t>
      </w:r>
      <w:r>
        <w:rPr>
          <w:rFonts w:ascii="Times New Roman"/>
          <w:sz w:val="24"/>
        </w:rPr>
        <w:tab/>
        <w:br/>
        <w:tab/>
      </w:r>
      <w:r>
        <w:rPr>
          <w:rFonts w:ascii="Times New Roman"/>
          <w:sz w:val="24"/>
        </w:rPr>
        <w:t>B)    the industry.</w:t>
      </w:r>
      <w:r>
        <w:rPr>
          <w:rFonts w:ascii="Times New Roman"/>
          <w:sz w:val="24"/>
        </w:rPr>
        <w:br/>
        <w:tab/>
      </w:r>
      <w:r>
        <w:rPr>
          <w:rFonts w:ascii="Times New Roman"/>
          <w:sz w:val="24"/>
        </w:rPr>
        <w:t>C)    promotion.</w:t>
      </w:r>
      <w:r>
        <w:rPr>
          <w:rFonts w:ascii="Times New Roman"/>
          <w:sz w:val="24"/>
        </w:rPr>
        <w:br/>
        <w:tab/>
      </w:r>
      <w:r>
        <w:rPr>
          <w:rFonts w:ascii="Times New Roman"/>
          <w:sz w:val="24"/>
        </w:rPr>
        <w:t>D)    the place or distribution.</w:t>
      </w:r>
      <w:r>
        <w:rPr>
          <w:rFonts w:ascii="Times New Roman"/>
          <w:sz w:val="24"/>
        </w:rPr>
        <w:br/>
        <w:tab/>
      </w:r>
      <w:r>
        <w:rPr>
          <w:rFonts w:ascii="Times New Roman"/>
          <w:sz w:val="24"/>
        </w:rPr>
        <w:t>E)    a market segment.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The owners of Old School Brand Authentic Antique Foods researched Civil War records to come up with recipes used for the old-fashioned cookies the company produces and markets. The cookies represent which part of the company's marketing mix?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w:t>
      </w:r>
      <w:r>
        <w:rPr>
          <w:rFonts w:ascii="Times New Roman"/>
          <w:sz w:val="24"/>
        </w:rPr>
        <w:tab/>
        <w:br/>
        <w:tab/>
      </w:r>
      <w:r>
        <w:rPr>
          <w:rFonts w:ascii="Times New Roman"/>
          <w:sz w:val="24"/>
        </w:rPr>
        <w:t>B)    price</w:t>
      </w:r>
      <w:r>
        <w:rPr>
          <w:rFonts w:ascii="Times New Roman"/>
          <w:sz w:val="24"/>
        </w:rPr>
        <w:br/>
        <w:tab/>
      </w:r>
      <w:r>
        <w:rPr>
          <w:rFonts w:ascii="Times New Roman"/>
          <w:sz w:val="24"/>
        </w:rPr>
        <w:t>C)    product</w:t>
      </w:r>
      <w:r>
        <w:rPr>
          <w:rFonts w:ascii="Times New Roman"/>
          <w:sz w:val="24"/>
        </w:rPr>
        <w:br/>
        <w:tab/>
      </w:r>
      <w:r>
        <w:rPr>
          <w:rFonts w:ascii="Times New Roman"/>
          <w:sz w:val="24"/>
        </w:rPr>
        <w:t>D)    place</w:t>
      </w:r>
      <w:r>
        <w:rPr>
          <w:rFonts w:ascii="Times New Roman"/>
          <w:sz w:val="24"/>
        </w:rPr>
        <w:br/>
        <w:tab/>
      </w:r>
      <w:r>
        <w:rPr>
          <w:rFonts w:ascii="Times New Roman"/>
          <w:sz w:val="24"/>
        </w:rPr>
        <w:t>E)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element of the marketing mix that describes what is exchanged for a product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product.</w:t>
      </w:r>
      <w:r>
        <w:rPr>
          <w:rFonts w:ascii="Times New Roman"/>
          <w:sz w:val="24"/>
        </w:rPr>
        <w:tab/>
        <w:br/>
        <w:tab/>
      </w:r>
      <w:r>
        <w:rPr>
          <w:rFonts w:ascii="Times New Roman"/>
          <w:sz w:val="24"/>
        </w:rPr>
        <w:t>B)    the price.</w:t>
      </w:r>
      <w:r>
        <w:rPr>
          <w:rFonts w:ascii="Times New Roman"/>
          <w:sz w:val="24"/>
        </w:rPr>
        <w:br/>
        <w:tab/>
      </w:r>
      <w:r>
        <w:rPr>
          <w:rFonts w:ascii="Times New Roman"/>
          <w:sz w:val="24"/>
        </w:rPr>
        <w:t>C)    promotion.</w:t>
      </w:r>
      <w:r>
        <w:rPr>
          <w:rFonts w:ascii="Times New Roman"/>
          <w:sz w:val="24"/>
        </w:rPr>
        <w:br/>
        <w:tab/>
      </w:r>
      <w:r>
        <w:rPr>
          <w:rFonts w:ascii="Times New Roman"/>
          <w:sz w:val="24"/>
        </w:rPr>
        <w:t>D)    the place or distribution.</w:t>
      </w:r>
      <w:r>
        <w:rPr>
          <w:rFonts w:ascii="Times New Roman"/>
          <w:sz w:val="24"/>
        </w:rPr>
        <w:br/>
        <w:tab/>
      </w:r>
      <w:r>
        <w:rPr>
          <w:rFonts w:ascii="Times New Roman"/>
          <w:sz w:val="24"/>
        </w:rPr>
        <w:t>E)    profit.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Which element of the marketing mix is affected when the Mandarin Oriental hotel in New York increases its weekend rates to $795 per night?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place</w:t>
      </w:r>
      <w:r>
        <w:rPr>
          <w:rFonts w:ascii="Times New Roman"/>
          <w:sz w:val="24"/>
        </w:rPr>
        <w:br/>
        <w:tab/>
      </w:r>
      <w:r>
        <w:rPr>
          <w:rFonts w:ascii="Times New Roman"/>
          <w:sz w:val="24"/>
        </w:rPr>
        <w:t>E)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element of the marketing mix demonstrated when an art gallery suggests a $2 donation at the door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philanthropy.</w:t>
      </w:r>
      <w:r>
        <w:rPr>
          <w:rFonts w:ascii="Times New Roman"/>
          <w:sz w:val="24"/>
        </w:rPr>
        <w:tab/>
        <w:br/>
        <w:tab/>
      </w:r>
      <w:r>
        <w:rPr>
          <w:rFonts w:ascii="Times New Roman"/>
          <w:sz w:val="24"/>
        </w:rPr>
        <w:t>B)    place.</w:t>
      </w:r>
      <w:r>
        <w:rPr>
          <w:rFonts w:ascii="Times New Roman"/>
          <w:sz w:val="24"/>
        </w:rPr>
        <w:br/>
        <w:tab/>
      </w:r>
      <w:r>
        <w:rPr>
          <w:rFonts w:ascii="Times New Roman"/>
          <w:sz w:val="24"/>
        </w:rPr>
        <w:t>C)    product.</w:t>
      </w:r>
      <w:r>
        <w:rPr>
          <w:rFonts w:ascii="Times New Roman"/>
          <w:sz w:val="24"/>
        </w:rPr>
        <w:br/>
        <w:tab/>
      </w:r>
      <w:r>
        <w:rPr>
          <w:rFonts w:ascii="Times New Roman"/>
          <w:sz w:val="24"/>
        </w:rPr>
        <w:t>D)    promotion.</w:t>
      </w:r>
      <w:r>
        <w:rPr>
          <w:rFonts w:ascii="Times New Roman"/>
          <w:sz w:val="24"/>
        </w:rPr>
        <w:br/>
        <w:tab/>
      </w:r>
      <w:r>
        <w:rPr>
          <w:rFonts w:ascii="Times New Roman"/>
          <w:sz w:val="24"/>
        </w:rPr>
        <w:t>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To attend a winter concert presented by the community chorus, every attendee was asked to donate one unwrapped toy at the concert hall door. The donation is most closely related to the ________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philanthropy</w:t>
      </w:r>
      <w:r>
        <w:rPr>
          <w:rFonts w:ascii="Times New Roman"/>
          <w:sz w:val="24"/>
        </w:rPr>
        <w:br/>
        <w:tab/>
      </w:r>
      <w:r>
        <w:rPr>
          <w:rFonts w:ascii="Times New Roman"/>
          <w:sz w:val="24"/>
        </w:rPr>
        <w:t>C)    price</w:t>
      </w:r>
      <w:r>
        <w:rPr>
          <w:rFonts w:ascii="Times New Roman"/>
          <w:sz w:val="24"/>
        </w:rPr>
        <w:br/>
        <w:tab/>
      </w:r>
      <w:r>
        <w:rPr>
          <w:rFonts w:ascii="Times New Roman"/>
          <w:sz w:val="24"/>
        </w:rPr>
        <w:t>D)    place</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The element of the marketing mix that describes a means of communication between the seller and buyer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product.</w:t>
      </w:r>
      <w:r>
        <w:rPr>
          <w:rFonts w:ascii="Times New Roman"/>
          <w:sz w:val="24"/>
        </w:rPr>
        <w:tab/>
        <w:br/>
        <w:tab/>
      </w:r>
      <w:r>
        <w:rPr>
          <w:rFonts w:ascii="Times New Roman"/>
          <w:sz w:val="24"/>
        </w:rPr>
        <w:t>B)    promotion.</w:t>
      </w:r>
      <w:r>
        <w:rPr>
          <w:rFonts w:ascii="Times New Roman"/>
          <w:sz w:val="24"/>
        </w:rPr>
        <w:br/>
        <w:tab/>
      </w:r>
      <w:r>
        <w:rPr>
          <w:rFonts w:ascii="Times New Roman"/>
          <w:sz w:val="24"/>
        </w:rPr>
        <w:t>C)    the price.</w:t>
      </w:r>
      <w:r>
        <w:rPr>
          <w:rFonts w:ascii="Times New Roman"/>
          <w:sz w:val="24"/>
        </w:rPr>
        <w:br/>
        <w:tab/>
      </w:r>
      <w:r>
        <w:rPr>
          <w:rFonts w:ascii="Times New Roman"/>
          <w:sz w:val="24"/>
        </w:rPr>
        <w:t>D)    the place or distribution.</w:t>
      </w:r>
      <w:r>
        <w:rPr>
          <w:rFonts w:ascii="Times New Roman"/>
          <w:sz w:val="24"/>
        </w:rPr>
        <w:br/>
        <w:tab/>
      </w:r>
      <w:r>
        <w:rPr>
          <w:rFonts w:ascii="Times New Roman"/>
          <w:sz w:val="24"/>
        </w:rPr>
        <w:t>E)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 xml:space="preserve">The owners of Old School Brand Authentic Antique Foods researched Civil War records to come up with recipes for the heritage products they market. An offer to be featured in an upcoming edition of   </w:t>
      </w:r>
      <w:r>
        <w:rPr>
          <w:rFonts w:ascii="Times New Roman"/>
          <w:b w:val="false"/>
          <w:i/>
          <w:color w:val="000000"/>
          <w:sz w:val="24"/>
        </w:rPr>
        <w:t>Taste of Home</w:t>
      </w:r>
      <w:r>
        <w:rPr>
          <w:rFonts w:ascii="Times New Roman"/>
          <w:b w:val="false"/>
          <w:i w:val="false"/>
          <w:color w:val="000000"/>
          <w:sz w:val="24"/>
        </w:rPr>
        <w:t xml:space="preserve"> magazine would be considered part of the ________ element of the marketing mix.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production</w:t>
      </w:r>
      <w:r>
        <w:rPr>
          <w:rFonts w:ascii="Times New Roman"/>
          <w:sz w:val="24"/>
        </w:rPr>
        <w:br/>
        <w:tab/>
      </w:r>
      <w:r>
        <w:rPr>
          <w:rFonts w:ascii="Times New Roman"/>
          <w:sz w:val="24"/>
        </w:rPr>
        <w:t>D)    promotion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The ________ element of the marketing mix is demonstrated when a company runs a commercial on Hulu.</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place</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When a company uses advertising on Instagram, is this tactic is part of the ________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place</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element of the marketing mix that describes a means of getting the product to the consumer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product.</w:t>
      </w:r>
      <w:r>
        <w:rPr>
          <w:rFonts w:ascii="Times New Roman"/>
          <w:sz w:val="24"/>
        </w:rPr>
        <w:tab/>
        <w:br/>
        <w:tab/>
      </w:r>
      <w:r>
        <w:rPr>
          <w:rFonts w:ascii="Times New Roman"/>
          <w:sz w:val="24"/>
        </w:rPr>
        <w:t>B)    the price.</w:t>
      </w:r>
      <w:r>
        <w:rPr>
          <w:rFonts w:ascii="Times New Roman"/>
          <w:sz w:val="24"/>
        </w:rPr>
        <w:br/>
        <w:tab/>
      </w:r>
      <w:r>
        <w:rPr>
          <w:rFonts w:ascii="Times New Roman"/>
          <w:sz w:val="24"/>
        </w:rPr>
        <w:t>C)    promotion.</w:t>
      </w:r>
      <w:r>
        <w:rPr>
          <w:rFonts w:ascii="Times New Roman"/>
          <w:sz w:val="24"/>
        </w:rPr>
        <w:br/>
        <w:tab/>
      </w:r>
      <w:r>
        <w:rPr>
          <w:rFonts w:ascii="Times New Roman"/>
          <w:sz w:val="24"/>
        </w:rPr>
        <w:t>D)    the place.</w:t>
      </w:r>
      <w:r>
        <w:rPr>
          <w:rFonts w:ascii="Times New Roman"/>
          <w:sz w:val="24"/>
        </w:rPr>
        <w:br/>
        <w:tab/>
      </w:r>
      <w:r>
        <w:rPr>
          <w:rFonts w:ascii="Times New Roman"/>
          <w:sz w:val="24"/>
        </w:rPr>
        <w:t>E)    the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The ________ element of the marketing mix is demonstrated when Amazon delivers packages to a customer's front porch via the U.S. Postal Service.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product</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procurement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The ability to buy an energy drink from a vending machine demonstrates which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place</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The uncontrollable forces in a marketing decision involving social, economic, technological, competitive, and regulatory forces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Five Fs of marketing.</w:t>
      </w:r>
      <w:r>
        <w:rPr>
          <w:rFonts w:ascii="Times New Roman"/>
          <w:sz w:val="24"/>
        </w:rPr>
        <w:tab/>
        <w:br/>
        <w:tab/>
      </w:r>
      <w:r>
        <w:rPr>
          <w:rFonts w:ascii="Times New Roman"/>
          <w:sz w:val="24"/>
        </w:rPr>
        <w:t>B)    environmental forces.</w:t>
      </w:r>
      <w:r>
        <w:rPr>
          <w:rFonts w:ascii="Times New Roman"/>
          <w:sz w:val="24"/>
        </w:rPr>
        <w:br/>
        <w:tab/>
      </w:r>
      <w:r>
        <w:rPr>
          <w:rFonts w:ascii="Times New Roman"/>
          <w:sz w:val="24"/>
        </w:rPr>
        <w:t>C)    business conditions.</w:t>
      </w:r>
      <w:r>
        <w:rPr>
          <w:rFonts w:ascii="Times New Roman"/>
          <w:sz w:val="24"/>
        </w:rPr>
        <w:br/>
        <w:tab/>
      </w:r>
      <w:r>
        <w:rPr>
          <w:rFonts w:ascii="Times New Roman"/>
          <w:sz w:val="24"/>
        </w:rPr>
        <w:t>D)    a marketing ecosystem.</w:t>
      </w:r>
      <w:r>
        <w:rPr>
          <w:rFonts w:ascii="Times New Roman"/>
          <w:sz w:val="24"/>
        </w:rPr>
        <w:br/>
        <w:tab/>
      </w:r>
      <w:r>
        <w:rPr>
          <w:rFonts w:ascii="Times New Roman"/>
          <w:sz w:val="24"/>
        </w:rPr>
        <w:t>E)    the business 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environmental force?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technological</w:t>
      </w:r>
      <w:r>
        <w:rPr>
          <w:rFonts w:ascii="Times New Roman"/>
          <w:sz w:val="24"/>
        </w:rPr>
        <w:tab/>
        <w:br/>
        <w:tab/>
      </w:r>
      <w:r>
        <w:rPr>
          <w:rFonts w:ascii="Times New Roman"/>
          <w:sz w:val="24"/>
        </w:rPr>
        <w:t>B)    regulatory</w:t>
      </w:r>
      <w:r>
        <w:rPr>
          <w:rFonts w:ascii="Times New Roman"/>
          <w:sz w:val="24"/>
        </w:rPr>
        <w:br/>
        <w:tab/>
      </w:r>
      <w:r>
        <w:rPr>
          <w:rFonts w:ascii="Times New Roman"/>
          <w:sz w:val="24"/>
        </w:rPr>
        <w:t>C)    administrative</w:t>
      </w:r>
      <w:r>
        <w:rPr>
          <w:rFonts w:ascii="Times New Roman"/>
          <w:sz w:val="24"/>
        </w:rPr>
        <w:br/>
        <w:tab/>
      </w:r>
      <w:r>
        <w:rPr>
          <w:rFonts w:ascii="Times New Roman"/>
          <w:sz w:val="24"/>
        </w:rPr>
        <w:t>D)    competitive</w:t>
      </w:r>
      <w:r>
        <w:rPr>
          <w:rFonts w:ascii="Times New Roman"/>
          <w:sz w:val="24"/>
        </w:rPr>
        <w:br/>
        <w:tab/>
      </w:r>
      <w:r>
        <w:rPr>
          <w:rFonts w:ascii="Times New Roman"/>
          <w:sz w:val="24"/>
        </w:rPr>
        <w:t>E)    economic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In marketing, environmental forces refer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internal strengths of a company that enable the firm to remain competitive.</w:t>
      </w:r>
      <w:r>
        <w:rPr>
          <w:rFonts w:ascii="Times New Roman"/>
          <w:sz w:val="24"/>
        </w:rPr>
        <w:tab/>
        <w:br/>
        <w:tab/>
      </w:r>
      <w:r>
        <w:rPr>
          <w:rFonts w:ascii="Times New Roman"/>
          <w:b w:val="false"/>
          <w:i w:val="false"/>
          <w:color w:val="000000"/>
          <w:sz w:val="24"/>
        </w:rPr>
        <w:t>B)    the marketing manager's uncontrollable factors—product, price, promotion, and place—that can be used to solve marketing problems.</w:t>
      </w:r>
      <w:r>
        <w:rPr>
          <w:rFonts w:ascii="Times New Roman"/>
          <w:sz w:val="24"/>
        </w:rPr>
      </w:r>
      <w:r>
        <w:rPr>
          <w:rFonts w:ascii="Times New Roman"/>
          <w:sz w:val="24"/>
        </w:rPr>
        <w:br/>
        <w:tab/>
      </w:r>
      <w:r>
        <w:rPr>
          <w:rFonts w:ascii="Times New Roman"/>
          <w:b w:val="false"/>
          <w:i w:val="false"/>
          <w:color w:val="000000"/>
          <w:sz w:val="24"/>
        </w:rPr>
        <w:t>C)    the unpredictable or uncontrollable availability of natural resources that can enhance or restrain a company's growth.</w:t>
      </w:r>
      <w:r>
        <w:rPr>
          <w:rFonts w:ascii="Times New Roman"/>
          <w:sz w:val="24"/>
        </w:rPr>
      </w:r>
      <w:r>
        <w:rPr>
          <w:rFonts w:ascii="Times New Roman"/>
          <w:sz w:val="24"/>
        </w:rPr>
        <w:br/>
        <w:tab/>
      </w:r>
      <w:r>
        <w:rPr>
          <w:rFonts w:ascii="Times New Roman"/>
          <w:b w:val="false"/>
          <w:i w:val="false"/>
          <w:color w:val="000000"/>
          <w:sz w:val="24"/>
        </w:rPr>
        <w:t>D)    the marketing manager's uncontrollable forces in a marketing decision involving social, economic, technological, competitive, and regulatory forces.</w:t>
      </w:r>
      <w:r>
        <w:rPr>
          <w:rFonts w:ascii="Times New Roman"/>
          <w:sz w:val="24"/>
        </w:rPr>
      </w:r>
      <w:r>
        <w:rPr>
          <w:rFonts w:ascii="Times New Roman"/>
          <w:sz w:val="24"/>
        </w:rPr>
        <w:br/>
        <w:tab/>
      </w:r>
      <w:r>
        <w:rPr>
          <w:rFonts w:ascii="Times New Roman"/>
          <w:b w:val="false"/>
          <w:i w:val="false"/>
          <w:color w:val="000000"/>
          <w:sz w:val="24"/>
        </w:rPr>
        <w:t>E)    the marketing manager's controllable forces in a marketing decision involving social, economic, technological, competitive, and regulatory forces.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The five major environmental forces affecting marketing decisions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climate change, natural resources, pollution, natural disasters, and global conflict.</w:t>
      </w:r>
      <w:r>
        <w:rPr>
          <w:rFonts w:ascii="Times New Roman"/>
          <w:sz w:val="24"/>
        </w:rPr>
        <w:tab/>
        <w:br/>
        <w:tab/>
      </w:r>
      <w:r>
        <w:rPr>
          <w:rFonts w:ascii="Times New Roman"/>
          <w:sz w:val="24"/>
        </w:rPr>
        <w:t>B)    social, technological, economic, competitive, and regulatory.</w:t>
      </w:r>
      <w:r>
        <w:rPr>
          <w:rFonts w:ascii="Times New Roman"/>
          <w:sz w:val="24"/>
        </w:rPr>
        <w:br/>
        <w:tab/>
      </w:r>
      <w:r>
        <w:rPr>
          <w:rFonts w:ascii="Times New Roman"/>
          <w:sz w:val="24"/>
        </w:rPr>
        <w:t>C)    corporate ownership, internal management, supplier partnerships, strategic alliances, and customer relationships.</w:t>
      </w:r>
      <w:r>
        <w:rPr>
          <w:rFonts w:ascii="Times New Roman"/>
          <w:sz w:val="24"/>
        </w:rPr>
        <w:br/>
        <w:tab/>
      </w:r>
      <w:r>
        <w:rPr>
          <w:rFonts w:ascii="Times New Roman"/>
          <w:sz w:val="24"/>
        </w:rPr>
        <w:t>D)    product, price, promotion, place, and people.</w:t>
      </w:r>
      <w:r>
        <w:rPr>
          <w:rFonts w:ascii="Times New Roman"/>
          <w:sz w:val="24"/>
        </w:rPr>
        <w:br/>
        <w:tab/>
      </w:r>
      <w:r>
        <w:rPr>
          <w:rFonts w:ascii="Times New Roman"/>
          <w:sz w:val="24"/>
        </w:rPr>
        <w:t>E)    ethics, sustainability, cultural awareness, diversity, and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Which statement about environmental forces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Environmental forces are almost always controllable if the marketing department correctly scans them.</w:t>
      </w:r>
      <w:r>
        <w:rPr>
          <w:rFonts w:ascii="Times New Roman"/>
          <w:sz w:val="24"/>
        </w:rPr>
        <w:tab/>
        <w:br/>
        <w:tab/>
      </w:r>
      <w:r>
        <w:rPr>
          <w:rFonts w:ascii="Times New Roman"/>
          <w:sz w:val="24"/>
        </w:rPr>
        <w:t>B)    An organization that incorporates the marketing concept can exert just as much influence on environmental forces as they can exert on that organization.</w:t>
      </w:r>
      <w:r>
        <w:rPr>
          <w:rFonts w:ascii="Times New Roman"/>
          <w:sz w:val="24"/>
        </w:rPr>
        <w:br/>
        <w:tab/>
      </w:r>
      <w:r>
        <w:rPr>
          <w:rFonts w:ascii="Times New Roman"/>
          <w:sz w:val="24"/>
        </w:rPr>
        <w:t>C)    Environmental forces consistently result in negative outcomes for an organization.</w:t>
      </w:r>
      <w:r>
        <w:rPr>
          <w:rFonts w:ascii="Times New Roman"/>
          <w:sz w:val="24"/>
        </w:rPr>
        <w:br/>
        <w:tab/>
      </w:r>
      <w:r>
        <w:rPr>
          <w:rFonts w:ascii="Times New Roman"/>
          <w:b w:val="false"/>
          <w:i w:val="false"/>
          <w:color w:val="000000"/>
          <w:sz w:val="24"/>
        </w:rPr>
        <w:t>D)    Some environmental forces can actually enhance a firm's marketing opportunities.</w:t>
      </w:r>
      <w:r>
        <w:rPr>
          <w:rFonts w:ascii="Times New Roman"/>
          <w:sz w:val="24"/>
        </w:rPr>
      </w:r>
      <w:r>
        <w:rPr>
          <w:rFonts w:ascii="Times New Roman"/>
          <w:sz w:val="24"/>
        </w:rPr>
        <w:br/>
        <w:tab/>
      </w:r>
      <w:r>
        <w:rPr>
          <w:rFonts w:ascii="Times New Roman"/>
          <w:sz w:val="24"/>
        </w:rPr>
        <w:t>E)    Environmental forces can almost always be predicted.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Which statement describes an environmental force?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Several states have legislation that requires people transporting children to use age- and height-appropriate car seats.</w:t>
      </w:r>
      <w:r>
        <w:rPr>
          <w:rFonts w:ascii="Times New Roman"/>
          <w:sz w:val="24"/>
        </w:rPr>
        <w:tab/>
        <w:br/>
        <w:tab/>
      </w:r>
      <w:r>
        <w:rPr>
          <w:rFonts w:ascii="Times New Roman"/>
          <w:sz w:val="24"/>
        </w:rPr>
        <w:t>B)    A direct sales cosmetic company has more than 200,000 independent dealers who market its entire product line.</w:t>
      </w:r>
      <w:r>
        <w:rPr>
          <w:rFonts w:ascii="Times New Roman"/>
          <w:sz w:val="24"/>
        </w:rPr>
        <w:br/>
        <w:tab/>
      </w:r>
      <w:r>
        <w:rPr>
          <w:rFonts w:ascii="Times New Roman"/>
          <w:sz w:val="24"/>
        </w:rPr>
        <w:t>C)    A car battery comes with a lifetime guarantee.</w:t>
      </w:r>
      <w:r>
        <w:rPr>
          <w:rFonts w:ascii="Times New Roman"/>
          <w:sz w:val="24"/>
        </w:rPr>
        <w:br/>
        <w:tab/>
      </w:r>
      <w:r>
        <w:rPr>
          <w:rFonts w:ascii="Times New Roman"/>
          <w:sz w:val="24"/>
        </w:rPr>
        <w:t>D)    An automobile dealer offers a $500 rebate during the month of July.</w:t>
      </w:r>
      <w:r>
        <w:rPr>
          <w:rFonts w:ascii="Times New Roman"/>
          <w:sz w:val="24"/>
        </w:rPr>
        <w:br/>
        <w:tab/>
      </w:r>
      <w:r>
        <w:rPr>
          <w:rFonts w:ascii="Times New Roman"/>
          <w:sz w:val="24"/>
        </w:rPr>
        <w:t>E)    A major bottler offers a 10-cent refund on returnable bottles.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The unique combination of benefits received by targeted buyers that includes quality, convenience, on-time delivery, and before- and after-sale service at a specific price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value.</w:t>
      </w:r>
      <w:r>
        <w:rPr>
          <w:rFonts w:ascii="Times New Roman"/>
          <w:sz w:val="24"/>
        </w:rPr>
        <w:tab/>
        <w:br/>
        <w:tab/>
      </w:r>
      <w:r>
        <w:rPr>
          <w:rFonts w:ascii="Times New Roman"/>
          <w:sz w:val="24"/>
        </w:rPr>
        <w:t>B)    target marketing.</w:t>
      </w:r>
      <w:r>
        <w:rPr>
          <w:rFonts w:ascii="Times New Roman"/>
          <w:sz w:val="24"/>
        </w:rPr>
        <w:br/>
        <w:tab/>
      </w:r>
      <w:r>
        <w:rPr>
          <w:rFonts w:ascii="Times New Roman"/>
          <w:sz w:val="24"/>
        </w:rPr>
        <w:t>C)    benefit proposition.</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a customer value proposition.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Customer value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need of a customer to receive the highest-quality product at the lowest possible price.</w:t>
      </w:r>
      <w:r>
        <w:rPr>
          <w:rFonts w:ascii="Times New Roman"/>
          <w:sz w:val="24"/>
        </w:rPr>
        <w:tab/>
        <w:br/>
        <w:tab/>
      </w:r>
      <w:r>
        <w:rPr>
          <w:rFonts w:ascii="Times New Roman"/>
          <w:sz w:val="24"/>
        </w:rPr>
        <w:t>B)    the least expensive product that will provide customers with most of the basic benefits.</w:t>
      </w:r>
      <w:r>
        <w:rPr>
          <w:rFonts w:ascii="Times New Roman"/>
          <w:sz w:val="24"/>
        </w:rPr>
        <w:br/>
        <w:tab/>
      </w:r>
      <w:r>
        <w:rPr>
          <w:rFonts w:ascii="Times New Roman"/>
          <w:b w:val="false"/>
          <w:i w:val="false"/>
          <w:color w:val="000000"/>
          <w:sz w:val="24"/>
        </w:rPr>
        <w:t>C)    a statement that, before product development begins, identifies a well-defined target market; specific customers' needs, wants, and preferences; and what the product will be and do to satisfy consumers.</w:t>
      </w:r>
      <w:r>
        <w:rPr>
          <w:rFonts w:ascii="Times New Roman"/>
          <w:sz w:val="24"/>
        </w:rPr>
      </w:r>
      <w:r>
        <w:rPr>
          <w:rFonts w:ascii="Times New Roman"/>
          <w:sz w:val="24"/>
        </w:rPr>
        <w:br/>
        <w:tab/>
      </w:r>
      <w:r>
        <w:rPr>
          <w:rFonts w:ascii="Times New Roman"/>
          <w:sz w:val="24"/>
        </w:rPr>
        <w:t>D)    the unique combination of benefits received by targeted buyers that includes quality, convenience, on-time delivery, and both before-sale and after-sale service at a specific price.</w:t>
      </w:r>
      <w:r>
        <w:rPr>
          <w:rFonts w:ascii="Times New Roman"/>
          <w:sz w:val="24"/>
        </w:rPr>
        <w:br/>
        <w:tab/>
      </w:r>
      <w:r>
        <w:rPr>
          <w:rFonts w:ascii="Times New Roman"/>
          <w:sz w:val="24"/>
        </w:rPr>
        <w:t>E)    the cluster of benefits that an organization promises customers to satisfy their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Which statement about customer value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Target customers assess customer, regardless of the price.</w:t>
      </w:r>
      <w:r>
        <w:rPr>
          <w:rFonts w:ascii="Times New Roman"/>
          <w:sz w:val="24"/>
        </w:rPr>
        <w:tab/>
        <w:br/>
        <w:tab/>
      </w:r>
      <w:r>
        <w:rPr>
          <w:rFonts w:ascii="Times New Roman"/>
          <w:sz w:val="24"/>
        </w:rPr>
        <w:t>B)    Loyal customers are less profitable to firms in the long run since they expect lower prices over time in order to remain loyal.</w:t>
      </w:r>
      <w:r>
        <w:rPr>
          <w:rFonts w:ascii="Times New Roman"/>
          <w:sz w:val="24"/>
        </w:rPr>
        <w:br/>
        <w:tab/>
      </w:r>
      <w:r>
        <w:rPr>
          <w:rFonts w:ascii="Times New Roman"/>
          <w:sz w:val="24"/>
        </w:rPr>
        <w:t>C)    Research suggests that firms can be most successful by being all things to all consumers.</w:t>
      </w:r>
      <w:r>
        <w:rPr>
          <w:rFonts w:ascii="Times New Roman"/>
          <w:sz w:val="24"/>
        </w:rPr>
        <w:br/>
        <w:tab/>
      </w:r>
      <w:r>
        <w:rPr>
          <w:rFonts w:ascii="Times New Roman"/>
          <w:sz w:val="24"/>
        </w:rPr>
        <w:t>D)    It is impossible to place a dollar value on a loyal, satisfied customer.</w:t>
      </w:r>
      <w:r>
        <w:rPr>
          <w:rFonts w:ascii="Times New Roman"/>
          <w:sz w:val="24"/>
        </w:rPr>
        <w:br/>
        <w:tab/>
      </w:r>
      <w:r>
        <w:rPr>
          <w:rFonts w:ascii="Times New Roman"/>
          <w:sz w:val="24"/>
        </w:rPr>
        <w:t>E)    By providing unique value for targeted buyers, firms can build long-term relationships with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According to the text, Target has been successful by offering consumers the best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experience.</w:t>
      </w:r>
      <w:r>
        <w:rPr>
          <w:rFonts w:ascii="Times New Roman"/>
          <w:sz w:val="24"/>
        </w:rPr>
        <w:tab/>
        <w:br/>
        <w:tab/>
      </w:r>
      <w:r>
        <w:rPr>
          <w:rFonts w:ascii="Times New Roman"/>
          <w:sz w:val="24"/>
        </w:rPr>
        <w:t>B)    products/services.</w:t>
      </w:r>
      <w:r>
        <w:rPr>
          <w:rFonts w:ascii="Times New Roman"/>
          <w:sz w:val="24"/>
        </w:rPr>
        <w:br/>
        <w:tab/>
      </w:r>
      <w:r>
        <w:rPr>
          <w:rFonts w:ascii="Times New Roman"/>
          <w:sz w:val="24"/>
        </w:rPr>
        <w:t>C)    customer service.</w:t>
      </w:r>
      <w:r>
        <w:rPr>
          <w:rFonts w:ascii="Times New Roman"/>
          <w:sz w:val="24"/>
        </w:rPr>
        <w:br/>
        <w:tab/>
      </w:r>
      <w:r>
        <w:rPr>
          <w:rFonts w:ascii="Times New Roman"/>
          <w:sz w:val="24"/>
        </w:rPr>
        <w:t>D)    availability.</w:t>
      </w:r>
      <w:r>
        <w:rPr>
          <w:rFonts w:ascii="Times New Roman"/>
          <w:sz w:val="24"/>
        </w:rPr>
        <w:br/>
        <w:tab/>
      </w:r>
      <w:r>
        <w:rPr>
          <w:rFonts w:ascii="Times New Roman"/>
          <w:sz w:val="24"/>
        </w:rPr>
        <w:t>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According to the text, Starbucks provides its customers with the best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branding.</w:t>
      </w:r>
      <w:r>
        <w:rPr>
          <w:rFonts w:ascii="Times New Roman"/>
          <w:sz w:val="24"/>
        </w:rPr>
        <w:tab/>
        <w:br/>
        <w:tab/>
      </w:r>
      <w:r>
        <w:rPr>
          <w:rFonts w:ascii="Times New Roman"/>
          <w:sz w:val="24"/>
        </w:rPr>
        <w:t>B)    products.</w:t>
      </w:r>
      <w:r>
        <w:rPr>
          <w:rFonts w:ascii="Times New Roman"/>
          <w:sz w:val="24"/>
        </w:rPr>
        <w:br/>
        <w:tab/>
      </w:r>
      <w:r>
        <w:rPr>
          <w:rFonts w:ascii="Times New Roman"/>
          <w:sz w:val="24"/>
        </w:rPr>
        <w:t>C)    price.</w:t>
      </w:r>
      <w:r>
        <w:rPr>
          <w:rFonts w:ascii="Times New Roman"/>
          <w:sz w:val="24"/>
        </w:rPr>
        <w:br/>
        <w:tab/>
      </w:r>
      <w:r>
        <w:rPr>
          <w:rFonts w:ascii="Times New Roman"/>
          <w:sz w:val="24"/>
        </w:rPr>
        <w:t>D)    customer service.</w:t>
      </w:r>
      <w:r>
        <w:rPr>
          <w:rFonts w:ascii="Times New Roman"/>
          <w:sz w:val="24"/>
        </w:rPr>
        <w:br/>
        <w:tab/>
      </w:r>
      <w:r>
        <w:rPr>
          <w:rFonts w:ascii="Times New Roman"/>
          <w:sz w:val="24"/>
        </w:rPr>
        <w:t>E)    availability.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If a bank is known for delivering customer value through its focus on taking great care of customers, it is most likely focusing on providing its customers with the best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assortment.</w:t>
      </w:r>
      <w:r>
        <w:rPr>
          <w:rFonts w:ascii="Times New Roman"/>
          <w:sz w:val="24"/>
        </w:rPr>
        <w:tab/>
        <w:br/>
        <w:tab/>
      </w:r>
      <w:r>
        <w:rPr>
          <w:rFonts w:ascii="Times New Roman"/>
          <w:sz w:val="24"/>
        </w:rPr>
        <w:t>B)    products.</w:t>
      </w:r>
      <w:r>
        <w:rPr>
          <w:rFonts w:ascii="Times New Roman"/>
          <w:sz w:val="24"/>
        </w:rPr>
        <w:br/>
        <w:tab/>
      </w:r>
      <w:r>
        <w:rPr>
          <w:rFonts w:ascii="Times New Roman"/>
          <w:sz w:val="24"/>
        </w:rPr>
        <w:t>C)    price.</w:t>
      </w:r>
      <w:r>
        <w:rPr>
          <w:rFonts w:ascii="Times New Roman"/>
          <w:sz w:val="24"/>
        </w:rPr>
        <w:br/>
        <w:tab/>
      </w:r>
      <w:r>
        <w:rPr>
          <w:rFonts w:ascii="Times New Roman"/>
          <w:sz w:val="24"/>
        </w:rPr>
        <w:t>D)    customer service.</w:t>
      </w:r>
      <w:r>
        <w:rPr>
          <w:rFonts w:ascii="Times New Roman"/>
          <w:sz w:val="24"/>
        </w:rPr>
        <w:br/>
        <w:tab/>
      </w:r>
      <w:r>
        <w:rPr>
          <w:rFonts w:ascii="Times New Roman"/>
          <w:sz w:val="24"/>
        </w:rPr>
        <w:t>E)    availability.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Those who have flown on Singapore Air have experienced firsthand the great food that is served during the flight, the friendliness of the flight attendants, and the comfortable seating. Singapore Air creates customer value by providing its customers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best airport experience.</w:t>
      </w:r>
      <w:r>
        <w:rPr>
          <w:rFonts w:ascii="Times New Roman"/>
          <w:sz w:val="24"/>
        </w:rPr>
        <w:tab/>
        <w:br/>
        <w:tab/>
      </w:r>
      <w:r>
        <w:rPr>
          <w:rFonts w:ascii="Times New Roman"/>
          <w:sz w:val="24"/>
        </w:rPr>
        <w:t>B)    the most convenient flight schedules.</w:t>
      </w:r>
      <w:r>
        <w:rPr>
          <w:rFonts w:ascii="Times New Roman"/>
          <w:sz w:val="24"/>
        </w:rPr>
        <w:br/>
        <w:tab/>
      </w:r>
      <w:r>
        <w:rPr>
          <w:rFonts w:ascii="Times New Roman"/>
          <w:sz w:val="24"/>
        </w:rPr>
        <w:t>C)    the best price for the distance traveled.</w:t>
      </w:r>
      <w:r>
        <w:rPr>
          <w:rFonts w:ascii="Times New Roman"/>
          <w:sz w:val="24"/>
        </w:rPr>
        <w:br/>
        <w:tab/>
      </w:r>
      <w:r>
        <w:rPr>
          <w:rFonts w:ascii="Times New Roman"/>
          <w:sz w:val="24"/>
        </w:rPr>
        <w:t>D)    the best in-flight service.</w:t>
      </w:r>
      <w:r>
        <w:rPr>
          <w:rFonts w:ascii="Times New Roman"/>
          <w:sz w:val="24"/>
        </w:rPr>
        <w:br/>
        <w:tab/>
      </w:r>
      <w:r>
        <w:rPr>
          <w:rFonts w:ascii="Times New Roman"/>
          <w:sz w:val="24"/>
        </w:rPr>
        <w:t>E)    the greatest sense of personal safety.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Relationship marketing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selection and the assignment of a firm's personnel for a specific product or product line to a group of current or prospective customers.</w:t>
      </w:r>
      <w:r>
        <w:rPr>
          <w:rFonts w:ascii="Times New Roman"/>
          <w:sz w:val="24"/>
        </w:rPr>
      </w:r>
      <w:r>
        <w:rPr>
          <w:rFonts w:ascii="Times New Roman"/>
          <w:sz w:val="24"/>
        </w:rPr>
        <w:tab/>
        <w:br/>
        <w:tab/>
      </w:r>
      <w:r>
        <w:rPr>
          <w:rFonts w:ascii="Times New Roman"/>
          <w:sz w:val="24"/>
        </w:rPr>
        <w:t>B)    the belief that it is easier and less expensive to find new customers than to retain old ones.</w:t>
      </w:r>
      <w:r>
        <w:rPr>
          <w:rFonts w:ascii="Times New Roman"/>
          <w:sz w:val="24"/>
        </w:rPr>
        <w:br/>
        <w:tab/>
      </w:r>
      <w:r>
        <w:rPr>
          <w:rFonts w:ascii="Times New Roman"/>
          <w:sz w:val="24"/>
        </w:rPr>
        <w:t>C)    the linking of the organization to its individual customers, employees, suppliers, and other partners for their mutual long-term benefits.</w:t>
      </w:r>
      <w:r>
        <w:rPr>
          <w:rFonts w:ascii="Times New Roman"/>
          <w:sz w:val="24"/>
        </w:rPr>
        <w:br/>
        <w:tab/>
      </w:r>
      <w:r>
        <w:rPr>
          <w:rFonts w:ascii="Times New Roman"/>
          <w:sz w:val="24"/>
        </w:rPr>
        <w:t>D)    the process of identifying prospective buyers, understanding them intimately, and developing favorable long-term perceptions of the organization and its offerings so that buyers will choose them in the marketplace.</w:t>
      </w:r>
      <w:r>
        <w:rPr>
          <w:rFonts w:ascii="Times New Roman"/>
          <w:sz w:val="24"/>
        </w:rPr>
        <w:br/>
        <w:tab/>
      </w:r>
      <w:r>
        <w:rPr>
          <w:rFonts w:ascii="Times New Roman"/>
          <w:sz w:val="24"/>
        </w:rPr>
        <w:t>E)    exclusive legally binding contractual agreements between retailers and customers in order to create enhanced value for each party.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The linking of the organization to its individual customers, employees, suppliers, and other partners for their mutual long-term benefit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w:t>
      </w:r>
      <w:r>
        <w:rPr>
          <w:rFonts w:ascii="Times New Roman"/>
          <w:sz w:val="24"/>
        </w:rPr>
        <w:tab/>
        <w:br/>
        <w:tab/>
      </w:r>
      <w:r>
        <w:rPr>
          <w:rFonts w:ascii="Times New Roman"/>
          <w:sz w:val="24"/>
        </w:rPr>
        <w:t>B)    exclusive dealing.</w:t>
      </w:r>
      <w:r>
        <w:rPr>
          <w:rFonts w:ascii="Times New Roman"/>
          <w:sz w:val="24"/>
        </w:rPr>
        <w:br/>
        <w:tab/>
      </w:r>
      <w:r>
        <w:rPr>
          <w:rFonts w:ascii="Times New Roman"/>
          <w:sz w:val="24"/>
        </w:rPr>
        <w:t>C)    loyalty marketing.</w:t>
      </w:r>
      <w:r>
        <w:rPr>
          <w:rFonts w:ascii="Times New Roman"/>
          <w:sz w:val="24"/>
        </w:rPr>
        <w:br/>
        <w:tab/>
      </w:r>
      <w:r>
        <w:rPr>
          <w:rFonts w:ascii="Times New Roman"/>
          <w:sz w:val="24"/>
        </w:rPr>
        <w:t>D)    customer relationship management.</w:t>
      </w:r>
      <w:r>
        <w:rPr>
          <w:rFonts w:ascii="Times New Roman"/>
          <w:sz w:val="24"/>
        </w:rPr>
        <w:br/>
        <w:tab/>
      </w:r>
      <w:r>
        <w:rPr>
          <w:rFonts w:ascii="Times New Roman"/>
          <w:sz w:val="24"/>
        </w:rPr>
        <w:t>E)    symbiotic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Which statement about relationship marketing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 has a short-term focus: increasing profits for the firm.</w:t>
      </w:r>
      <w:r>
        <w:rPr>
          <w:rFonts w:ascii="Times New Roman"/>
          <w:sz w:val="24"/>
        </w:rPr>
        <w:tab/>
        <w:br/>
        <w:tab/>
      </w:r>
      <w:r>
        <w:rPr>
          <w:rFonts w:ascii="Times New Roman"/>
          <w:sz w:val="24"/>
        </w:rPr>
        <w:t>B)    Relationship marketing prevents the need to offer unique value to customers.</w:t>
      </w:r>
      <w:r>
        <w:rPr>
          <w:rFonts w:ascii="Times New Roman"/>
          <w:sz w:val="24"/>
        </w:rPr>
        <w:br/>
        <w:tab/>
      </w:r>
      <w:r>
        <w:rPr>
          <w:rFonts w:ascii="Times New Roman"/>
          <w:sz w:val="24"/>
        </w:rPr>
        <w:t>C)    Relationship marketing provides benefits for both customers and the organization.</w:t>
      </w:r>
      <w:r>
        <w:rPr>
          <w:rFonts w:ascii="Times New Roman"/>
          <w:sz w:val="24"/>
        </w:rPr>
        <w:br/>
        <w:tab/>
      </w:r>
      <w:r>
        <w:rPr>
          <w:rFonts w:ascii="Times New Roman"/>
          <w:sz w:val="24"/>
        </w:rPr>
        <w:t>D)    Very few companies today are engaged in relationship marketing.</w:t>
      </w:r>
      <w:r>
        <w:rPr>
          <w:rFonts w:ascii="Times New Roman"/>
          <w:sz w:val="24"/>
        </w:rPr>
        <w:br/>
        <w:tab/>
      </w:r>
      <w:r>
        <w:rPr>
          <w:rFonts w:ascii="Times New Roman"/>
          <w:b w:val="false"/>
          <w:i w:val="false"/>
          <w:color w:val="000000"/>
          <w:sz w:val="24"/>
        </w:rPr>
        <w:t>E)    The Internet almost always has a negative impact on a firm's personal relationships with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In the performing arts world, Tessitura uses box office technology to track every patron transaction, including ticket purchases, fund-raising, volunteering, and gift shop purchases, in one database. The information can help symphonies, operas, and theaters develop customer profiles to tailor sales messages to specific individuals. Tessitura will allow arts groups to engage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aggregation.</w:t>
      </w:r>
      <w:r>
        <w:rPr>
          <w:rFonts w:ascii="Times New Roman"/>
          <w:sz w:val="24"/>
        </w:rPr>
        <w:tab/>
        <w:br/>
        <w:tab/>
      </w:r>
      <w:r>
        <w:rPr>
          <w:rFonts w:ascii="Times New Roman"/>
          <w:sz w:val="24"/>
        </w:rPr>
        <w:t>B)    relationship marketing.</w:t>
      </w:r>
      <w:r>
        <w:rPr>
          <w:rFonts w:ascii="Times New Roman"/>
          <w:sz w:val="24"/>
        </w:rPr>
        <w:br/>
        <w:tab/>
      </w:r>
      <w:r>
        <w:rPr>
          <w:rFonts w:ascii="Times New Roman"/>
          <w:sz w:val="24"/>
        </w:rPr>
        <w:t>C)    societal marketing.</w:t>
      </w:r>
      <w:r>
        <w:rPr>
          <w:rFonts w:ascii="Times New Roman"/>
          <w:sz w:val="24"/>
        </w:rPr>
        <w:br/>
        <w:tab/>
      </w:r>
      <w:r>
        <w:rPr>
          <w:rFonts w:ascii="Times New Roman"/>
          <w:sz w:val="24"/>
        </w:rPr>
        <w:t>D)    market mining.</w:t>
      </w:r>
      <w:r>
        <w:rPr>
          <w:rFonts w:ascii="Times New Roman"/>
          <w:sz w:val="24"/>
        </w:rPr>
        <w:br/>
        <w:tab/>
      </w:r>
      <w:r>
        <w:rPr>
          <w:rFonts w:ascii="Times New Roman"/>
          <w:sz w:val="24"/>
        </w:rPr>
        <w:t>E)    mainstream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Publix Supermarkets and The Little Clinic signed an exclusive agreement, placing small walk-in health clinics inside selected stores. Publix customers can have simple medical needs addressed in a convenient and familiar environment seven days a week and pick up their prescriptions from the pharmacy without leaving the store.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 management.</w:t>
      </w:r>
      <w:r>
        <w:rPr>
          <w:rFonts w:ascii="Times New Roman"/>
          <w:sz w:val="24"/>
        </w:rPr>
        <w:tab/>
        <w:br/>
        <w:tab/>
      </w:r>
      <w:r>
        <w:rPr>
          <w:rFonts w:ascii="Times New Roman"/>
          <w:sz w:val="24"/>
        </w:rPr>
        <w:t>B)    customer valuation.</w:t>
      </w:r>
      <w:r>
        <w:rPr>
          <w:rFonts w:ascii="Times New Roman"/>
          <w:sz w:val="24"/>
        </w:rPr>
        <w:br/>
        <w:tab/>
      </w:r>
      <w:r>
        <w:rPr>
          <w:rFonts w:ascii="Times New Roman"/>
          <w:sz w:val="24"/>
        </w:rPr>
        <w:t>C)    societal marketing.</w:t>
      </w:r>
      <w:r>
        <w:rPr>
          <w:rFonts w:ascii="Times New Roman"/>
          <w:sz w:val="24"/>
        </w:rPr>
        <w:br/>
        <w:tab/>
      </w:r>
      <w:r>
        <w:rPr>
          <w:rFonts w:ascii="Times New Roman"/>
          <w:sz w:val="24"/>
        </w:rPr>
        <w:t>D)    market aggregation.</w:t>
      </w:r>
      <w:r>
        <w:rPr>
          <w:rFonts w:ascii="Times New Roman"/>
          <w:sz w:val="24"/>
        </w:rPr>
        <w:br/>
        <w:tab/>
      </w:r>
      <w:r>
        <w:rPr>
          <w:rFonts w:ascii="Times New Roman"/>
          <w:sz w:val="24"/>
        </w:rPr>
        <w:t>E)    relationship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A business traveler joined the Starwood Preferred Guest Program in order to earn points each time he stayed overnight in a Westin or Sheraton hotel. Once he has accumulated enough points, he can trade in his points for a free night's stay. As a member of this program, the traveler receives periodic updates on new hotels and learns of ways to earn additional points. The marketing term that best describes this scenario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w:t>
      </w:r>
      <w:r>
        <w:rPr>
          <w:rFonts w:ascii="Times New Roman"/>
          <w:sz w:val="24"/>
        </w:rPr>
        <w:tab/>
        <w:br/>
        <w:tab/>
      </w:r>
      <w:r>
        <w:rPr>
          <w:rFonts w:ascii="Times New Roman"/>
          <w:sz w:val="24"/>
        </w:rPr>
        <w:t>B)    customer satisfaction promotion.</w:t>
      </w:r>
      <w:r>
        <w:rPr>
          <w:rFonts w:ascii="Times New Roman"/>
          <w:sz w:val="24"/>
        </w:rPr>
        <w:br/>
        <w:tab/>
      </w:r>
      <w:r>
        <w:rPr>
          <w:rFonts w:ascii="Times New Roman"/>
          <w:sz w:val="24"/>
        </w:rPr>
        <w:t>C)    customer segmentation.</w:t>
      </w:r>
      <w:r>
        <w:rPr>
          <w:rFonts w:ascii="Times New Roman"/>
          <w:sz w:val="24"/>
        </w:rPr>
        <w:br/>
        <w:tab/>
      </w:r>
      <w:r>
        <w:rPr>
          <w:rFonts w:ascii="Times New Roman"/>
          <w:sz w:val="24"/>
        </w:rPr>
        <w:t>D)    customer valuation.</w:t>
      </w:r>
      <w:r>
        <w:rPr>
          <w:rFonts w:ascii="Times New Roman"/>
          <w:sz w:val="24"/>
        </w:rPr>
        <w:br/>
        <w:tab/>
      </w:r>
      <w:r>
        <w:rPr>
          <w:rFonts w:ascii="Times New Roman"/>
          <w:sz w:val="24"/>
        </w:rPr>
        <w:t>E)    supplier-consumer partnership.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A marketing program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plan that integrates the marketing mix to provide a good, service, or idea to prospective buyers.</w:t>
      </w:r>
      <w:r>
        <w:rPr>
          <w:rFonts w:ascii="Times New Roman"/>
          <w:sz w:val="24"/>
        </w:rPr>
        <w:tab/>
        <w:br/>
        <w:tab/>
      </w:r>
      <w:r>
        <w:rPr>
          <w:rFonts w:ascii="Times New Roman"/>
          <w:sz w:val="24"/>
        </w:rPr>
        <w:t>B)    the selection of product benefits and attributes that are added to or subtracted from a given product to create variations within a product line.</w:t>
      </w:r>
      <w:r>
        <w:rPr>
          <w:rFonts w:ascii="Times New Roman"/>
          <w:sz w:val="24"/>
        </w:rPr>
        <w:br/>
        <w:tab/>
      </w:r>
      <w:r>
        <w:rPr>
          <w:rFonts w:ascii="Times New Roman"/>
          <w:b w:val="false"/>
          <w:i w:val="false"/>
          <w:color w:val="000000"/>
          <w:sz w:val="24"/>
        </w:rPr>
        <w:t>C)    the marketing manager's controllable factors—product, price, promotion, and place—that can be used to solve a marketing problem.</w:t>
      </w:r>
      <w:r>
        <w:rPr>
          <w:rFonts w:ascii="Times New Roman"/>
          <w:sz w:val="24"/>
        </w:rPr>
      </w:r>
      <w:r>
        <w:rPr>
          <w:rFonts w:ascii="Times New Roman"/>
          <w:sz w:val="24"/>
        </w:rPr>
        <w:br/>
        <w:tab/>
      </w:r>
      <w:r>
        <w:rPr>
          <w:rFonts w:ascii="Times New Roman"/>
          <w:sz w:val="24"/>
        </w:rPr>
        <w:t>D)    the specific ratio within a marketing budget that divides resources between advertising, promotions, and personal selling.</w:t>
      </w:r>
      <w:r>
        <w:rPr>
          <w:rFonts w:ascii="Times New Roman"/>
          <w:sz w:val="24"/>
        </w:rPr>
        <w:br/>
        <w:tab/>
      </w:r>
      <w:r>
        <w:rPr>
          <w:rFonts w:ascii="Times New Roman"/>
          <w:sz w:val="24"/>
        </w:rPr>
        <w:t>E)    the allocation of resources within a firm toward individual marketing mix elements.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A ________ is a plan that integrates the marketing mix to provide a good, service, or idea to prospective buyers.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strategy</w:t>
      </w:r>
      <w:r>
        <w:rPr>
          <w:rFonts w:ascii="Times New Roman"/>
          <w:sz w:val="24"/>
        </w:rPr>
        <w:tab/>
        <w:br/>
        <w:tab/>
      </w:r>
      <w:r>
        <w:rPr>
          <w:rFonts w:ascii="Times New Roman"/>
          <w:sz w:val="24"/>
        </w:rPr>
        <w:t>B)    marketing program</w:t>
      </w:r>
      <w:r>
        <w:rPr>
          <w:rFonts w:ascii="Times New Roman"/>
          <w:sz w:val="24"/>
        </w:rPr>
        <w:br/>
        <w:tab/>
      </w:r>
      <w:r>
        <w:rPr>
          <w:rFonts w:ascii="Times New Roman"/>
          <w:sz w:val="24"/>
        </w:rPr>
        <w:t>C)    macromarketing tactic</w:t>
      </w:r>
      <w:r>
        <w:rPr>
          <w:rFonts w:ascii="Times New Roman"/>
          <w:sz w:val="24"/>
        </w:rPr>
        <w:br/>
        <w:tab/>
      </w:r>
      <w:r>
        <w:rPr>
          <w:rFonts w:ascii="Times New Roman"/>
          <w:sz w:val="24"/>
        </w:rPr>
        <w:t>D)    micromarketing tactic</w:t>
      </w:r>
      <w:r>
        <w:rPr>
          <w:rFonts w:ascii="Times New Roman"/>
          <w:sz w:val="24"/>
        </w:rPr>
        <w:br/>
        <w:tab/>
      </w:r>
      <w:r>
        <w:rPr>
          <w:rFonts w:ascii="Times New Roman"/>
          <w:sz w:val="24"/>
        </w:rPr>
        <w:t>E)    customer relationship profile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After an assessment of needs, a marketing manager must translate ideas from consumers into concepts for products that a firm may develop. The concepts must then be converted into a tangible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w:t>
      </w:r>
      <w:r>
        <w:rPr>
          <w:rFonts w:ascii="Times New Roman"/>
          <w:sz w:val="24"/>
        </w:rPr>
        <w:tab/>
        <w:br/>
        <w:tab/>
      </w:r>
      <w:r>
        <w:rPr>
          <w:rFonts w:ascii="Times New Roman"/>
          <w:sz w:val="24"/>
        </w:rPr>
        <w:t>B)    macromarketing agenda.</w:t>
      </w:r>
      <w:r>
        <w:rPr>
          <w:rFonts w:ascii="Times New Roman"/>
          <w:sz w:val="24"/>
        </w:rPr>
        <w:br/>
        <w:tab/>
      </w:r>
      <w:r>
        <w:rPr>
          <w:rFonts w:ascii="Times New Roman"/>
          <w:sz w:val="24"/>
        </w:rPr>
        <w:t>C)    micromarketing agenda.</w:t>
      </w:r>
      <w:r>
        <w:rPr>
          <w:rFonts w:ascii="Times New Roman"/>
          <w:sz w:val="24"/>
        </w:rPr>
        <w:br/>
        <w:tab/>
      </w:r>
      <w:r>
        <w:rPr>
          <w:rFonts w:ascii="Times New Roman"/>
          <w:sz w:val="24"/>
        </w:rPr>
        <w:t>D)    marketing program.</w:t>
      </w:r>
      <w:r>
        <w:rPr>
          <w:rFonts w:ascii="Times New Roman"/>
          <w:sz w:val="24"/>
        </w:rPr>
        <w:br/>
        <w:tab/>
      </w:r>
      <w:r>
        <w:rPr>
          <w:rFonts w:ascii="Times New Roman"/>
          <w:sz w:val="24"/>
        </w:rPr>
        <w:t>E)    marketing concept.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Market segments refer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relatively heterogeneous groups of prospective buyers that result from the market segmentation process.</w:t>
      </w:r>
      <w:r>
        <w:rPr>
          <w:rFonts w:ascii="Times New Roman"/>
          <w:sz w:val="24"/>
        </w:rPr>
        <w:tab/>
        <w:br/>
        <w:tab/>
      </w:r>
      <w:r>
        <w:rPr>
          <w:rFonts w:ascii="Times New Roman"/>
          <w:b w:val="false"/>
          <w:i w:val="false"/>
          <w:color w:val="000000"/>
          <w:sz w:val="24"/>
        </w:rPr>
        <w:t>B)    all buyers of a product or service who have previously purchased a particular firm's products or services and who intend to repeat that purchase sometime in the future.</w:t>
      </w:r>
      <w:r>
        <w:rPr>
          <w:rFonts w:ascii="Times New Roman"/>
          <w:sz w:val="24"/>
        </w:rPr>
      </w:r>
      <w:r>
        <w:rPr>
          <w:rFonts w:ascii="Times New Roman"/>
          <w:sz w:val="24"/>
        </w:rPr>
        <w:br/>
        <w:tab/>
      </w:r>
      <w:r>
        <w:rPr>
          <w:rFonts w:ascii="Times New Roman"/>
          <w:sz w:val="24"/>
        </w:rPr>
        <w:t>C)    the smallest number of buyers that have similar needs but do not react similarly in a buying situation.</w:t>
      </w:r>
      <w:r>
        <w:rPr>
          <w:rFonts w:ascii="Times New Roman"/>
          <w:sz w:val="24"/>
        </w:rPr>
        <w:br/>
        <w:tab/>
      </w:r>
      <w:r>
        <w:rPr>
          <w:rFonts w:ascii="Times New Roman"/>
          <w:sz w:val="24"/>
        </w:rPr>
        <w:t>D)    the relatively homogenous groups of prospective buyers that have common needs and will respond similarly to a marketing action.</w:t>
      </w:r>
      <w:r>
        <w:rPr>
          <w:rFonts w:ascii="Times New Roman"/>
          <w:sz w:val="24"/>
        </w:rPr>
        <w:br/>
        <w:tab/>
      </w:r>
      <w:r>
        <w:rPr>
          <w:rFonts w:ascii="Times New Roman"/>
          <w:b w:val="false"/>
          <w:i w:val="false"/>
          <w:color w:val="000000"/>
          <w:sz w:val="24"/>
        </w:rPr>
        <w:t>E)    all potential buyers of a product or service who intend to purchase a firm's products or services but who have not yet done so.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In marketing, each ________ consists of people who are relatively similar to each other in terms of their consumption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segment</w:t>
      </w:r>
      <w:r>
        <w:rPr>
          <w:rFonts w:ascii="Times New Roman"/>
          <w:sz w:val="24"/>
        </w:rPr>
        <w:tab/>
        <w:br/>
        <w:tab/>
      </w:r>
      <w:r>
        <w:rPr>
          <w:rFonts w:ascii="Times New Roman"/>
          <w:sz w:val="24"/>
        </w:rPr>
        <w:t>B)    demographic cluster</w:t>
      </w:r>
      <w:r>
        <w:rPr>
          <w:rFonts w:ascii="Times New Roman"/>
          <w:sz w:val="24"/>
        </w:rPr>
        <w:br/>
        <w:tab/>
      </w:r>
      <w:r>
        <w:rPr>
          <w:rFonts w:ascii="Times New Roman"/>
          <w:sz w:val="24"/>
        </w:rPr>
        <w:t>C)    organizational buyer group</w:t>
      </w:r>
      <w:r>
        <w:rPr>
          <w:rFonts w:ascii="Times New Roman"/>
          <w:sz w:val="24"/>
        </w:rPr>
        <w:br/>
        <w:tab/>
      </w:r>
      <w:r>
        <w:rPr>
          <w:rFonts w:ascii="Times New Roman"/>
          <w:sz w:val="24"/>
        </w:rPr>
        <w:t>D)    ultimate consumer group</w:t>
      </w:r>
      <w:r>
        <w:rPr>
          <w:rFonts w:ascii="Times New Roman"/>
          <w:sz w:val="24"/>
        </w:rPr>
        <w:br/>
        <w:tab/>
      </w:r>
      <w:r>
        <w:rPr>
          <w:rFonts w:ascii="Times New Roman"/>
          <w:sz w:val="24"/>
        </w:rPr>
        <w:t>E)    qualified prospect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An inventor for 3M, David Windorski, and a team of four college students, questioned students about how they study. The students told the research team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Scotch tape had outgrown its usefulness to students.</w:t>
      </w:r>
      <w:r>
        <w:rPr>
          <w:rFonts w:ascii="Times New Roman"/>
          <w:sz w:val="24"/>
        </w:rPr>
        <w:tab/>
        <w:br/>
        <w:tab/>
      </w:r>
      <w:r>
        <w:rPr>
          <w:rFonts w:ascii="Times New Roman"/>
          <w:sz w:val="24"/>
        </w:rPr>
        <w:t>B)    to make new products that were more environmentally friendly.</w:t>
      </w:r>
      <w:r>
        <w:rPr>
          <w:rFonts w:ascii="Times New Roman"/>
          <w:sz w:val="24"/>
        </w:rPr>
        <w:br/>
        <w:tab/>
      </w:r>
      <w:r>
        <w:rPr>
          <w:rFonts w:ascii="Times New Roman"/>
          <w:sz w:val="24"/>
        </w:rPr>
        <w:t>C)    that the average backpack was already too heavy.</w:t>
      </w:r>
      <w:r>
        <w:rPr>
          <w:rFonts w:ascii="Times New Roman"/>
          <w:sz w:val="24"/>
        </w:rPr>
        <w:br/>
        <w:tab/>
      </w:r>
      <w:r>
        <w:rPr>
          <w:rFonts w:ascii="Times New Roman"/>
          <w:sz w:val="24"/>
        </w:rPr>
        <w:t>D)    that it would be reasonable to put Post-it Flags together with a highlighter.</w:t>
      </w:r>
      <w:r>
        <w:rPr>
          <w:rFonts w:ascii="Times New Roman"/>
          <w:sz w:val="24"/>
        </w:rPr>
        <w:br/>
        <w:tab/>
      </w:r>
      <w:r>
        <w:rPr>
          <w:rFonts w:ascii="Times New Roman"/>
          <w:b w:val="false"/>
          <w:i w:val="false"/>
          <w:color w:val="000000"/>
          <w:sz w:val="24"/>
        </w:rPr>
        <w:t>E)    to determine the ratio of sales of 3M products to those of competitors' study aid products.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The purpose of the introduction of 3M Post-it Flag Highlighters was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stay ahead of trends and focus its marketing program on only one segment.</w:t>
      </w:r>
      <w:r>
        <w:rPr>
          <w:rFonts w:ascii="Times New Roman"/>
          <w:sz w:val="24"/>
        </w:rPr>
        <w:tab/>
        <w:br/>
        <w:tab/>
      </w:r>
      <w:r>
        <w:rPr>
          <w:rFonts w:ascii="Times New Roman"/>
          <w:sz w:val="24"/>
        </w:rPr>
        <w:t>B)    stay ahead of trends and focus its marketing program on expanding distribution.</w:t>
      </w:r>
      <w:r>
        <w:rPr>
          <w:rFonts w:ascii="Times New Roman"/>
          <w:sz w:val="24"/>
        </w:rPr>
        <w:br/>
        <w:tab/>
      </w:r>
      <w:r>
        <w:rPr>
          <w:rFonts w:ascii="Times New Roman"/>
          <w:sz w:val="24"/>
        </w:rPr>
        <w:t>C)    increase production economies of scale by reducing manufacturing and marketing costs for Post-it Flags and Post-it Notes.</w:t>
      </w:r>
      <w:r>
        <w:rPr>
          <w:rFonts w:ascii="Times New Roman"/>
          <w:sz w:val="24"/>
        </w:rPr>
        <w:br/>
        <w:tab/>
      </w:r>
      <w:r>
        <w:rPr>
          <w:rFonts w:ascii="Times New Roman"/>
          <w:b w:val="false"/>
          <w:i w:val="false"/>
          <w:color w:val="000000"/>
          <w:sz w:val="24"/>
        </w:rPr>
        <w:t>D)    preempt a competitive move by Sanford's Sharpie to introduce a similar product.</w:t>
      </w:r>
      <w:r>
        <w:rPr>
          <w:rFonts w:ascii="Times New Roman"/>
          <w:sz w:val="24"/>
        </w:rPr>
      </w:r>
      <w:r>
        <w:rPr>
          <w:rFonts w:ascii="Times New Roman"/>
          <w:sz w:val="24"/>
        </w:rPr>
        <w:br/>
        <w:tab/>
      </w:r>
      <w:r>
        <w:rPr>
          <w:rFonts w:ascii="Times New Roman"/>
          <w:sz w:val="24"/>
        </w:rPr>
        <w:t>E)    help college students with their studying.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Which statement about 3M's marketing program for Post-it Flag Highlighters and Post-it Flag Pens is most accurate?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his first attempt, David Windorski, a 3M inventor, designed the Post-it Flag Highlighter in exactly the right way to appeal to its target market.</w:t>
      </w:r>
      <w:r>
        <w:rPr>
          <w:rFonts w:ascii="Times New Roman"/>
          <w:sz w:val="24"/>
        </w:rPr>
        <w:tab/>
        <w:br/>
        <w:tab/>
      </w:r>
      <w:r>
        <w:rPr>
          <w:rFonts w:ascii="Times New Roman"/>
          <w:sz w:val="24"/>
        </w:rPr>
        <w:t>B)    Paralegals were initially the intended target market for the Post-it Flag Highlighter.</w:t>
      </w:r>
      <w:r>
        <w:rPr>
          <w:rFonts w:ascii="Times New Roman"/>
          <w:sz w:val="24"/>
        </w:rPr>
        <w:br/>
        <w:tab/>
      </w:r>
      <w:r>
        <w:rPr>
          <w:rFonts w:ascii="Times New Roman"/>
          <w:sz w:val="24"/>
        </w:rPr>
        <w:t>C)    David Windorski, a 3M inventor, developed the Post-it Flag Pen for the office worker segment.</w:t>
      </w:r>
      <w:r>
        <w:rPr>
          <w:rFonts w:ascii="Times New Roman"/>
          <w:sz w:val="24"/>
        </w:rPr>
        <w:br/>
        <w:tab/>
      </w:r>
      <w:r>
        <w:rPr>
          <w:rFonts w:ascii="Times New Roman"/>
          <w:sz w:val="24"/>
        </w:rPr>
        <w:t>D)    The Post-it Flag Highlighter was not successful and was deleted from the Post-it Flag product line.</w:t>
      </w:r>
      <w:r>
        <w:rPr>
          <w:rFonts w:ascii="Times New Roman"/>
          <w:sz w:val="24"/>
        </w:rPr>
        <w:br/>
        <w:tab/>
      </w:r>
      <w:r>
        <w:rPr>
          <w:rFonts w:ascii="Times New Roman"/>
          <w:b w:val="false"/>
          <w:i w:val="false"/>
          <w:color w:val="000000"/>
          <w:sz w:val="24"/>
        </w:rPr>
        <w:t>E)    In development of the Post-it Flag Highlighter, David Windorski examined similar products of 3M's major competitors and simply made changes that would provide the "wow" factor.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The pricing strategy for 3M's Post-it Flag Highlighters was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match its principal competitors' highlighters' prices.</w:t>
      </w:r>
      <w:r>
        <w:rPr>
          <w:rFonts w:ascii="Times New Roman"/>
          <w:sz w:val="24"/>
        </w:rPr>
      </w:r>
      <w:r>
        <w:rPr>
          <w:rFonts w:ascii="Times New Roman"/>
          <w:sz w:val="24"/>
        </w:rPr>
        <w:tab/>
        <w:br/>
        <w:tab/>
      </w:r>
      <w:r>
        <w:rPr>
          <w:rFonts w:ascii="Times New Roman"/>
          <w:sz w:val="24"/>
        </w:rPr>
        <w:t>B)    charge a price that would be reasonable to the target customer segment and provide a profit to distributors and itself.</w:t>
      </w:r>
      <w:r>
        <w:rPr>
          <w:rFonts w:ascii="Times New Roman"/>
          <w:sz w:val="24"/>
        </w:rPr>
        <w:br/>
        <w:tab/>
      </w:r>
      <w:r>
        <w:rPr>
          <w:rFonts w:ascii="Times New Roman"/>
          <w:sz w:val="24"/>
        </w:rPr>
        <w:t>C)    set an initially low price with the intent of bringing down the price even further later if sales were less than anticipated.</w:t>
      </w:r>
      <w:r>
        <w:rPr>
          <w:rFonts w:ascii="Times New Roman"/>
          <w:sz w:val="24"/>
        </w:rPr>
        <w:br/>
        <w:tab/>
      </w:r>
      <w:r>
        <w:rPr>
          <w:rFonts w:ascii="Times New Roman"/>
          <w:sz w:val="24"/>
        </w:rPr>
        <w:t>D)    place the product in discount office supply retailers to make it easier to purchase.</w:t>
      </w:r>
      <w:r>
        <w:rPr>
          <w:rFonts w:ascii="Times New Roman"/>
          <w:sz w:val="24"/>
        </w:rPr>
        <w:br/>
        <w:tab/>
      </w:r>
      <w:r>
        <w:rPr>
          <w:rFonts w:ascii="Times New Roman"/>
          <w:b w:val="false"/>
          <w:i w:val="false"/>
          <w:color w:val="000000"/>
          <w:sz w:val="24"/>
        </w:rPr>
        <w:t>E)    use the same pricing strategy as its 3M's Post-it Flag and Post-it Note offerings.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The 3M Post-it Flag Highlighter and Pen marketing programs discussed in the text were designed for what primary objective?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initial launch of two new 3M products</w:t>
      </w:r>
      <w:r>
        <w:rPr>
          <w:rFonts w:ascii="Times New Roman"/>
          <w:sz w:val="24"/>
        </w:rPr>
        <w:tab/>
        <w:br/>
        <w:tab/>
      </w:r>
      <w:r>
        <w:rPr>
          <w:rFonts w:ascii="Times New Roman"/>
          <w:sz w:val="24"/>
        </w:rPr>
        <w:t>B)    specific promotions to be used for long-range strategies</w:t>
      </w:r>
      <w:r>
        <w:rPr>
          <w:rFonts w:ascii="Times New Roman"/>
          <w:sz w:val="24"/>
        </w:rPr>
        <w:br/>
        <w:tab/>
      </w:r>
      <w:r>
        <w:rPr>
          <w:rFonts w:ascii="Times New Roman"/>
          <w:sz w:val="24"/>
        </w:rPr>
        <w:t>C)    segmenting the market into 12 specific target market segments</w:t>
      </w:r>
      <w:r>
        <w:rPr>
          <w:rFonts w:ascii="Times New Roman"/>
          <w:sz w:val="24"/>
        </w:rPr>
        <w:br/>
        <w:tab/>
      </w:r>
      <w:r>
        <w:rPr>
          <w:rFonts w:ascii="Times New Roman"/>
          <w:sz w:val="24"/>
        </w:rPr>
        <w:t>D)    marketing 3M products to foreign markets</w:t>
      </w:r>
      <w:r>
        <w:rPr>
          <w:rFonts w:ascii="Times New Roman"/>
          <w:sz w:val="24"/>
        </w:rPr>
        <w:br/>
        <w:tab/>
      </w:r>
      <w:r>
        <w:rPr>
          <w:rFonts w:ascii="Times New Roman"/>
          <w:sz w:val="24"/>
        </w:rPr>
        <w:t>E)    positioning the products relative to major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The place strategy in 3M's marketing program made it convenient for ________ to buy Post-it Flag Highlighters and Post-it Flag Pens.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salespeople only</w:t>
      </w:r>
      <w:r>
        <w:rPr>
          <w:rFonts w:ascii="Times New Roman"/>
          <w:sz w:val="24"/>
        </w:rPr>
        <w:tab/>
        <w:br/>
        <w:tab/>
      </w:r>
      <w:r>
        <w:rPr>
          <w:rFonts w:ascii="Times New Roman"/>
          <w:sz w:val="24"/>
        </w:rPr>
        <w:t>B)    college students only</w:t>
      </w:r>
      <w:r>
        <w:rPr>
          <w:rFonts w:ascii="Times New Roman"/>
          <w:sz w:val="24"/>
        </w:rPr>
        <w:br/>
        <w:tab/>
      </w:r>
      <w:r>
        <w:rPr>
          <w:rFonts w:ascii="Times New Roman"/>
          <w:sz w:val="24"/>
        </w:rPr>
        <w:t>C)    office workers only</w:t>
      </w:r>
      <w:r>
        <w:rPr>
          <w:rFonts w:ascii="Times New Roman"/>
          <w:sz w:val="24"/>
        </w:rPr>
        <w:br/>
        <w:tab/>
      </w:r>
      <w:r>
        <w:rPr>
          <w:rFonts w:ascii="Times New Roman"/>
          <w:sz w:val="24"/>
        </w:rPr>
        <w:t>D)    college students and office workers</w:t>
      </w:r>
      <w:r>
        <w:rPr>
          <w:rFonts w:ascii="Times New Roman"/>
          <w:sz w:val="24"/>
        </w:rPr>
        <w:br/>
        <w:tab/>
      </w:r>
      <w:r>
        <w:rPr>
          <w:rFonts w:ascii="Times New Roman"/>
          <w:sz w:val="24"/>
        </w:rPr>
        <w:t>E)    teachers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Based on the marketing program 3M developed for its Post-it Flag Highlighters and Post-it Flag Pens, one can conclude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 segments for Post-it Flag Highlighters and Post-it Flag Pens are identical.</w:t>
      </w:r>
      <w:r>
        <w:rPr>
          <w:rFonts w:ascii="Times New Roman"/>
          <w:sz w:val="24"/>
        </w:rPr>
        <w:tab/>
        <w:br/>
        <w:tab/>
      </w:r>
      <w:r>
        <w:rPr>
          <w:rFonts w:ascii="Times New Roman"/>
          <w:sz w:val="24"/>
        </w:rPr>
        <w:t>B)    the market segments for Post-it Flag Highlighters and Post-it Flag Pens are not realistic.</w:t>
      </w:r>
      <w:r>
        <w:rPr>
          <w:rFonts w:ascii="Times New Roman"/>
          <w:sz w:val="24"/>
        </w:rPr>
        <w:br/>
        <w:tab/>
      </w:r>
      <w:r>
        <w:rPr>
          <w:rFonts w:ascii="Times New Roman"/>
          <w:sz w:val="24"/>
        </w:rPr>
        <w:t>C)    the Post-it Flag Highlighters and Post-it Flag Pens are priced unreasonably for the target markets.</w:t>
      </w:r>
      <w:r>
        <w:rPr>
          <w:rFonts w:ascii="Times New Roman"/>
          <w:sz w:val="24"/>
        </w:rPr>
        <w:br/>
        <w:tab/>
      </w:r>
      <w:r>
        <w:rPr>
          <w:rFonts w:ascii="Times New Roman"/>
          <w:b w:val="false"/>
          <w:i w:val="false"/>
          <w:color w:val="000000"/>
          <w:sz w:val="24"/>
        </w:rPr>
        <w:t>D)    the prices for 3M's Post-it Flag Highlighters and Post-it Flag Pens are set to maximize 3M's profits, not its distributors' profits.</w:t>
      </w:r>
      <w:r>
        <w:rPr>
          <w:rFonts w:ascii="Times New Roman"/>
          <w:sz w:val="24"/>
        </w:rPr>
      </w:r>
      <w:r>
        <w:rPr>
          <w:rFonts w:ascii="Times New Roman"/>
          <w:sz w:val="24"/>
        </w:rPr>
        <w:br/>
        <w:tab/>
      </w:r>
      <w:r>
        <w:rPr>
          <w:rFonts w:ascii="Times New Roman"/>
          <w:sz w:val="24"/>
        </w:rPr>
        <w:t>E)    the promotion strategy is designed to increase awareness among potential users.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With respect to the history of American business, the ________ era covered the early years of the United States up until the 1920s.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marketing concept</w:t>
      </w:r>
      <w:r>
        <w:rPr>
          <w:rFonts w:ascii="Times New Roman"/>
          <w:sz w:val="24"/>
        </w:rPr>
        <w:br/>
        <w:tab/>
      </w:r>
      <w:r>
        <w:rPr>
          <w:rFonts w:ascii="Times New Roman"/>
          <w:sz w:val="24"/>
        </w:rPr>
        <w:t>C)    customer relationship</w:t>
      </w:r>
      <w:r>
        <w:rPr>
          <w:rFonts w:ascii="Times New Roman"/>
          <w:sz w:val="24"/>
        </w:rPr>
        <w:br/>
        <w:tab/>
      </w:r>
      <w:r>
        <w:rPr>
          <w:rFonts w:ascii="Times New Roman"/>
          <w:sz w:val="24"/>
        </w:rPr>
        <w:t>D)    market orientation</w:t>
      </w:r>
      <w:r>
        <w:rPr>
          <w:rFonts w:ascii="Times New Roman"/>
          <w:sz w:val="24"/>
        </w:rPr>
        <w:br/>
        <w:tab/>
      </w:r>
      <w:r>
        <w:rPr>
          <w:rFonts w:ascii="Times New Roman"/>
          <w:sz w:val="24"/>
        </w:rPr>
        <w:t>E)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If you wanted a new pair of shoes during the Civil War, you traced the outline of your foot on a piece of paper and gave it to a shoemaker. There was no distinction between the right and left foot because you wanted your shoes as quickly as possible, and the shoemaker knew that you would buy them even if they just "sort of" fit. This is an example of a transaction that would have occurred during the ________ era in U.S. business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concept</w:t>
      </w:r>
      <w:r>
        <w:rPr>
          <w:rFonts w:ascii="Times New Roman"/>
          <w:sz w:val="24"/>
        </w:rPr>
        <w:tab/>
        <w:br/>
        <w:tab/>
      </w:r>
      <w:r>
        <w:rPr>
          <w:rFonts w:ascii="Times New Roman"/>
          <w:sz w:val="24"/>
        </w:rPr>
        <w:t>B)    sales</w:t>
      </w:r>
      <w:r>
        <w:rPr>
          <w:rFonts w:ascii="Times New Roman"/>
          <w:sz w:val="24"/>
        </w:rPr>
        <w:br/>
        <w:tab/>
      </w:r>
      <w:r>
        <w:rPr>
          <w:rFonts w:ascii="Times New Roman"/>
          <w:sz w:val="24"/>
        </w:rPr>
        <w:t>C)    production</w:t>
      </w:r>
      <w:r>
        <w:rPr>
          <w:rFonts w:ascii="Times New Roman"/>
          <w:sz w:val="24"/>
        </w:rPr>
        <w:br/>
        <w:tab/>
      </w:r>
      <w:r>
        <w:rPr>
          <w:rFonts w:ascii="Times New Roman"/>
          <w:sz w:val="24"/>
        </w:rPr>
        <w:t>D)    social entrepreneurship</w:t>
      </w:r>
      <w:r>
        <w:rPr>
          <w:rFonts w:ascii="Times New Roman"/>
          <w:sz w:val="24"/>
        </w:rPr>
        <w:br/>
        <w:tab/>
      </w:r>
      <w:r>
        <w:rPr>
          <w:rFonts w:ascii="Times New Roman"/>
          <w:sz w:val="24"/>
        </w:rPr>
        <w:t>E)    market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With respect to the history of American business, the ________ era covered the years from the 1920s to the 1960s.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w:t>
      </w:r>
      <w:r>
        <w:rPr>
          <w:rFonts w:ascii="Times New Roman"/>
          <w:sz w:val="24"/>
        </w:rPr>
        <w:tab/>
        <w:br/>
        <w:tab/>
      </w:r>
      <w:r>
        <w:rPr>
          <w:rFonts w:ascii="Times New Roman"/>
          <w:sz w:val="24"/>
        </w:rPr>
        <w:t>B)    sales</w:t>
      </w:r>
      <w:r>
        <w:rPr>
          <w:rFonts w:ascii="Times New Roman"/>
          <w:sz w:val="24"/>
        </w:rPr>
        <w:br/>
        <w:tab/>
      </w:r>
      <w:r>
        <w:rPr>
          <w:rFonts w:ascii="Times New Roman"/>
          <w:sz w:val="24"/>
        </w:rPr>
        <w:t>C)    marketing concept</w:t>
      </w:r>
      <w:r>
        <w:rPr>
          <w:rFonts w:ascii="Times New Roman"/>
          <w:sz w:val="24"/>
        </w:rPr>
        <w:br/>
        <w:tab/>
      </w:r>
      <w:r>
        <w:rPr>
          <w:rFonts w:ascii="Times New Roman"/>
          <w:sz w:val="24"/>
        </w:rPr>
        <w:t>D)    customer relationship</w:t>
      </w:r>
      <w:r>
        <w:rPr>
          <w:rFonts w:ascii="Times New Roman"/>
          <w:sz w:val="24"/>
        </w:rPr>
        <w:br/>
        <w:tab/>
      </w:r>
      <w:r>
        <w:rPr>
          <w:rFonts w:ascii="Times New Roman"/>
          <w:sz w:val="24"/>
        </w:rPr>
        <w:t>E)    market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The period of American business history when firms could produce more goods than they could sell and the focus was on hiring more salespeople to seek out new customers is referred to as the ________ era.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marketing concept</w:t>
      </w:r>
      <w:r>
        <w:rPr>
          <w:rFonts w:ascii="Times New Roman"/>
          <w:sz w:val="24"/>
        </w:rPr>
        <w:br/>
        <w:tab/>
      </w:r>
      <w:r>
        <w:rPr>
          <w:rFonts w:ascii="Times New Roman"/>
          <w:sz w:val="24"/>
        </w:rPr>
        <w:t>C)    production</w:t>
      </w:r>
      <w:r>
        <w:rPr>
          <w:rFonts w:ascii="Times New Roman"/>
          <w:sz w:val="24"/>
        </w:rPr>
        <w:br/>
        <w:tab/>
      </w:r>
      <w:r>
        <w:rPr>
          <w:rFonts w:ascii="Times New Roman"/>
          <w:sz w:val="24"/>
        </w:rPr>
        <w:t>D)    goods</w:t>
      </w:r>
      <w:r>
        <w:rPr>
          <w:rFonts w:ascii="Times New Roman"/>
          <w:sz w:val="24"/>
        </w:rPr>
        <w:br/>
        <w:tab/>
      </w:r>
      <w:r>
        <w:rPr>
          <w:rFonts w:ascii="Times New Roman"/>
          <w:sz w:val="24"/>
        </w:rPr>
        <w:t>E)    market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Shortly after World War II, John Jackson developed and began selling a machine lubricant that was superior to anything currently on the market. While demand kept up with production at first, several strong competitors added new products and he soon had to hire a sales force to sell excess product to manufacturing companies in the area. This is an example of marketing behavior that would occur during the ________ era of U.S. business history.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concept</w:t>
      </w:r>
      <w:r>
        <w:rPr>
          <w:rFonts w:ascii="Times New Roman"/>
          <w:sz w:val="24"/>
        </w:rPr>
        <w:tab/>
        <w:br/>
        <w:tab/>
      </w:r>
      <w:r>
        <w:rPr>
          <w:rFonts w:ascii="Times New Roman"/>
          <w:sz w:val="24"/>
        </w:rPr>
        <w:t>B)    production</w:t>
      </w:r>
      <w:r>
        <w:rPr>
          <w:rFonts w:ascii="Times New Roman"/>
          <w:sz w:val="24"/>
        </w:rPr>
        <w:br/>
        <w:tab/>
      </w:r>
      <w:r>
        <w:rPr>
          <w:rFonts w:ascii="Times New Roman"/>
          <w:sz w:val="24"/>
        </w:rPr>
        <w:t>C)    goods</w:t>
      </w:r>
      <w:r>
        <w:rPr>
          <w:rFonts w:ascii="Times New Roman"/>
          <w:sz w:val="24"/>
        </w:rPr>
        <w:br/>
        <w:tab/>
      </w:r>
      <w:r>
        <w:rPr>
          <w:rFonts w:ascii="Times New Roman"/>
          <w:sz w:val="24"/>
        </w:rPr>
        <w:t>D)    sales</w:t>
      </w:r>
      <w:r>
        <w:rPr>
          <w:rFonts w:ascii="Times New Roman"/>
          <w:sz w:val="24"/>
        </w:rPr>
        <w:br/>
        <w:tab/>
      </w:r>
      <w:r>
        <w:rPr>
          <w:rFonts w:ascii="Times New Roman"/>
          <w:sz w:val="24"/>
        </w:rPr>
        <w:t>E)    social entrepreneurship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 xml:space="preserve">In the movie </w:t>
      </w:r>
      <w:r>
        <w:rPr>
          <w:rFonts w:ascii="Times New Roman"/>
          <w:b w:val="false"/>
          <w:i/>
          <w:color w:val="000000"/>
          <w:sz w:val="24"/>
        </w:rPr>
        <w:t>Tin Men</w:t>
      </w:r>
      <w:r>
        <w:rPr>
          <w:rFonts w:ascii="Times New Roman"/>
          <w:b w:val="false"/>
          <w:i w:val="false"/>
          <w:color w:val="000000"/>
          <w:sz w:val="24"/>
        </w:rPr>
        <w:t>, two rival salesmen engaged in a variety of dishonest and unethical practices in order to sell aluminum siding to homeowners in 1963. Their job was difficult, in part, because the supply of aluminum siding surpassed the demand for the product and competition was intense. This situation is indicative of the ________ era of U.S. business history.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sales</w:t>
      </w:r>
      <w:r>
        <w:rPr>
          <w:rFonts w:ascii="Times New Roman"/>
          <w:sz w:val="24"/>
        </w:rPr>
        <w:br/>
        <w:tab/>
      </w:r>
      <w:r>
        <w:rPr>
          <w:rFonts w:ascii="Times New Roman"/>
          <w:sz w:val="24"/>
        </w:rPr>
        <w:t>C)    production</w:t>
      </w:r>
      <w:r>
        <w:rPr>
          <w:rFonts w:ascii="Times New Roman"/>
          <w:sz w:val="24"/>
        </w:rPr>
        <w:br/>
        <w:tab/>
      </w:r>
      <w:r>
        <w:rPr>
          <w:rFonts w:ascii="Times New Roman"/>
          <w:sz w:val="24"/>
        </w:rPr>
        <w:t>D)    market orientation</w:t>
      </w:r>
      <w:r>
        <w:rPr>
          <w:rFonts w:ascii="Times New Roman"/>
          <w:sz w:val="24"/>
        </w:rPr>
        <w:br/>
        <w:tab/>
      </w:r>
      <w:r>
        <w:rPr>
          <w:rFonts w:ascii="Times New Roman"/>
          <w:sz w:val="24"/>
        </w:rPr>
        <w:t>E)    societal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 xml:space="preserve">Imagine a confectionary company has introduced a new nutty candy bar during the 1930s (the sales era in U.S. business history). Which statement would you </w:t>
      </w:r>
      <w:r>
        <w:rPr>
          <w:rFonts w:ascii="Times New Roman"/>
          <w:b w:val="false"/>
          <w:i/>
          <w:color w:val="000000"/>
          <w:sz w:val="24"/>
        </w:rPr>
        <w:t>most likely</w:t>
      </w:r>
      <w:r>
        <w:rPr>
          <w:rFonts w:ascii="Times New Roman"/>
          <w:b w:val="false"/>
          <w:i w:val="false"/>
          <w:color w:val="000000"/>
          <w:sz w:val="24"/>
        </w:rPr>
        <w:t xml:space="preserve"> expect management to make if sales of this new candy bar were much lower than expected?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"We'd better do some market testing to determine why people are dissatisfied."</w:t>
      </w:r>
      <w:r>
        <w:rPr>
          <w:rFonts w:ascii="Times New Roman"/>
          <w:sz w:val="24"/>
        </w:rPr>
      </w:r>
      <w:r>
        <w:rPr>
          <w:rFonts w:ascii="Times New Roman"/>
          <w:sz w:val="24"/>
        </w:rPr>
        <w:tab/>
        <w:br/>
        <w:tab/>
      </w:r>
      <w:r>
        <w:rPr>
          <w:rFonts w:ascii="Times New Roman"/>
          <w:b w:val="false"/>
          <w:i w:val="false"/>
          <w:color w:val="000000"/>
          <w:sz w:val="24"/>
        </w:rPr>
        <w:t>B)    "Perhaps we should make candy bars with raisins."</w:t>
      </w:r>
      <w:r>
        <w:rPr>
          <w:rFonts w:ascii="Times New Roman"/>
          <w:sz w:val="24"/>
        </w:rPr>
      </w:r>
      <w:r>
        <w:rPr>
          <w:rFonts w:ascii="Times New Roman"/>
          <w:sz w:val="24"/>
        </w:rPr>
        <w:br/>
        <w:tab/>
      </w:r>
      <w:r>
        <w:rPr>
          <w:rFonts w:ascii="Times New Roman"/>
          <w:b w:val="false"/>
          <w:i w:val="false"/>
          <w:color w:val="000000"/>
          <w:sz w:val="24"/>
        </w:rPr>
        <w:t>C)    "Let's put more aggressive salespeople in the field."</w:t>
      </w:r>
      <w:r>
        <w:rPr>
          <w:rFonts w:ascii="Times New Roman"/>
          <w:sz w:val="24"/>
        </w:rPr>
      </w:r>
      <w:r>
        <w:rPr>
          <w:rFonts w:ascii="Times New Roman"/>
          <w:sz w:val="24"/>
        </w:rPr>
        <w:br/>
        <w:tab/>
      </w:r>
      <w:r>
        <w:rPr>
          <w:rFonts w:ascii="Times New Roman"/>
          <w:b w:val="false"/>
          <w:i w:val="false"/>
          <w:color w:val="000000"/>
          <w:sz w:val="24"/>
        </w:rPr>
        <w:t>D)    "Let's lower the price and change the name."</w:t>
      </w:r>
      <w:r>
        <w:rPr>
          <w:rFonts w:ascii="Times New Roman"/>
          <w:sz w:val="24"/>
        </w:rPr>
      </w:r>
      <w:r>
        <w:rPr>
          <w:rFonts w:ascii="Times New Roman"/>
          <w:sz w:val="24"/>
        </w:rPr>
        <w:br/>
        <w:tab/>
      </w:r>
      <w:r>
        <w:rPr>
          <w:rFonts w:ascii="Times New Roman"/>
          <w:b w:val="false"/>
          <w:i w:val="false"/>
          <w:color w:val="000000"/>
          <w:sz w:val="24"/>
        </w:rPr>
        <w:t>E)    "Don't worry about it; we're the largest candy manufacturer in the area. Sooner or later they'll get hungry enough that they'll come to 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In U.S. business history, the marketing concept era was introduced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the mid-19   </w:t>
      </w:r>
      <w:r>
        <w:rPr>
          <w:rFonts w:ascii="Times New Roman"/>
          <w:b w:val="false"/>
          <w:i w:val="false"/>
          <w:color w:val="000000"/>
          <w:sz w:val="24"/>
          <w:vertAlign w:val="superscript"/>
        </w:rPr>
        <w:t>th</w:t>
      </w:r>
      <w:r>
        <w:rPr>
          <w:rFonts w:ascii="Times New Roman"/>
          <w:b w:val="false"/>
          <w:i w:val="false"/>
          <w:color w:val="000000"/>
          <w:sz w:val="24"/>
        </w:rPr>
        <w:t xml:space="preserve"> century.</w:t>
      </w:r>
      <w:r>
        <w:rPr>
          <w:rFonts w:ascii="Times New Roman"/>
          <w:sz w:val="24"/>
        </w:rPr>
      </w:r>
      <w:r>
        <w:rPr>
          <w:rFonts w:ascii="Times New Roman"/>
          <w:sz w:val="24"/>
        </w:rPr>
        <w:tab/>
        <w:br/>
        <w:tab/>
      </w:r>
      <w:r>
        <w:rPr>
          <w:rFonts w:ascii="Times New Roman"/>
          <w:sz w:val="24"/>
        </w:rPr>
        <w:t>B)    the 1920s.</w:t>
      </w:r>
      <w:r>
        <w:rPr>
          <w:rFonts w:ascii="Times New Roman"/>
          <w:sz w:val="24"/>
        </w:rPr>
        <w:br/>
        <w:tab/>
      </w:r>
      <w:r>
        <w:rPr>
          <w:rFonts w:ascii="Times New Roman"/>
          <w:sz w:val="24"/>
        </w:rPr>
        <w:t>C)    the 1950s.</w:t>
      </w:r>
      <w:r>
        <w:rPr>
          <w:rFonts w:ascii="Times New Roman"/>
          <w:sz w:val="24"/>
        </w:rPr>
        <w:br/>
        <w:tab/>
      </w:r>
      <w:r>
        <w:rPr>
          <w:rFonts w:ascii="Times New Roman"/>
          <w:sz w:val="24"/>
        </w:rPr>
        <w:t>D)    the mid-1980s.</w:t>
      </w:r>
      <w:r>
        <w:rPr>
          <w:rFonts w:ascii="Times New Roman"/>
          <w:sz w:val="24"/>
        </w:rPr>
        <w:br/>
        <w:tab/>
      </w:r>
      <w:r>
        <w:rPr>
          <w:rFonts w:ascii="Times New Roman"/>
          <w:sz w:val="24"/>
        </w:rPr>
        <w:t>E)    the early 21st century.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The ________ concept means that an organization strives to satisfy consumer needs while achieving its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sales</w:t>
      </w:r>
      <w:r>
        <w:rPr>
          <w:rFonts w:ascii="Times New Roman"/>
          <w:sz w:val="24"/>
        </w:rPr>
        <w:br/>
        <w:tab/>
      </w:r>
      <w:r>
        <w:rPr>
          <w:rFonts w:ascii="Times New Roman"/>
          <w:sz w:val="24"/>
        </w:rPr>
        <w:t>C)    production</w:t>
      </w:r>
      <w:r>
        <w:rPr>
          <w:rFonts w:ascii="Times New Roman"/>
          <w:sz w:val="24"/>
        </w:rPr>
        <w:br/>
        <w:tab/>
      </w:r>
      <w:r>
        <w:rPr>
          <w:rFonts w:ascii="Times New Roman"/>
          <w:sz w:val="24"/>
        </w:rPr>
        <w:t>D)    societal benefit</w:t>
      </w:r>
      <w:r>
        <w:rPr>
          <w:rFonts w:ascii="Times New Roman"/>
          <w:sz w:val="24"/>
        </w:rPr>
        <w:br/>
        <w:tab/>
      </w:r>
      <w:r>
        <w:rPr>
          <w:rFonts w:ascii="Times New Roman"/>
          <w:sz w:val="24"/>
        </w:rPr>
        <w:t>E)    customer relationship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Which statement about the marketing concept is most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marketing concept can trace its roots to early Greek culture.</w:t>
      </w:r>
      <w:r>
        <w:rPr>
          <w:rFonts w:ascii="Times New Roman"/>
          <w:sz w:val="24"/>
        </w:rPr>
        <w:tab/>
        <w:br/>
        <w:tab/>
      </w:r>
      <w:r>
        <w:rPr>
          <w:rFonts w:ascii="Times New Roman"/>
          <w:sz w:val="24"/>
        </w:rPr>
        <w:t>B)    The goal of the marketing concept is that both companies and consumers can satisfy their needs.</w:t>
      </w:r>
      <w:r>
        <w:rPr>
          <w:rFonts w:ascii="Times New Roman"/>
          <w:sz w:val="24"/>
        </w:rPr>
        <w:br/>
        <w:tab/>
      </w:r>
      <w:r>
        <w:rPr>
          <w:rFonts w:ascii="Times New Roman"/>
          <w:sz w:val="24"/>
        </w:rPr>
        <w:t>C)    In using the marketing concept, companies focus on sales and advertising.</w:t>
      </w:r>
      <w:r>
        <w:rPr>
          <w:rFonts w:ascii="Times New Roman"/>
          <w:sz w:val="24"/>
        </w:rPr>
        <w:br/>
        <w:tab/>
      </w:r>
      <w:r>
        <w:rPr>
          <w:rFonts w:ascii="Times New Roman"/>
          <w:sz w:val="24"/>
        </w:rPr>
        <w:t>D)    The marketing concept is most effective when production is limited and the product will sell itself.</w:t>
      </w:r>
      <w:r>
        <w:rPr>
          <w:rFonts w:ascii="Times New Roman"/>
          <w:sz w:val="24"/>
        </w:rPr>
        <w:br/>
        <w:tab/>
      </w:r>
      <w:r>
        <w:rPr>
          <w:rFonts w:ascii="Times New Roman"/>
          <w:sz w:val="24"/>
        </w:rPr>
        <w:t>E)    All U.S. firms are now operating with a marketing concept philosophy.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The idea that an organization should strive to satisfy the needs of consumers while also trying to achieve the organization's goals reflects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 of synergy.</w:t>
      </w:r>
      <w:r>
        <w:rPr>
          <w:rFonts w:ascii="Times New Roman"/>
          <w:sz w:val="24"/>
        </w:rPr>
        <w:tab/>
        <w:br/>
        <w:tab/>
      </w:r>
      <w:r>
        <w:rPr>
          <w:rFonts w:ascii="Times New Roman"/>
          <w:sz w:val="24"/>
        </w:rPr>
        <w:t>B)    marketing concept.</w:t>
      </w:r>
      <w:r>
        <w:rPr>
          <w:rFonts w:ascii="Times New Roman"/>
          <w:sz w:val="24"/>
        </w:rPr>
        <w:br/>
        <w:tab/>
      </w:r>
      <w:r>
        <w:rPr>
          <w:rFonts w:ascii="Times New Roman"/>
          <w:sz w:val="24"/>
        </w:rPr>
        <w:t>C)    principle of customer relationship management.</w:t>
      </w:r>
      <w:r>
        <w:rPr>
          <w:rFonts w:ascii="Times New Roman"/>
          <w:sz w:val="24"/>
        </w:rPr>
        <w:br/>
        <w:tab/>
      </w:r>
      <w:r>
        <w:rPr>
          <w:rFonts w:ascii="Times New Roman"/>
          <w:sz w:val="24"/>
        </w:rPr>
        <w:t>D)    societal marketing concept.</w:t>
      </w:r>
      <w:r>
        <w:rPr>
          <w:rFonts w:ascii="Times New Roman"/>
          <w:sz w:val="24"/>
        </w:rPr>
        <w:br/>
        <w:tab/>
      </w:r>
      <w:r>
        <w:rPr>
          <w:rFonts w:ascii="Times New Roman"/>
          <w:sz w:val="24"/>
        </w:rPr>
        <w:t>E)    consumerism concept.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The marketing concept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activity for creating, communicating, delivering, and exchanging offerings that benefit its customers, the organization, its stakeholders, and society at large.</w:t>
      </w:r>
      <w:r>
        <w:rPr>
          <w:rFonts w:ascii="Times New Roman"/>
          <w:sz w:val="24"/>
        </w:rPr>
        <w:tab/>
        <w:br/>
        <w:tab/>
      </w:r>
      <w:r>
        <w:rPr>
          <w:rFonts w:ascii="Times New Roman"/>
          <w:b w:val="false"/>
          <w:i w:val="false"/>
          <w:color w:val="000000"/>
          <w:sz w:val="24"/>
        </w:rPr>
        <w:t>B)    the belief that an organization should continuously collect information about customers' needs, share this information across departments, and use it to create customer value.</w:t>
      </w:r>
      <w:r>
        <w:rPr>
          <w:rFonts w:ascii="Times New Roman"/>
          <w:sz w:val="24"/>
        </w:rPr>
      </w:r>
      <w:r>
        <w:rPr>
          <w:rFonts w:ascii="Times New Roman"/>
          <w:sz w:val="24"/>
        </w:rPr>
        <w:br/>
        <w:tab/>
      </w:r>
      <w:r>
        <w:rPr>
          <w:rFonts w:ascii="Times New Roman"/>
          <w:b w:val="false"/>
          <w:i w:val="false"/>
          <w:color w:val="000000"/>
          <w:sz w:val="24"/>
        </w:rPr>
        <w:t>C)    the view that organizations should satisfy the needs of consumers in a way that provides for society's well-being.</w:t>
      </w:r>
      <w:r>
        <w:rPr>
          <w:rFonts w:ascii="Times New Roman"/>
          <w:sz w:val="24"/>
        </w:rPr>
      </w:r>
      <w:r>
        <w:rPr>
          <w:rFonts w:ascii="Times New Roman"/>
          <w:sz w:val="24"/>
        </w:rPr>
        <w:br/>
        <w:tab/>
      </w:r>
      <w:r>
        <w:rPr>
          <w:rFonts w:ascii="Times New Roman"/>
          <w:sz w:val="24"/>
        </w:rPr>
        <w:t>D)    the process of identifying prospective buyers, understanding them intimately, and developing favorable long-term perceptions of the organization and its offerings so that buyers will choose them in the marketplace.</w:t>
      </w:r>
      <w:r>
        <w:rPr>
          <w:rFonts w:ascii="Times New Roman"/>
          <w:sz w:val="24"/>
        </w:rPr>
        <w:br/>
        <w:tab/>
      </w:r>
      <w:r>
        <w:rPr>
          <w:rFonts w:ascii="Times New Roman"/>
          <w:b w:val="false"/>
          <w:i w:val="false"/>
          <w:color w:val="000000"/>
          <w:sz w:val="24"/>
        </w:rPr>
        <w:t>E)    the idea that an organization should strive to satisfy the needs of consumers while also trying to achieve the organization's goals.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Which term best describes the marketing concept?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consumer-oriented</w:t>
      </w:r>
      <w:r>
        <w:rPr>
          <w:rFonts w:ascii="Times New Roman"/>
          <w:sz w:val="24"/>
        </w:rPr>
        <w:tab/>
        <w:br/>
        <w:tab/>
      </w:r>
      <w:r>
        <w:rPr>
          <w:rFonts w:ascii="Times New Roman"/>
          <w:sz w:val="24"/>
        </w:rPr>
        <w:t>B)    production-oriented</w:t>
      </w:r>
      <w:r>
        <w:rPr>
          <w:rFonts w:ascii="Times New Roman"/>
          <w:sz w:val="24"/>
        </w:rPr>
        <w:br/>
        <w:tab/>
      </w:r>
      <w:r>
        <w:rPr>
          <w:rFonts w:ascii="Times New Roman"/>
          <w:sz w:val="24"/>
        </w:rPr>
        <w:t>C)    sales-oriented</w:t>
      </w:r>
      <w:r>
        <w:rPr>
          <w:rFonts w:ascii="Times New Roman"/>
          <w:sz w:val="24"/>
        </w:rPr>
        <w:br/>
        <w:tab/>
      </w:r>
      <w:r>
        <w:rPr>
          <w:rFonts w:ascii="Times New Roman"/>
          <w:sz w:val="24"/>
        </w:rPr>
        <w:t>D)    society-oriented</w:t>
      </w:r>
      <w:r>
        <w:rPr>
          <w:rFonts w:ascii="Times New Roman"/>
          <w:sz w:val="24"/>
        </w:rPr>
        <w:br/>
        <w:tab/>
      </w:r>
      <w:r>
        <w:rPr>
          <w:rFonts w:ascii="Times New Roman"/>
          <w:sz w:val="24"/>
        </w:rPr>
        <w:t>E)    competition-oriented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In 1952, General Electric's annual report stated, "The concept introduces...marketing...at the beginning rather than the end of the production cycle and integrates marketing into each phase of the business." This is a brief statement of what has come to be known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sustainability perspective.</w:t>
      </w:r>
      <w:r>
        <w:rPr>
          <w:rFonts w:ascii="Times New Roman"/>
          <w:sz w:val="24"/>
        </w:rPr>
        <w:tab/>
        <w:br/>
        <w:tab/>
      </w:r>
      <w:r>
        <w:rPr>
          <w:rFonts w:ascii="Times New Roman"/>
          <w:sz w:val="24"/>
        </w:rPr>
        <w:t>B)    age of consumerism.</w:t>
      </w:r>
      <w:r>
        <w:rPr>
          <w:rFonts w:ascii="Times New Roman"/>
          <w:sz w:val="24"/>
        </w:rPr>
        <w:br/>
        <w:tab/>
      </w:r>
      <w:r>
        <w:rPr>
          <w:rFonts w:ascii="Times New Roman"/>
          <w:sz w:val="24"/>
        </w:rPr>
        <w:t>C)    sales concept.</w:t>
      </w:r>
      <w:r>
        <w:rPr>
          <w:rFonts w:ascii="Times New Roman"/>
          <w:sz w:val="24"/>
        </w:rPr>
        <w:br/>
        <w:tab/>
      </w:r>
      <w:r>
        <w:rPr>
          <w:rFonts w:ascii="Times New Roman"/>
          <w:sz w:val="24"/>
        </w:rPr>
        <w:t>D)    marketing concept.</w:t>
      </w:r>
      <w:r>
        <w:rPr>
          <w:rFonts w:ascii="Times New Roman"/>
          <w:sz w:val="24"/>
        </w:rPr>
        <w:br/>
        <w:tab/>
      </w:r>
      <w:r>
        <w:rPr>
          <w:rFonts w:ascii="Times New Roman"/>
          <w:sz w:val="24"/>
        </w:rPr>
        <w:t>E)    customer relationship management concept.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Firms such as Southwest Airlines, Marriott, and Facebook have achieved great success by putting a huge effort into implementing the marketing concept, giving their firms a ________ orientation.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w:t>
      </w:r>
      <w:r>
        <w:rPr>
          <w:rFonts w:ascii="Times New Roman"/>
          <w:sz w:val="24"/>
        </w:rPr>
        <w:tab/>
        <w:br/>
        <w:tab/>
      </w:r>
      <w:r>
        <w:rPr>
          <w:rFonts w:ascii="Times New Roman"/>
          <w:sz w:val="24"/>
        </w:rPr>
        <w:t>B)    sales</w:t>
      </w:r>
      <w:r>
        <w:rPr>
          <w:rFonts w:ascii="Times New Roman"/>
          <w:sz w:val="24"/>
        </w:rPr>
        <w:br/>
        <w:tab/>
      </w:r>
      <w:r>
        <w:rPr>
          <w:rFonts w:ascii="Times New Roman"/>
          <w:sz w:val="24"/>
        </w:rPr>
        <w:t>C)    customer relationship</w:t>
      </w:r>
      <w:r>
        <w:rPr>
          <w:rFonts w:ascii="Times New Roman"/>
          <w:sz w:val="24"/>
        </w:rPr>
        <w:br/>
        <w:tab/>
      </w:r>
      <w:r>
        <w:rPr>
          <w:rFonts w:ascii="Times New Roman"/>
          <w:sz w:val="24"/>
        </w:rPr>
        <w:t>D)    service</w:t>
      </w:r>
      <w:r>
        <w:rPr>
          <w:rFonts w:ascii="Times New Roman"/>
          <w:sz w:val="24"/>
        </w:rPr>
        <w:br/>
        <w:tab/>
      </w:r>
      <w:r>
        <w:rPr>
          <w:rFonts w:ascii="Times New Roman"/>
          <w:sz w:val="24"/>
        </w:rPr>
        <w:t>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Some companies have very restrictive return policies, often only accepting returns for store credit or even not accepting them at all. Though these policies have a positive effect on sales figures, some customers end up frustrated because they have legitimate reasons they wish to return merchandise. Very restrictive return policies are likely a violation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marketing concept.</w:t>
      </w:r>
      <w:r>
        <w:rPr>
          <w:rFonts w:ascii="Times New Roman"/>
          <w:sz w:val="24"/>
        </w:rPr>
        <w:tab/>
        <w:br/>
        <w:tab/>
      </w:r>
      <w:r>
        <w:rPr>
          <w:rFonts w:ascii="Times New Roman"/>
          <w:sz w:val="24"/>
        </w:rPr>
        <w:t>B)    the customer profile concept.</w:t>
      </w:r>
      <w:r>
        <w:rPr>
          <w:rFonts w:ascii="Times New Roman"/>
          <w:sz w:val="24"/>
        </w:rPr>
        <w:br/>
        <w:tab/>
      </w:r>
      <w:r>
        <w:rPr>
          <w:rFonts w:ascii="Times New Roman"/>
          <w:sz w:val="24"/>
        </w:rPr>
        <w:t>C)    consumerism.</w:t>
      </w:r>
      <w:r>
        <w:rPr>
          <w:rFonts w:ascii="Times New Roman"/>
          <w:sz w:val="24"/>
        </w:rPr>
        <w:br/>
        <w:tab/>
      </w:r>
      <w:r>
        <w:rPr>
          <w:rFonts w:ascii="Times New Roman"/>
          <w:sz w:val="24"/>
        </w:rPr>
        <w:t>D)    social entrepreneurship.</w:t>
      </w:r>
      <w:r>
        <w:rPr>
          <w:rFonts w:ascii="Times New Roman"/>
          <w:sz w:val="24"/>
        </w:rPr>
        <w:br/>
        <w:tab/>
      </w:r>
      <w:r>
        <w:rPr>
          <w:rFonts w:ascii="Times New Roman"/>
          <w:sz w:val="24"/>
        </w:rPr>
        <w:t>E)    cause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On what does an organization with a market orientation focus?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on continuously collecting information about the environment, keeping abreast of competitors' actions, and using this information to create product innovation</w:t>
      </w:r>
      <w:r>
        <w:rPr>
          <w:rFonts w:ascii="Times New Roman"/>
          <w:sz w:val="24"/>
        </w:rPr>
      </w:r>
      <w:r>
        <w:rPr>
          <w:rFonts w:ascii="Times New Roman"/>
          <w:sz w:val="24"/>
        </w:rPr>
        <w:tab/>
        <w:br/>
        <w:tab/>
      </w:r>
      <w:r>
        <w:rPr>
          <w:rFonts w:ascii="Times New Roman"/>
          <w:sz w:val="24"/>
        </w:rPr>
        <w:t>B)    on prospective buyers, understanding them intimately, and developing favorable long-term perceptions of the organization and its offerings so that they will choose it in the marketplace.</w:t>
      </w:r>
      <w:r>
        <w:rPr>
          <w:rFonts w:ascii="Times New Roman"/>
          <w:sz w:val="24"/>
        </w:rPr>
        <w:br/>
        <w:tab/>
      </w:r>
      <w:r>
        <w:rPr>
          <w:rFonts w:ascii="Times New Roman"/>
          <w:sz w:val="24"/>
        </w:rPr>
        <w:t>C)    on satisfying the needs of consumers while also trying to achieve its goals.</w:t>
      </w:r>
      <w:r>
        <w:rPr>
          <w:rFonts w:ascii="Times New Roman"/>
          <w:sz w:val="24"/>
        </w:rPr>
        <w:br/>
        <w:tab/>
      </w:r>
      <w:r>
        <w:rPr>
          <w:rFonts w:ascii="Times New Roman"/>
          <w:b w:val="false"/>
          <w:i w:val="false"/>
          <w:color w:val="000000"/>
          <w:sz w:val="24"/>
        </w:rPr>
        <w:t>D)    on satisfying the needs of consumers in a way that provides for society's well-being.</w:t>
      </w:r>
      <w:r>
        <w:rPr>
          <w:rFonts w:ascii="Times New Roman"/>
          <w:sz w:val="24"/>
        </w:rPr>
      </w:r>
      <w:r>
        <w:rPr>
          <w:rFonts w:ascii="Times New Roman"/>
          <w:sz w:val="24"/>
        </w:rPr>
        <w:br/>
        <w:tab/>
      </w:r>
      <w:r>
        <w:rPr>
          <w:rFonts w:ascii="Times New Roman"/>
          <w:b w:val="false"/>
          <w:i w:val="false"/>
          <w:color w:val="000000"/>
          <w:sz w:val="24"/>
        </w:rPr>
        <w:t>E)    on continuously collecting information about customers' needs, sharing this information across departments, and using it to create customer value.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An organization that focuses its efforts on continuously collecting information about customers' needs, sharing this information across departments, and using it to create customer value is said to have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orientation.</w:t>
      </w:r>
      <w:r>
        <w:rPr>
          <w:rFonts w:ascii="Times New Roman"/>
          <w:sz w:val="24"/>
        </w:rPr>
        <w:tab/>
        <w:br/>
        <w:tab/>
      </w:r>
      <w:r>
        <w:rPr>
          <w:rFonts w:ascii="Times New Roman"/>
          <w:sz w:val="24"/>
        </w:rPr>
        <w:t>B)    macroeconomic orientation.</w:t>
      </w:r>
      <w:r>
        <w:rPr>
          <w:rFonts w:ascii="Times New Roman"/>
          <w:sz w:val="24"/>
        </w:rPr>
        <w:br/>
        <w:tab/>
      </w:r>
      <w:r>
        <w:rPr>
          <w:rFonts w:ascii="Times New Roman"/>
          <w:sz w:val="24"/>
        </w:rPr>
        <w:t>C)    market orientation.</w:t>
      </w:r>
      <w:r>
        <w:rPr>
          <w:rFonts w:ascii="Times New Roman"/>
          <w:sz w:val="24"/>
        </w:rPr>
        <w:br/>
        <w:tab/>
      </w:r>
      <w:r>
        <w:rPr>
          <w:rFonts w:ascii="Times New Roman"/>
          <w:sz w:val="24"/>
        </w:rPr>
        <w:t>D)    flexible orientation.</w:t>
      </w:r>
      <w:r>
        <w:rPr>
          <w:rFonts w:ascii="Times New Roman"/>
          <w:sz w:val="24"/>
        </w:rPr>
        <w:br/>
        <w:tab/>
      </w:r>
      <w:r>
        <w:rPr>
          <w:rFonts w:ascii="Times New Roman"/>
          <w:sz w:val="24"/>
        </w:rPr>
        <w:t>E)    societal marketing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With respect to the history of American business, today's firms operate in the ________ era as they must continuously seek to satisfy the high expectations of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w:t>
      </w:r>
      <w:r>
        <w:rPr>
          <w:rFonts w:ascii="Times New Roman"/>
          <w:sz w:val="24"/>
        </w:rPr>
        <w:tab/>
        <w:br/>
        <w:tab/>
      </w:r>
      <w:r>
        <w:rPr>
          <w:rFonts w:ascii="Times New Roman"/>
          <w:sz w:val="24"/>
        </w:rPr>
        <w:t>B)    sales</w:t>
      </w:r>
      <w:r>
        <w:rPr>
          <w:rFonts w:ascii="Times New Roman"/>
          <w:sz w:val="24"/>
        </w:rPr>
        <w:br/>
        <w:tab/>
      </w:r>
      <w:r>
        <w:rPr>
          <w:rFonts w:ascii="Times New Roman"/>
          <w:sz w:val="24"/>
        </w:rPr>
        <w:t>C)    marketing concept</w:t>
      </w:r>
      <w:r>
        <w:rPr>
          <w:rFonts w:ascii="Times New Roman"/>
          <w:sz w:val="24"/>
        </w:rPr>
        <w:br/>
        <w:tab/>
      </w:r>
      <w:r>
        <w:rPr>
          <w:rFonts w:ascii="Times New Roman"/>
          <w:sz w:val="24"/>
        </w:rPr>
        <w:t>D)    customer relationship</w:t>
      </w:r>
      <w:r>
        <w:rPr>
          <w:rFonts w:ascii="Times New Roman"/>
          <w:sz w:val="24"/>
        </w:rPr>
        <w:br/>
        <w:tab/>
      </w:r>
      <w:r>
        <w:rPr>
          <w:rFonts w:ascii="Times New Roman"/>
          <w:sz w:val="24"/>
        </w:rPr>
        <w:t>E)    societal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
      </w:r>
      <w:r>
        <w:rPr>
          <w:rFonts w:ascii="Times New Roman"/>
          <w:sz w:val="24"/>
        </w:rPr>
        <w:drawing>
          <wp:inline distT="0" distB="0" distL="0" distR="0">
            <wp:extent cx="4286250" cy="1790700"/>
            <wp:effectExtent l="0" t="0" r="0" b="0"/>
            <wp:docPr id="1" name="ker60364_0105_jpg.ext" descr="ker60364_0105_jpg.ext"/>
            <wp:cNvGraphicFramePr>
              <a:graphicFrameLocks noChangeAspect="true"/>
            </wp:cNvGraphicFramePr>
            <a:graphic>
              <a:graphicData uri="http://schemas.openxmlformats.org/drawingml/2006/picture">
                <pic:pic>
                  <pic:nvPicPr>
                    <pic:cNvPr id="2" name="ker60364_0105_jpg.ext"/>
                    <pic:cNvPicPr/>
                  </pic:nvPicPr>
                  <pic:blipFill>
                    <a:blip r:embed="rId6"/>
                    <a:stretch>
                      <a:fillRect/>
                    </a:stretch>
                  </pic:blipFill>
                  <pic:spPr>
                    <a:xfrm>
                      <a:off x="0" y="0"/>
                      <a:ext cx="4286250" cy="1790700"/>
                    </a:xfrm>
                    <a:prstGeom prst="rect">
                      <a:avLst/>
                    </a:prstGeom>
                  </pic:spPr>
                </pic:pic>
              </a:graphicData>
            </a:graphic>
          </wp:inline>
        </w:drawing>
      </w:r>
      <w:r>
        <w:rPr>
          <w:rFonts w:ascii="Times New Roman"/>
          <w:b/>
          <w:i w:val="false"/>
          <w:color w:val="000000"/>
          <w:sz w:val="24"/>
        </w:rPr>
        <w:t>Figure 1-5</w:t>
      </w:r>
      <w:r>
        <w:rPr>
          <w:rFonts w:ascii="Times New Roman"/>
          <w:b w:val="false"/>
          <w:i w:val="false"/>
          <w:color w:val="000000"/>
          <w:sz w:val="24"/>
        </w:rPr>
        <w:t>In Figure 1-5 above, "A" represents which era in U.S. business history?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era</w:t>
      </w:r>
      <w:r>
        <w:rPr>
          <w:rFonts w:ascii="Times New Roman"/>
          <w:sz w:val="24"/>
        </w:rPr>
        <w:tab/>
        <w:br/>
        <w:tab/>
      </w:r>
      <w:r>
        <w:rPr>
          <w:rFonts w:ascii="Times New Roman"/>
          <w:sz w:val="24"/>
        </w:rPr>
        <w:t>B)    consumerism era</w:t>
      </w:r>
      <w:r>
        <w:rPr>
          <w:rFonts w:ascii="Times New Roman"/>
          <w:sz w:val="24"/>
        </w:rPr>
        <w:br/>
        <w:tab/>
      </w:r>
      <w:r>
        <w:rPr>
          <w:rFonts w:ascii="Times New Roman"/>
          <w:sz w:val="24"/>
        </w:rPr>
        <w:t>C)    marketing concept era</w:t>
      </w:r>
      <w:r>
        <w:rPr>
          <w:rFonts w:ascii="Times New Roman"/>
          <w:sz w:val="24"/>
        </w:rPr>
        <w:br/>
        <w:tab/>
      </w:r>
      <w:r>
        <w:rPr>
          <w:rFonts w:ascii="Times New Roman"/>
          <w:sz w:val="24"/>
        </w:rPr>
        <w:t>D)    customer relationship era</w:t>
      </w:r>
      <w:r>
        <w:rPr>
          <w:rFonts w:ascii="Times New Roman"/>
          <w:sz w:val="24"/>
        </w:rPr>
        <w:br/>
        <w:tab/>
      </w:r>
      <w:r>
        <w:rPr>
          <w:rFonts w:ascii="Times New Roman"/>
          <w:sz w:val="24"/>
        </w:rPr>
        <w:t>E)    production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
      </w:r>
      <w:r>
        <w:rPr>
          <w:rFonts w:ascii="Times New Roman"/>
          <w:sz w:val="24"/>
        </w:rPr>
        <w:drawing>
          <wp:inline distT="0" distB="0" distL="0" distR="0">
            <wp:extent cx="4286250" cy="1790700"/>
            <wp:effectExtent l="0" t="0" r="0" b="0"/>
            <wp:docPr id="1" name="ker60364_0105_jpg.ext" descr="ker60364_0105_jpg.ext"/>
            <wp:cNvGraphicFramePr>
              <a:graphicFrameLocks noChangeAspect="true"/>
            </wp:cNvGraphicFramePr>
            <a:graphic>
              <a:graphicData uri="http://schemas.openxmlformats.org/drawingml/2006/picture">
                <pic:pic>
                  <pic:nvPicPr>
                    <pic:cNvPr id="2" name="ker60364_0105_jpg.ext"/>
                    <pic:cNvPicPr/>
                  </pic:nvPicPr>
                  <pic:blipFill>
                    <a:blip r:embed="rId7"/>
                    <a:stretch>
                      <a:fillRect/>
                    </a:stretch>
                  </pic:blipFill>
                  <pic:spPr>
                    <a:xfrm>
                      <a:off x="0" y="0"/>
                      <a:ext cx="4286250" cy="1790700"/>
                    </a:xfrm>
                    <a:prstGeom prst="rect">
                      <a:avLst/>
                    </a:prstGeom>
                  </pic:spPr>
                </pic:pic>
              </a:graphicData>
            </a:graphic>
          </wp:inline>
        </w:drawing>
      </w:r>
      <w:r>
        <w:rPr>
          <w:rFonts w:ascii="Times New Roman"/>
          <w:b/>
          <w:i w:val="false"/>
          <w:color w:val="000000"/>
          <w:sz w:val="24"/>
        </w:rPr>
        <w:t>Figure 1-5</w:t>
      </w:r>
      <w:r>
        <w:rPr>
          <w:rFonts w:ascii="Times New Roman"/>
          <w:b w:val="false"/>
          <w:i w:val="false"/>
          <w:color w:val="000000"/>
          <w:sz w:val="24"/>
        </w:rPr>
        <w:t xml:space="preserve">    In Figure 1-5 above, "B" represents which era in U.S. business history?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era</w:t>
      </w:r>
      <w:r>
        <w:rPr>
          <w:rFonts w:ascii="Times New Roman"/>
          <w:sz w:val="24"/>
        </w:rPr>
        <w:tab/>
        <w:br/>
        <w:tab/>
      </w:r>
      <w:r>
        <w:rPr>
          <w:rFonts w:ascii="Times New Roman"/>
          <w:sz w:val="24"/>
        </w:rPr>
        <w:t>B)    production era</w:t>
      </w:r>
      <w:r>
        <w:rPr>
          <w:rFonts w:ascii="Times New Roman"/>
          <w:sz w:val="24"/>
        </w:rPr>
        <w:br/>
        <w:tab/>
      </w:r>
      <w:r>
        <w:rPr>
          <w:rFonts w:ascii="Times New Roman"/>
          <w:sz w:val="24"/>
        </w:rPr>
        <w:t>C)    consumerism era</w:t>
      </w:r>
      <w:r>
        <w:rPr>
          <w:rFonts w:ascii="Times New Roman"/>
          <w:sz w:val="24"/>
        </w:rPr>
        <w:br/>
        <w:tab/>
      </w:r>
      <w:r>
        <w:rPr>
          <w:rFonts w:ascii="Times New Roman"/>
          <w:sz w:val="24"/>
        </w:rPr>
        <w:t>D)    marketing concept era</w:t>
      </w:r>
      <w:r>
        <w:rPr>
          <w:rFonts w:ascii="Times New Roman"/>
          <w:sz w:val="24"/>
        </w:rPr>
        <w:br/>
        <w:tab/>
      </w:r>
      <w:r>
        <w:rPr>
          <w:rFonts w:ascii="Times New Roman"/>
          <w:sz w:val="24"/>
        </w:rPr>
        <w:t>E)    customer relationship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
      </w:r>
      <w:r>
        <w:rPr>
          <w:rFonts w:ascii="Times New Roman"/>
          <w:sz w:val="24"/>
        </w:rPr>
        <w:drawing>
          <wp:inline distT="0" distB="0" distL="0" distR="0">
            <wp:extent cx="4286250" cy="1790700"/>
            <wp:effectExtent l="0" t="0" r="0" b="0"/>
            <wp:docPr id="1" name="ker60364_0105_jpg.ext" descr="ker60364_0105_jpg.ext"/>
            <wp:cNvGraphicFramePr>
              <a:graphicFrameLocks noChangeAspect="true"/>
            </wp:cNvGraphicFramePr>
            <a:graphic>
              <a:graphicData uri="http://schemas.openxmlformats.org/drawingml/2006/picture">
                <pic:pic>
                  <pic:nvPicPr>
                    <pic:cNvPr id="2" name="ker60364_0105_jpg.ext"/>
                    <pic:cNvPicPr/>
                  </pic:nvPicPr>
                  <pic:blipFill>
                    <a:blip r:embed="rId8"/>
                    <a:stretch>
                      <a:fillRect/>
                    </a:stretch>
                  </pic:blipFill>
                  <pic:spPr>
                    <a:xfrm>
                      <a:off x="0" y="0"/>
                      <a:ext cx="4286250" cy="1790700"/>
                    </a:xfrm>
                    <a:prstGeom prst="rect">
                      <a:avLst/>
                    </a:prstGeom>
                  </pic:spPr>
                </pic:pic>
              </a:graphicData>
            </a:graphic>
          </wp:inline>
        </w:drawing>
      </w:r>
      <w:r>
        <w:rPr>
          <w:rFonts w:ascii="Times New Roman"/>
          <w:b/>
          <w:i w:val="false"/>
          <w:color w:val="000000"/>
          <w:sz w:val="24"/>
        </w:rPr>
        <w:t>Figure 1-5</w:t>
      </w:r>
      <w:r>
        <w:rPr>
          <w:rFonts w:ascii="Times New Roman"/>
          <w:b w:val="false"/>
          <w:i w:val="false"/>
          <w:color w:val="000000"/>
          <w:sz w:val="24"/>
        </w:rPr>
        <w:t xml:space="preserve">    In Figure 1-5 above, "C" represents which era in U.S. business history?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era</w:t>
      </w:r>
      <w:r>
        <w:rPr>
          <w:rFonts w:ascii="Times New Roman"/>
          <w:sz w:val="24"/>
        </w:rPr>
        <w:tab/>
        <w:br/>
        <w:tab/>
      </w:r>
      <w:r>
        <w:rPr>
          <w:rFonts w:ascii="Times New Roman"/>
          <w:sz w:val="24"/>
        </w:rPr>
        <w:t>B)    production era</w:t>
      </w:r>
      <w:r>
        <w:rPr>
          <w:rFonts w:ascii="Times New Roman"/>
          <w:sz w:val="24"/>
        </w:rPr>
        <w:br/>
        <w:tab/>
      </w:r>
      <w:r>
        <w:rPr>
          <w:rFonts w:ascii="Times New Roman"/>
          <w:sz w:val="24"/>
        </w:rPr>
        <w:t>C)    consumerism era</w:t>
      </w:r>
      <w:r>
        <w:rPr>
          <w:rFonts w:ascii="Times New Roman"/>
          <w:sz w:val="24"/>
        </w:rPr>
        <w:br/>
        <w:tab/>
      </w:r>
      <w:r>
        <w:rPr>
          <w:rFonts w:ascii="Times New Roman"/>
          <w:sz w:val="24"/>
        </w:rPr>
        <w:t>D)    marketing concept era</w:t>
      </w:r>
      <w:r>
        <w:rPr>
          <w:rFonts w:ascii="Times New Roman"/>
          <w:sz w:val="24"/>
        </w:rPr>
        <w:br/>
        <w:tab/>
      </w:r>
      <w:r>
        <w:rPr>
          <w:rFonts w:ascii="Times New Roman"/>
          <w:sz w:val="24"/>
        </w:rPr>
        <w:t>E)    customer relationship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
      </w:r>
      <w:r>
        <w:rPr>
          <w:rFonts w:ascii="Times New Roman"/>
          <w:sz w:val="24"/>
        </w:rPr>
        <w:drawing>
          <wp:inline distT="0" distB="0" distL="0" distR="0">
            <wp:extent cx="4286250" cy="1790700"/>
            <wp:effectExtent l="0" t="0" r="0" b="0"/>
            <wp:docPr id="1" name="ker60364_0105_jpg.ext" descr="ker60364_0105_jpg.ext"/>
            <wp:cNvGraphicFramePr>
              <a:graphicFrameLocks noChangeAspect="true"/>
            </wp:cNvGraphicFramePr>
            <a:graphic>
              <a:graphicData uri="http://schemas.openxmlformats.org/drawingml/2006/picture">
                <pic:pic>
                  <pic:nvPicPr>
                    <pic:cNvPr id="2" name="ker60364_0105_jpg.ext"/>
                    <pic:cNvPicPr/>
                  </pic:nvPicPr>
                  <pic:blipFill>
                    <a:blip r:embed="rId9"/>
                    <a:stretch>
                      <a:fillRect/>
                    </a:stretch>
                  </pic:blipFill>
                  <pic:spPr>
                    <a:xfrm>
                      <a:off x="0" y="0"/>
                      <a:ext cx="4286250" cy="1790700"/>
                    </a:xfrm>
                    <a:prstGeom prst="rect">
                      <a:avLst/>
                    </a:prstGeom>
                  </pic:spPr>
                </pic:pic>
              </a:graphicData>
            </a:graphic>
          </wp:inline>
        </w:drawing>
      </w:r>
      <w:r>
        <w:rPr>
          <w:rFonts w:ascii="Times New Roman"/>
          <w:b/>
          <w:i w:val="false"/>
          <w:color w:val="000000"/>
          <w:sz w:val="24"/>
        </w:rPr>
        <w:t>Figure 1-5</w:t>
      </w:r>
      <w:r>
        <w:rPr>
          <w:rFonts w:ascii="Times New Roman"/>
          <w:b w:val="false"/>
          <w:i w:val="false"/>
          <w:color w:val="000000"/>
          <w:sz w:val="24"/>
        </w:rPr>
        <w:t>In Figure 1-5 above, "D" represents which era in U.S. business history?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era</w:t>
      </w:r>
      <w:r>
        <w:rPr>
          <w:rFonts w:ascii="Times New Roman"/>
          <w:sz w:val="24"/>
        </w:rPr>
        <w:tab/>
        <w:br/>
        <w:tab/>
      </w:r>
      <w:r>
        <w:rPr>
          <w:rFonts w:ascii="Times New Roman"/>
          <w:sz w:val="24"/>
        </w:rPr>
        <w:t>B)    production era</w:t>
      </w:r>
      <w:r>
        <w:rPr>
          <w:rFonts w:ascii="Times New Roman"/>
          <w:sz w:val="24"/>
        </w:rPr>
        <w:br/>
        <w:tab/>
      </w:r>
      <w:r>
        <w:rPr>
          <w:rFonts w:ascii="Times New Roman"/>
          <w:sz w:val="24"/>
        </w:rPr>
        <w:t>C)    consumerism era</w:t>
      </w:r>
      <w:r>
        <w:rPr>
          <w:rFonts w:ascii="Times New Roman"/>
          <w:sz w:val="24"/>
        </w:rPr>
        <w:br/>
        <w:tab/>
      </w:r>
      <w:r>
        <w:rPr>
          <w:rFonts w:ascii="Times New Roman"/>
          <w:sz w:val="24"/>
        </w:rPr>
        <w:t>D)    marketing concept era</w:t>
      </w:r>
      <w:r>
        <w:rPr>
          <w:rFonts w:ascii="Times New Roman"/>
          <w:sz w:val="24"/>
        </w:rPr>
        <w:br/>
        <w:tab/>
      </w:r>
      <w:r>
        <w:rPr>
          <w:rFonts w:ascii="Times New Roman"/>
          <w:sz w:val="24"/>
        </w:rPr>
        <w:t>E)    customer relationship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sz w:val="24"/>
        </w:rPr>
        <w:t>Customer relationship management refers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view that organizations should satisfy the needs of consumers in a way that provides for society's well-being.</w:t>
      </w:r>
      <w:r>
        <w:rPr>
          <w:rFonts w:ascii="Times New Roman"/>
          <w:sz w:val="24"/>
        </w:rPr>
      </w:r>
      <w:r>
        <w:rPr>
          <w:rFonts w:ascii="Times New Roman"/>
          <w:sz w:val="24"/>
        </w:rPr>
        <w:tab/>
        <w:br/>
        <w:tab/>
      </w:r>
      <w:r>
        <w:rPr>
          <w:rFonts w:ascii="Times New Roman"/>
          <w:sz w:val="24"/>
        </w:rPr>
        <w:t>B)    process of identifying prospective buyers, understanding them intimately, and developing favorable long-term perceptions of the organization and its offerings so buyers will choose them in the marketplace.</w:t>
      </w:r>
      <w:r>
        <w:rPr>
          <w:rFonts w:ascii="Times New Roman"/>
          <w:sz w:val="24"/>
        </w:rPr>
        <w:br/>
        <w:tab/>
      </w:r>
      <w:r>
        <w:rPr>
          <w:rFonts w:ascii="Times New Roman"/>
          <w:b w:val="false"/>
          <w:i w:val="false"/>
          <w:color w:val="000000"/>
          <w:sz w:val="24"/>
        </w:rPr>
        <w:t>C)    idea that an organization should strive to satisfy the needs of consumers while also trying to achieve the organization's goals.</w:t>
      </w:r>
      <w:r>
        <w:rPr>
          <w:rFonts w:ascii="Times New Roman"/>
          <w:sz w:val="24"/>
        </w:rPr>
      </w:r>
      <w:r>
        <w:rPr>
          <w:rFonts w:ascii="Times New Roman"/>
          <w:sz w:val="24"/>
        </w:rPr>
        <w:br/>
        <w:tab/>
      </w:r>
      <w:r>
        <w:rPr>
          <w:rFonts w:ascii="Times New Roman"/>
          <w:sz w:val="24"/>
        </w:rPr>
        <w:t>D)    links an organization has to its individual customers, employees, suppliers, and other partners for their mutual long-term benefit.</w:t>
      </w:r>
      <w:r>
        <w:rPr>
          <w:rFonts w:ascii="Times New Roman"/>
          <w:sz w:val="24"/>
        </w:rPr>
        <w:br/>
        <w:tab/>
      </w:r>
      <w:r>
        <w:rPr>
          <w:rFonts w:ascii="Times New Roman"/>
          <w:sz w:val="24"/>
        </w:rPr>
        <w:t>E)    cluster of benefits that an organization promises customers to satisfy their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sz w:val="24"/>
        </w:rPr>
        <w:t>The United Way of Greater Toronto (UWGT), like many charities, was sitting on a gold mine of donor data. Unfortunately, UWGT was not certain how to use that information to its greatest advantage. UWGT could blanket past donors with generic mailings, but it could not offer donors information that would convince them to donate to UWGT over other charities. Which tool would be most useful for the nonprofit organization to 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flexible marketing system</w:t>
      </w:r>
      <w:r>
        <w:rPr>
          <w:rFonts w:ascii="Times New Roman"/>
          <w:sz w:val="24"/>
        </w:rPr>
        <w:tab/>
        <w:br/>
        <w:tab/>
      </w:r>
      <w:r>
        <w:rPr>
          <w:rFonts w:ascii="Times New Roman"/>
          <w:sz w:val="24"/>
        </w:rPr>
        <w:t>B)    a database warehouse</w:t>
      </w:r>
      <w:r>
        <w:rPr>
          <w:rFonts w:ascii="Times New Roman"/>
          <w:sz w:val="24"/>
        </w:rPr>
        <w:br/>
        <w:tab/>
      </w:r>
      <w:r>
        <w:rPr>
          <w:rFonts w:ascii="Times New Roman"/>
          <w:sz w:val="24"/>
        </w:rPr>
        <w:t>C)    customer relationship management</w:t>
      </w:r>
      <w:r>
        <w:rPr>
          <w:rFonts w:ascii="Times New Roman"/>
          <w:sz w:val="24"/>
        </w:rPr>
        <w:br/>
        <w:tab/>
      </w:r>
      <w:r>
        <w:rPr>
          <w:rFonts w:ascii="Times New Roman"/>
          <w:sz w:val="24"/>
        </w:rPr>
        <w:t>D)    competitive intelligence</w:t>
      </w:r>
      <w:r>
        <w:rPr>
          <w:rFonts w:ascii="Times New Roman"/>
          <w:sz w:val="24"/>
        </w:rPr>
        <w:br/>
        <w:tab/>
      </w:r>
      <w:r>
        <w:rPr>
          <w:rFonts w:ascii="Times New Roman"/>
          <w:sz w:val="24"/>
        </w:rPr>
        <w:t>E)    a profit-oriented marketing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sz w:val="24"/>
        </w:rPr>
        <w:t>The internal response that customers have to all aspects of an organization and its offerings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experience.</w:t>
      </w:r>
      <w:r>
        <w:rPr>
          <w:rFonts w:ascii="Times New Roman"/>
          <w:sz w:val="24"/>
        </w:rPr>
        <w:tab/>
        <w:br/>
        <w:tab/>
      </w:r>
      <w:r>
        <w:rPr>
          <w:rFonts w:ascii="Times New Roman"/>
          <w:sz w:val="24"/>
        </w:rPr>
        <w:t>B)    relationship marketing.</w:t>
      </w:r>
      <w:r>
        <w:rPr>
          <w:rFonts w:ascii="Times New Roman"/>
          <w:sz w:val="24"/>
        </w:rPr>
        <w:br/>
        <w:tab/>
      </w:r>
      <w:r>
        <w:rPr>
          <w:rFonts w:ascii="Times New Roman"/>
          <w:sz w:val="24"/>
        </w:rPr>
        <w:t>C)    internal customer audit.</w:t>
      </w:r>
      <w:r>
        <w:rPr>
          <w:rFonts w:ascii="Times New Roman"/>
          <w:sz w:val="24"/>
        </w:rPr>
        <w:br/>
        <w:tab/>
      </w:r>
      <w:r>
        <w:rPr>
          <w:rFonts w:ascii="Times New Roman"/>
          <w:sz w:val="24"/>
        </w:rPr>
        <w:t>D)    internal marketing.</w:t>
      </w:r>
      <w:r>
        <w:rPr>
          <w:rFonts w:ascii="Times New Roman"/>
          <w:sz w:val="24"/>
        </w:rPr>
        <w:br/>
        <w:tab/>
      </w:r>
      <w:r>
        <w:rPr>
          <w:rFonts w:ascii="Times New Roman"/>
          <w:sz w:val="24"/>
        </w:rPr>
        <w:t>E)    customer relationship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sz w:val="24"/>
        </w:rPr>
        <w:t>Customer experience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practice of building ties to customers based on a salesperson's attention and commitment to customer needs over time.</w:t>
      </w:r>
      <w:r>
        <w:rPr>
          <w:rFonts w:ascii="Times New Roman"/>
          <w:sz w:val="24"/>
        </w:rPr>
      </w:r>
      <w:r>
        <w:rPr>
          <w:rFonts w:ascii="Times New Roman"/>
          <w:sz w:val="24"/>
        </w:rPr>
        <w:tab/>
        <w:br/>
        <w:tab/>
      </w:r>
      <w:r>
        <w:rPr>
          <w:rFonts w:ascii="Times New Roman"/>
          <w:sz w:val="24"/>
        </w:rPr>
        <w:t>B)    the links an organization has to its customers for their mutual long-term benefits.</w:t>
      </w:r>
      <w:r>
        <w:rPr>
          <w:rFonts w:ascii="Times New Roman"/>
          <w:sz w:val="24"/>
        </w:rPr>
        <w:br/>
        <w:tab/>
      </w:r>
      <w:r>
        <w:rPr>
          <w:rFonts w:ascii="Times New Roman"/>
          <w:sz w:val="24"/>
        </w:rPr>
        <w:t>C)    the process of identifying prospective buyers, understanding them intimately, and developing favorable long-term perceptions of the organization and its offerings so that buyers will choose them in the marketplace.</w:t>
      </w:r>
      <w:r>
        <w:rPr>
          <w:rFonts w:ascii="Times New Roman"/>
          <w:sz w:val="24"/>
        </w:rPr>
        <w:br/>
        <w:tab/>
      </w:r>
      <w:r>
        <w:rPr>
          <w:rFonts w:ascii="Times New Roman"/>
          <w:sz w:val="24"/>
        </w:rPr>
        <w:t>D)    the internal response that customers have to all aspects of an organization and its offerings.</w:t>
      </w:r>
      <w:r>
        <w:rPr>
          <w:rFonts w:ascii="Times New Roman"/>
          <w:sz w:val="24"/>
        </w:rPr>
        <w:br/>
        <w:tab/>
      </w:r>
      <w:r>
        <w:rPr>
          <w:rFonts w:ascii="Times New Roman"/>
          <w:sz w:val="24"/>
        </w:rPr>
        <w:t>E)    the activities in which a firm participates to create a positive buying experience for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Trader Joe’s is consistently ranked as one of America’s favorite supermarket chains for its outstanding ________, including personal attention from employees in the store.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value proposition</w:t>
      </w:r>
      <w:r>
        <w:rPr>
          <w:rFonts w:ascii="Times New Roman"/>
          <w:sz w:val="24"/>
        </w:rPr>
        <w:tab/>
        <w:br/>
        <w:tab/>
      </w:r>
      <w:r>
        <w:rPr>
          <w:rFonts w:ascii="Times New Roman"/>
          <w:sz w:val="24"/>
        </w:rPr>
        <w:t>B)    relationship marketing</w:t>
      </w:r>
      <w:r>
        <w:rPr>
          <w:rFonts w:ascii="Times New Roman"/>
          <w:sz w:val="24"/>
        </w:rPr>
        <w:br/>
        <w:tab/>
      </w:r>
      <w:r>
        <w:rPr>
          <w:rFonts w:ascii="Times New Roman"/>
          <w:sz w:val="24"/>
        </w:rPr>
        <w:t>C)    customer experience</w:t>
      </w:r>
      <w:r>
        <w:rPr>
          <w:rFonts w:ascii="Times New Roman"/>
          <w:sz w:val="24"/>
        </w:rPr>
        <w:br/>
        <w:tab/>
      </w:r>
      <w:r>
        <w:rPr>
          <w:rFonts w:ascii="Times New Roman"/>
          <w:sz w:val="24"/>
        </w:rPr>
        <w:t>D)    internal marketing</w:t>
      </w:r>
      <w:r>
        <w:rPr>
          <w:rFonts w:ascii="Times New Roman"/>
          <w:sz w:val="24"/>
        </w:rPr>
        <w:br/>
        <w:tab/>
      </w:r>
      <w:r>
        <w:rPr>
          <w:rFonts w:ascii="Times New Roman"/>
          <w:sz w:val="24"/>
        </w:rPr>
        <w:t>E)    customer profiling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 xml:space="preserve">All of the following are aspects of Trader Joe's customer experience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a large and expensive research and development facility.</w:t>
      </w:r>
      <w:r>
        <w:rPr>
          <w:rFonts w:ascii="Times New Roman"/>
          <w:sz w:val="24"/>
        </w:rPr>
        <w:tab/>
        <w:br/>
        <w:tab/>
      </w:r>
      <w:r>
        <w:rPr>
          <w:rFonts w:ascii="Times New Roman"/>
          <w:sz w:val="24"/>
        </w:rPr>
        <w:t>B)    It offers unusual food products not available from other retailers.</w:t>
      </w:r>
      <w:r>
        <w:rPr>
          <w:rFonts w:ascii="Times New Roman"/>
          <w:sz w:val="24"/>
        </w:rPr>
        <w:br/>
        <w:tab/>
      </w:r>
      <w:r>
        <w:rPr>
          <w:rFonts w:ascii="Times New Roman"/>
          <w:sz w:val="24"/>
        </w:rPr>
        <w:t>C)    Its commitment to customer experience has resulted in its rank as a favorite supermarket.</w:t>
      </w:r>
      <w:r>
        <w:rPr>
          <w:rFonts w:ascii="Times New Roman"/>
          <w:sz w:val="24"/>
        </w:rPr>
        <w:br/>
        <w:tab/>
      </w:r>
      <w:r>
        <w:rPr>
          <w:rFonts w:ascii="Times New Roman"/>
          <w:sz w:val="24"/>
        </w:rPr>
        <w:t>D)    It sets low prices by offering its own brands, not national ones.</w:t>
      </w:r>
      <w:r>
        <w:rPr>
          <w:rFonts w:ascii="Times New Roman"/>
          <w:sz w:val="24"/>
        </w:rPr>
        <w:br/>
        <w:tab/>
      </w:r>
      <w:r>
        <w:rPr>
          <w:rFonts w:ascii="Times New Roman"/>
          <w:b w:val="false"/>
          <w:i w:val="false"/>
          <w:color w:val="000000"/>
          <w:sz w:val="24"/>
        </w:rPr>
        <w:t>E)    It encourages employee "engagement" to help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sz w:val="24"/>
        </w:rPr>
        <w:t>Today, the standards of marketing practice have shifted from the interests of producers to the interests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nonprofit organizations.</w:t>
      </w:r>
      <w:r>
        <w:rPr>
          <w:rFonts w:ascii="Times New Roman"/>
          <w:sz w:val="24"/>
        </w:rPr>
        <w:tab/>
        <w:br/>
        <w:tab/>
      </w:r>
      <w:r>
        <w:rPr>
          <w:rFonts w:ascii="Times New Roman"/>
          <w:sz w:val="24"/>
        </w:rPr>
        <w:t>B)    government.</w:t>
      </w:r>
      <w:r>
        <w:rPr>
          <w:rFonts w:ascii="Times New Roman"/>
          <w:sz w:val="24"/>
        </w:rPr>
        <w:br/>
        <w:tab/>
      </w:r>
      <w:r>
        <w:rPr>
          <w:rFonts w:ascii="Times New Roman"/>
          <w:sz w:val="24"/>
        </w:rPr>
        <w:t>C)    retailers.</w:t>
      </w:r>
      <w:r>
        <w:rPr>
          <w:rFonts w:ascii="Times New Roman"/>
          <w:sz w:val="24"/>
        </w:rPr>
        <w:br/>
        <w:tab/>
      </w:r>
      <w:r>
        <w:rPr>
          <w:rFonts w:ascii="Times New Roman"/>
          <w:sz w:val="24"/>
        </w:rPr>
        <w:t>D)    stockholders.</w:t>
      </w:r>
      <w:r>
        <w:rPr>
          <w:rFonts w:ascii="Times New Roman"/>
          <w:sz w:val="24"/>
        </w:rPr>
        <w:br/>
        <w:tab/>
      </w:r>
      <w:r>
        <w:rPr>
          <w:rFonts w:ascii="Times New Roman"/>
          <w:sz w:val="24"/>
        </w:rPr>
        <w:t>E)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t>Social responsibility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view that organizations should satisfy the needs of consumers in a way that provides for society's well-being.</w:t>
      </w:r>
      <w:r>
        <w:rPr>
          <w:rFonts w:ascii="Times New Roman"/>
          <w:sz w:val="24"/>
        </w:rPr>
      </w:r>
      <w:r>
        <w:rPr>
          <w:rFonts w:ascii="Times New Roman"/>
          <w:sz w:val="24"/>
        </w:rPr>
        <w:tab/>
        <w:br/>
        <w:tab/>
      </w:r>
      <w:r>
        <w:rPr>
          <w:rFonts w:ascii="Times New Roman"/>
          <w:sz w:val="24"/>
        </w:rPr>
        <w:t>B)    fundamental, passionate, and enduring principles of an organization that guide its conduct over time.</w:t>
      </w:r>
      <w:r>
        <w:rPr>
          <w:rFonts w:ascii="Times New Roman"/>
          <w:sz w:val="24"/>
        </w:rPr>
        <w:br/>
        <w:tab/>
      </w:r>
      <w:r>
        <w:rPr>
          <w:rFonts w:ascii="Times New Roman"/>
          <w:b w:val="false"/>
          <w:i w:val="false"/>
          <w:color w:val="000000"/>
          <w:sz w:val="24"/>
        </w:rPr>
        <w:t>C)    idea that an organization should strive to satisfy the needs of consumers while also trying to achieve the organization's goals.</w:t>
      </w:r>
      <w:r>
        <w:rPr>
          <w:rFonts w:ascii="Times New Roman"/>
          <w:sz w:val="24"/>
        </w:rPr>
      </w:r>
      <w:r>
        <w:rPr>
          <w:rFonts w:ascii="Times New Roman"/>
          <w:sz w:val="24"/>
        </w:rPr>
        <w:br/>
        <w:tab/>
      </w:r>
      <w:r>
        <w:rPr>
          <w:rFonts w:ascii="Times New Roman"/>
          <w:sz w:val="24"/>
        </w:rPr>
        <w:t>D)    idea that individuals and organizations are accountable to a larger society.</w:t>
      </w:r>
      <w:r>
        <w:rPr>
          <w:rFonts w:ascii="Times New Roman"/>
          <w:sz w:val="24"/>
        </w:rPr>
        <w:br/>
        <w:tab/>
      </w:r>
      <w:r>
        <w:rPr>
          <w:rFonts w:ascii="Times New Roman"/>
          <w:sz w:val="24"/>
        </w:rPr>
        <w:t>E)    recognition of the need for organizations to improve the state of people, the planet, and profit simultaneously if they are to achieve sustainable, long-term growth.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sz w:val="24"/>
        </w:rPr>
        <w:t>The idea that individuals and organizations are accountable to a larger society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societal marketing concept.</w:t>
      </w:r>
      <w:r>
        <w:rPr>
          <w:rFonts w:ascii="Times New Roman"/>
          <w:sz w:val="24"/>
        </w:rPr>
        <w:tab/>
        <w:br/>
        <w:tab/>
      </w:r>
      <w:r>
        <w:rPr>
          <w:rFonts w:ascii="Times New Roman"/>
          <w:sz w:val="24"/>
        </w:rPr>
        <w:t>B)    social responsibility.</w:t>
      </w:r>
      <w:r>
        <w:rPr>
          <w:rFonts w:ascii="Times New Roman"/>
          <w:sz w:val="24"/>
        </w:rPr>
        <w:br/>
        <w:tab/>
      </w:r>
      <w:r>
        <w:rPr>
          <w:rFonts w:ascii="Times New Roman"/>
          <w:sz w:val="24"/>
        </w:rPr>
        <w:t>C)    consumerism.</w:t>
      </w:r>
      <w:r>
        <w:rPr>
          <w:rFonts w:ascii="Times New Roman"/>
          <w:sz w:val="24"/>
        </w:rPr>
        <w:br/>
        <w:tab/>
      </w:r>
      <w:r>
        <w:rPr>
          <w:rFonts w:ascii="Times New Roman"/>
          <w:sz w:val="24"/>
        </w:rPr>
        <w:t>D)    sustainable development.</w:t>
      </w:r>
      <w:r>
        <w:rPr>
          <w:rFonts w:ascii="Times New Roman"/>
          <w:sz w:val="24"/>
        </w:rPr>
        <w:br/>
        <w:tab/>
      </w:r>
      <w:r>
        <w:rPr>
          <w:rFonts w:ascii="Times New Roman"/>
          <w:sz w:val="24"/>
        </w:rPr>
        <w:t>E)    capitalism.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sz w:val="24"/>
        </w:rPr>
        <w:t>Oil manufacturers know that some consumers change the oil in their cars themselves and dump the used oil down sewer drains that ultimately flow into local rivers. Which is the most appropriate response, assuming the oil company is concerned with social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Consumers pay for the oil and can dispose of it however they choose.</w:t>
      </w:r>
      <w:r>
        <w:rPr>
          <w:rFonts w:ascii="Times New Roman"/>
          <w:sz w:val="24"/>
        </w:rPr>
        <w:tab/>
        <w:br/>
        <w:tab/>
      </w:r>
      <w:r>
        <w:rPr>
          <w:rFonts w:ascii="Times New Roman"/>
          <w:sz w:val="24"/>
        </w:rPr>
        <w:t>B)    The oil company will add a premium to the price so the costs of any oil cleanup is borne by the customers.</w:t>
      </w:r>
      <w:r>
        <w:rPr>
          <w:rFonts w:ascii="Times New Roman"/>
          <w:sz w:val="24"/>
        </w:rPr>
        <w:br/>
        <w:tab/>
      </w:r>
      <w:r>
        <w:rPr>
          <w:rFonts w:ascii="Times New Roman"/>
          <w:sz w:val="24"/>
        </w:rPr>
        <w:t>C)    The oil company will develop a PR campaign to avoid bad press.</w:t>
      </w:r>
      <w:r>
        <w:rPr>
          <w:rFonts w:ascii="Times New Roman"/>
          <w:sz w:val="24"/>
        </w:rPr>
        <w:br/>
        <w:tab/>
      </w:r>
      <w:r>
        <w:rPr>
          <w:rFonts w:ascii="Times New Roman"/>
          <w:sz w:val="24"/>
        </w:rPr>
        <w:t>D)    The polluted water affects society at large so the oil company will take action to prevent such disposal.</w:t>
      </w:r>
      <w:r>
        <w:rPr>
          <w:rFonts w:ascii="Times New Roman"/>
          <w:sz w:val="24"/>
        </w:rPr>
        <w:br/>
        <w:tab/>
      </w:r>
      <w:r>
        <w:rPr>
          <w:rFonts w:ascii="Times New Roman"/>
          <w:sz w:val="24"/>
        </w:rPr>
        <w:t>E)    This is an issue local communities should address with their residents.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sz w:val="24"/>
        </w:rPr>
        <w:t>Which concept most likely explains why pharmaceutical giant Pfizer offered low-income senior citizens many of its most widely used prescriptions for $15 each per month?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profit motive since aging baby boomers are a large, profitable market</w:t>
      </w:r>
      <w:r>
        <w:rPr>
          <w:rFonts w:ascii="Times New Roman"/>
          <w:sz w:val="24"/>
        </w:rPr>
        <w:tab/>
        <w:br/>
        <w:tab/>
      </w:r>
      <w:r>
        <w:rPr>
          <w:rFonts w:ascii="Times New Roman"/>
          <w:sz w:val="24"/>
        </w:rPr>
        <w:t>B)    the social responsibility concept</w:t>
      </w:r>
      <w:r>
        <w:rPr>
          <w:rFonts w:ascii="Times New Roman"/>
          <w:sz w:val="24"/>
        </w:rPr>
        <w:br/>
        <w:tab/>
      </w:r>
      <w:r>
        <w:rPr>
          <w:rFonts w:ascii="Times New Roman"/>
          <w:b w:val="false"/>
          <w:i w:val="false"/>
          <w:color w:val="000000"/>
          <w:sz w:val="24"/>
        </w:rPr>
        <w:t>C)    the necessity of matching competitors' actions</w:t>
      </w:r>
      <w:r>
        <w:rPr>
          <w:rFonts w:ascii="Times New Roman"/>
          <w:sz w:val="24"/>
        </w:rPr>
      </w:r>
      <w:r>
        <w:rPr>
          <w:rFonts w:ascii="Times New Roman"/>
          <w:sz w:val="24"/>
        </w:rPr>
        <w:br/>
        <w:tab/>
      </w:r>
      <w:r>
        <w:rPr>
          <w:rFonts w:ascii="Times New Roman"/>
          <w:sz w:val="24"/>
        </w:rPr>
        <w:t>D)    new regulatory Medicare mandates as a result of the Affordable Care Act</w:t>
      </w:r>
      <w:r>
        <w:rPr>
          <w:rFonts w:ascii="Times New Roman"/>
          <w:sz w:val="24"/>
        </w:rPr>
        <w:br/>
        <w:tab/>
      </w:r>
      <w:r>
        <w:rPr>
          <w:rFonts w:ascii="Times New Roman"/>
          <w:b w:val="false"/>
          <w:i w:val="false"/>
          <w:color w:val="000000"/>
          <w:sz w:val="24"/>
        </w:rPr>
        <w:t>E)    the mandate by its industry's code of ethics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sz w:val="24"/>
        </w:rPr>
        <w:t>What is the societal marketing concept?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moral principles and values that govern the actions and decisions of an organization.</w:t>
      </w:r>
      <w:r>
        <w:rPr>
          <w:rFonts w:ascii="Times New Roman"/>
          <w:sz w:val="24"/>
        </w:rPr>
        <w:tab/>
        <w:br/>
        <w:tab/>
      </w:r>
      <w:r>
        <w:rPr>
          <w:rFonts w:ascii="Times New Roman"/>
          <w:sz w:val="24"/>
        </w:rPr>
        <w:t>B)    The idea that organizations are part of a larger society and are accountable to that society for their actions.</w:t>
      </w:r>
      <w:r>
        <w:rPr>
          <w:rFonts w:ascii="Times New Roman"/>
          <w:sz w:val="24"/>
        </w:rPr>
        <w:br/>
        <w:tab/>
      </w:r>
      <w:r>
        <w:rPr>
          <w:rFonts w:ascii="Times New Roman"/>
          <w:b w:val="false"/>
          <w:i w:val="false"/>
          <w:color w:val="000000"/>
          <w:sz w:val="24"/>
        </w:rPr>
        <w:t>C)    An active attempt to understand customer needs and satisfy them while satisfying the firm's goals.</w:t>
      </w:r>
      <w:r>
        <w:rPr>
          <w:rFonts w:ascii="Times New Roman"/>
          <w:sz w:val="24"/>
        </w:rPr>
      </w:r>
      <w:r>
        <w:rPr>
          <w:rFonts w:ascii="Times New Roman"/>
          <w:sz w:val="24"/>
        </w:rPr>
        <w:br/>
        <w:tab/>
      </w:r>
      <w:r>
        <w:rPr>
          <w:rFonts w:ascii="Times New Roman"/>
          <w:sz w:val="24"/>
        </w:rPr>
        <w:t>D)    An approach that involves conducting business in a way that protects the natural environment while making economic progress.</w:t>
      </w:r>
      <w:r>
        <w:rPr>
          <w:rFonts w:ascii="Times New Roman"/>
          <w:sz w:val="24"/>
        </w:rPr>
        <w:br/>
        <w:tab/>
      </w:r>
      <w:r>
        <w:rPr>
          <w:rFonts w:ascii="Times New Roman"/>
          <w:b w:val="false"/>
          <w:i w:val="false"/>
          <w:color w:val="000000"/>
          <w:sz w:val="24"/>
        </w:rPr>
        <w:t>E)    The view that an organization should satisfy the needs of consumers in a way that provides for society's well-being.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The view that holds an organization should satisfy the needs of consumers in a way that also provides for society's well-being is known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societal marketing concept.</w:t>
      </w:r>
      <w:r>
        <w:rPr>
          <w:rFonts w:ascii="Times New Roman"/>
          <w:sz w:val="24"/>
        </w:rPr>
        <w:tab/>
        <w:br/>
        <w:tab/>
      </w:r>
      <w:r>
        <w:rPr>
          <w:rFonts w:ascii="Times New Roman"/>
          <w:sz w:val="24"/>
        </w:rPr>
        <w:t>B)    the marketing concept.</w:t>
      </w:r>
      <w:r>
        <w:rPr>
          <w:rFonts w:ascii="Times New Roman"/>
          <w:sz w:val="24"/>
        </w:rPr>
        <w:br/>
        <w:tab/>
      </w:r>
      <w:r>
        <w:rPr>
          <w:rFonts w:ascii="Times New Roman"/>
          <w:sz w:val="24"/>
        </w:rPr>
        <w:t>C)    consumerism.</w:t>
      </w:r>
      <w:r>
        <w:rPr>
          <w:rFonts w:ascii="Times New Roman"/>
          <w:sz w:val="24"/>
        </w:rPr>
        <w:br/>
        <w:tab/>
      </w:r>
      <w:r>
        <w:rPr>
          <w:rFonts w:ascii="Times New Roman"/>
          <w:sz w:val="24"/>
        </w:rPr>
        <w:t>D)    social responsibility.</w:t>
      </w:r>
      <w:r>
        <w:rPr>
          <w:rFonts w:ascii="Times New Roman"/>
          <w:sz w:val="24"/>
        </w:rPr>
        <w:br/>
        <w:tab/>
      </w:r>
      <w:r>
        <w:rPr>
          <w:rFonts w:ascii="Times New Roman"/>
          <w:sz w:val="24"/>
        </w:rPr>
        <w:t>E)    capitalism.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Innovators at 3M developed Scotchbrite Greener Clean scrub sponges made from agave leaves. Customers appreciate this superior product (they don't rust or scratch) and like the fact that their purchase is environmentally responsible, making this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societal marketing concept.</w:t>
      </w:r>
      <w:r>
        <w:rPr>
          <w:rFonts w:ascii="Times New Roman"/>
          <w:sz w:val="24"/>
        </w:rPr>
        <w:tab/>
        <w:br/>
        <w:tab/>
      </w:r>
      <w:r>
        <w:rPr>
          <w:rFonts w:ascii="Times New Roman"/>
          <w:sz w:val="24"/>
        </w:rPr>
        <w:t>B)    the marketing concept.</w:t>
      </w:r>
      <w:r>
        <w:rPr>
          <w:rFonts w:ascii="Times New Roman"/>
          <w:sz w:val="24"/>
        </w:rPr>
        <w:br/>
        <w:tab/>
      </w:r>
      <w:r>
        <w:rPr>
          <w:rFonts w:ascii="Times New Roman"/>
          <w:sz w:val="24"/>
        </w:rPr>
        <w:t>C)    consumerism.</w:t>
      </w:r>
      <w:r>
        <w:rPr>
          <w:rFonts w:ascii="Times New Roman"/>
          <w:sz w:val="24"/>
        </w:rPr>
        <w:br/>
        <w:tab/>
      </w:r>
      <w:r>
        <w:rPr>
          <w:rFonts w:ascii="Times New Roman"/>
          <w:sz w:val="24"/>
        </w:rPr>
        <w:t>D)    target markets.</w:t>
      </w:r>
      <w:r>
        <w:rPr>
          <w:rFonts w:ascii="Times New Roman"/>
          <w:sz w:val="24"/>
        </w:rPr>
        <w:br/>
        <w:tab/>
      </w:r>
      <w:r>
        <w:rPr>
          <w:rFonts w:ascii="Times New Roman"/>
          <w:sz w:val="24"/>
        </w:rPr>
        <w:t>E)    capitalism.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t>What kinds of organizations should engage in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those that can afford to advertise</w:t>
      </w:r>
      <w:r>
        <w:rPr>
          <w:rFonts w:ascii="Times New Roman"/>
          <w:sz w:val="24"/>
        </w:rPr>
        <w:tab/>
        <w:br/>
        <w:tab/>
      </w:r>
      <w:r>
        <w:rPr>
          <w:rFonts w:ascii="Times New Roman"/>
          <w:sz w:val="24"/>
        </w:rPr>
        <w:t>B)    only very large and established for-profit organizations</w:t>
      </w:r>
      <w:r>
        <w:rPr>
          <w:rFonts w:ascii="Times New Roman"/>
          <w:sz w:val="24"/>
        </w:rPr>
        <w:br/>
        <w:tab/>
      </w:r>
      <w:r>
        <w:rPr>
          <w:rFonts w:ascii="Times New Roman"/>
          <w:sz w:val="24"/>
        </w:rPr>
        <w:t>C)    only Fortune 5,000 companies</w:t>
      </w:r>
      <w:r>
        <w:rPr>
          <w:rFonts w:ascii="Times New Roman"/>
          <w:sz w:val="24"/>
        </w:rPr>
        <w:br/>
        <w:tab/>
      </w:r>
      <w:r>
        <w:rPr>
          <w:rFonts w:ascii="Times New Roman"/>
          <w:sz w:val="24"/>
        </w:rPr>
        <w:t>D)    every kind of organization</w:t>
      </w:r>
      <w:r>
        <w:rPr>
          <w:rFonts w:ascii="Times New Roman"/>
          <w:sz w:val="24"/>
        </w:rPr>
        <w:br/>
        <w:tab/>
      </w:r>
      <w:r>
        <w:rPr>
          <w:rFonts w:ascii="Times New Roman"/>
          <w:sz w:val="24"/>
        </w:rPr>
        <w:t>E)    only organizations with a profit motive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sz w:val="24"/>
        </w:rPr>
        <w:t>Which of these engages in marketing? Choose the best answer.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Chicago Cubs</w:t>
      </w:r>
      <w:r>
        <w:rPr>
          <w:rFonts w:ascii="Times New Roman"/>
          <w:sz w:val="24"/>
        </w:rPr>
        <w:tab/>
        <w:br/>
        <w:tab/>
      </w:r>
      <w:r>
        <w:rPr>
          <w:rFonts w:ascii="Times New Roman"/>
          <w:sz w:val="24"/>
        </w:rPr>
        <w:t>B)    the San Francisco Opera</w:t>
      </w:r>
      <w:r>
        <w:rPr>
          <w:rFonts w:ascii="Times New Roman"/>
          <w:sz w:val="24"/>
        </w:rPr>
        <w:br/>
        <w:tab/>
      </w:r>
      <w:r>
        <w:rPr>
          <w:rFonts w:ascii="Times New Roman"/>
          <w:sz w:val="24"/>
        </w:rPr>
        <w:t>C)    the City of Denver</w:t>
      </w:r>
      <w:r>
        <w:rPr>
          <w:rFonts w:ascii="Times New Roman"/>
          <w:sz w:val="24"/>
        </w:rPr>
        <w:br/>
        <w:tab/>
      </w:r>
      <w:r>
        <w:rPr>
          <w:rFonts w:ascii="Times New Roman"/>
          <w:sz w:val="24"/>
        </w:rPr>
        <w:t>D)    the President of the United States</w:t>
      </w:r>
      <w:r>
        <w:rPr>
          <w:rFonts w:ascii="Times New Roman"/>
          <w:sz w:val="24"/>
        </w:rPr>
        <w:br/>
        <w:tab/>
      </w:r>
      <w:r>
        <w:rPr>
          <w:rFonts w:ascii="Times New Roman"/>
          <w:sz w:val="24"/>
        </w:rPr>
        <w:t>E)    Every organization or individual can engage in marketing to some extent.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sz w:val="24"/>
        </w:rPr>
        <w:t>Which statement best describes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 are physical objects.</w:t>
      </w:r>
      <w:r>
        <w:rPr>
          <w:rFonts w:ascii="Times New Roman"/>
          <w:sz w:val="24"/>
        </w:rPr>
        <w:tab/>
        <w:br/>
        <w:tab/>
      </w:r>
      <w:r>
        <w:rPr>
          <w:rFonts w:ascii="Times New Roman"/>
          <w:sz w:val="24"/>
        </w:rPr>
        <w:t>B)    Goods are the only currency that can be used in an exchange.</w:t>
      </w:r>
      <w:r>
        <w:rPr>
          <w:rFonts w:ascii="Times New Roman"/>
          <w:sz w:val="24"/>
        </w:rPr>
        <w:br/>
        <w:tab/>
      </w:r>
      <w:r>
        <w:rPr>
          <w:rFonts w:ascii="Times New Roman"/>
          <w:sz w:val="24"/>
        </w:rPr>
        <w:t>C)    Goods are intangible concepts and thoughts about ideas or causes.</w:t>
      </w:r>
      <w:r>
        <w:rPr>
          <w:rFonts w:ascii="Times New Roman"/>
          <w:sz w:val="24"/>
        </w:rPr>
        <w:br/>
        <w:tab/>
      </w:r>
      <w:r>
        <w:rPr>
          <w:rFonts w:ascii="Times New Roman"/>
          <w:sz w:val="24"/>
        </w:rPr>
        <w:t>D)    Goods are the benefits organizations receive for selling products and services.</w:t>
      </w:r>
      <w:r>
        <w:rPr>
          <w:rFonts w:ascii="Times New Roman"/>
          <w:sz w:val="24"/>
        </w:rPr>
        <w:br/>
        <w:tab/>
      </w:r>
      <w:r>
        <w:rPr>
          <w:rFonts w:ascii="Times New Roman"/>
          <w:sz w:val="24"/>
        </w:rPr>
        <w:t>E)    Goods can be either tangible or intangible.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sz w:val="24"/>
        </w:rPr>
        <w:t>Which statement best describes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Services are physical objects.</w:t>
      </w:r>
      <w:r>
        <w:rPr>
          <w:rFonts w:ascii="Times New Roman"/>
          <w:sz w:val="24"/>
        </w:rPr>
        <w:tab/>
        <w:br/>
        <w:tab/>
      </w:r>
      <w:r>
        <w:rPr>
          <w:rFonts w:ascii="Times New Roman"/>
          <w:sz w:val="24"/>
        </w:rPr>
        <w:t>B)    Services are intangible items.</w:t>
      </w:r>
      <w:r>
        <w:rPr>
          <w:rFonts w:ascii="Times New Roman"/>
          <w:sz w:val="24"/>
        </w:rPr>
        <w:br/>
        <w:tab/>
      </w:r>
      <w:r>
        <w:rPr>
          <w:rFonts w:ascii="Times New Roman"/>
          <w:sz w:val="24"/>
        </w:rPr>
        <w:t>C)    Services are thoughts about concepts, actions, or causes.</w:t>
      </w:r>
      <w:r>
        <w:rPr>
          <w:rFonts w:ascii="Times New Roman"/>
          <w:sz w:val="24"/>
        </w:rPr>
        <w:br/>
        <w:tab/>
      </w:r>
      <w:r>
        <w:rPr>
          <w:rFonts w:ascii="Times New Roman"/>
          <w:sz w:val="24"/>
        </w:rPr>
        <w:t>D)    Services are the benefits organizations receive in exchange for selling products.</w:t>
      </w:r>
      <w:r>
        <w:rPr>
          <w:rFonts w:ascii="Times New Roman"/>
          <w:sz w:val="24"/>
        </w:rPr>
        <w:br/>
        <w:tab/>
      </w:r>
      <w:r>
        <w:rPr>
          <w:rFonts w:ascii="Times New Roman"/>
          <w:sz w:val="24"/>
        </w:rPr>
        <w:t>E)    Services comprise the subset of tangible features of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Organizations such as Uber, Citibank, and St. Jude Children's Research Hospital each provide customers with a product that is typically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utility.</w:t>
      </w:r>
      <w:r>
        <w:rPr>
          <w:rFonts w:ascii="Times New Roman"/>
          <w:sz w:val="24"/>
        </w:rPr>
        <w:tab/>
        <w:br/>
        <w:tab/>
      </w:r>
      <w:r>
        <w:rPr>
          <w:rFonts w:ascii="Times New Roman"/>
          <w:sz w:val="24"/>
        </w:rPr>
        <w:t>B)    a performance.</w:t>
      </w:r>
      <w:r>
        <w:rPr>
          <w:rFonts w:ascii="Times New Roman"/>
          <w:sz w:val="24"/>
        </w:rPr>
        <w:br/>
        <w:tab/>
      </w:r>
      <w:r>
        <w:rPr>
          <w:rFonts w:ascii="Times New Roman"/>
          <w:sz w:val="24"/>
        </w:rPr>
        <w:t>C)    a service.</w:t>
      </w:r>
      <w:r>
        <w:rPr>
          <w:rFonts w:ascii="Times New Roman"/>
          <w:sz w:val="24"/>
        </w:rPr>
        <w:br/>
        <w:tab/>
      </w:r>
      <w:r>
        <w:rPr>
          <w:rFonts w:ascii="Times New Roman"/>
          <w:sz w:val="24"/>
        </w:rPr>
        <w:t>D)    a value.</w:t>
      </w:r>
      <w:r>
        <w:rPr>
          <w:rFonts w:ascii="Times New Roman"/>
          <w:sz w:val="24"/>
        </w:rPr>
        <w:br/>
        <w:tab/>
      </w:r>
      <w:r>
        <w:rPr>
          <w:rFonts w:ascii="Times New Roman"/>
          <w:sz w:val="24"/>
        </w:rPr>
        <w:t>E)    an idea.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sz w:val="24"/>
        </w:rPr>
        <w:t>A skydiving experience cannot be touched like a physical object, but is still considered a product. To a marketer,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utility.</w:t>
      </w:r>
      <w:r>
        <w:rPr>
          <w:rFonts w:ascii="Times New Roman"/>
          <w:sz w:val="24"/>
        </w:rPr>
        <w:tab/>
        <w:br/>
        <w:tab/>
      </w:r>
      <w:r>
        <w:rPr>
          <w:rFonts w:ascii="Times New Roman"/>
          <w:sz w:val="24"/>
        </w:rPr>
        <w:t>B)    a production.</w:t>
      </w:r>
      <w:r>
        <w:rPr>
          <w:rFonts w:ascii="Times New Roman"/>
          <w:sz w:val="24"/>
        </w:rPr>
        <w:br/>
        <w:tab/>
      </w:r>
      <w:r>
        <w:rPr>
          <w:rFonts w:ascii="Times New Roman"/>
          <w:sz w:val="24"/>
        </w:rPr>
        <w:t>C)    a value.</w:t>
      </w:r>
      <w:r>
        <w:rPr>
          <w:rFonts w:ascii="Times New Roman"/>
          <w:sz w:val="24"/>
        </w:rPr>
        <w:br/>
        <w:tab/>
      </w:r>
      <w:r>
        <w:rPr>
          <w:rFonts w:ascii="Times New Roman"/>
          <w:sz w:val="24"/>
        </w:rPr>
        <w:t>D)    a service.</w:t>
      </w:r>
      <w:r>
        <w:rPr>
          <w:rFonts w:ascii="Times New Roman"/>
          <w:sz w:val="24"/>
        </w:rPr>
        <w:br/>
        <w:tab/>
      </w:r>
      <w:r>
        <w:rPr>
          <w:rFonts w:ascii="Times New Roman"/>
          <w:sz w:val="24"/>
        </w:rPr>
        <w:t>E)    an idea.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sz w:val="24"/>
        </w:rPr>
        <w:t>In marketing, thoughts about concepts, actions, or causes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utilities.</w:t>
      </w:r>
      <w:r>
        <w:rPr>
          <w:rFonts w:ascii="Times New Roman"/>
          <w:sz w:val="24"/>
        </w:rPr>
        <w:tab/>
        <w:br/>
        <w:tab/>
      </w:r>
      <w:r>
        <w:rPr>
          <w:rFonts w:ascii="Times New Roman"/>
          <w:sz w:val="24"/>
        </w:rPr>
        <w:t>B)    experiences.</w:t>
      </w:r>
      <w:r>
        <w:rPr>
          <w:rFonts w:ascii="Times New Roman"/>
          <w:sz w:val="24"/>
        </w:rPr>
        <w:br/>
        <w:tab/>
      </w:r>
      <w:r>
        <w:rPr>
          <w:rFonts w:ascii="Times New Roman"/>
          <w:sz w:val="24"/>
        </w:rPr>
        <w:t>C)    values.</w:t>
      </w:r>
      <w:r>
        <w:rPr>
          <w:rFonts w:ascii="Times New Roman"/>
          <w:sz w:val="24"/>
        </w:rPr>
        <w:br/>
        <w:tab/>
      </w:r>
      <w:r>
        <w:rPr>
          <w:rFonts w:ascii="Times New Roman"/>
          <w:sz w:val="24"/>
        </w:rPr>
        <w:t>D)    ideas.</w:t>
      </w:r>
      <w:r>
        <w:rPr>
          <w:rFonts w:ascii="Times New Roman"/>
          <w:sz w:val="24"/>
        </w:rPr>
        <w:br/>
        <w:tab/>
      </w:r>
      <w:r>
        <w:rPr>
          <w:rFonts w:ascii="Times New Roman"/>
          <w:sz w:val="24"/>
        </w:rPr>
        <w:t>E)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sz w:val="24"/>
        </w:rPr>
        <w:t>What is the best definition of a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item that consists of the benefits or customer value received by its sellers</w:t>
      </w:r>
      <w:r>
        <w:rPr>
          <w:rFonts w:ascii="Times New Roman"/>
          <w:sz w:val="24"/>
        </w:rPr>
        <w:tab/>
        <w:br/>
        <w:tab/>
      </w:r>
      <w:r>
        <w:rPr>
          <w:rFonts w:ascii="Times New Roman"/>
          <w:sz w:val="24"/>
        </w:rPr>
        <w:t>B)    the cluster of benefits that an organization promises customers to satisfy their needs</w:t>
      </w:r>
      <w:r>
        <w:rPr>
          <w:rFonts w:ascii="Times New Roman"/>
          <w:sz w:val="24"/>
        </w:rPr>
        <w:br/>
        <w:tab/>
      </w:r>
      <w:r>
        <w:rPr>
          <w:rFonts w:ascii="Times New Roman"/>
          <w:b w:val="false"/>
          <w:i w:val="false"/>
          <w:color w:val="000000"/>
          <w:sz w:val="24"/>
        </w:rPr>
        <w:t>C)    a good, service, or idea consisting of a bundle of tangible and intangible attributes that satisfy consumers' needs and is received in exchange for money or something else of value</w:t>
      </w:r>
      <w:r>
        <w:rPr>
          <w:rFonts w:ascii="Times New Roman"/>
          <w:sz w:val="24"/>
        </w:rPr>
      </w:r>
      <w:r>
        <w:rPr>
          <w:rFonts w:ascii="Times New Roman"/>
          <w:sz w:val="24"/>
        </w:rPr>
        <w:br/>
        <w:tab/>
      </w:r>
      <w:r>
        <w:rPr>
          <w:rFonts w:ascii="Times New Roman"/>
          <w:sz w:val="24"/>
        </w:rPr>
        <w:t>D)    an item that the consumer purchases frequently, conveniently, and with a minimum of shopping effort</w:t>
      </w:r>
      <w:r>
        <w:rPr>
          <w:rFonts w:ascii="Times New Roman"/>
          <w:sz w:val="24"/>
        </w:rPr>
        <w:br/>
        <w:tab/>
      </w:r>
      <w:r>
        <w:rPr>
          <w:rFonts w:ascii="Times New Roman"/>
          <w:b w:val="false"/>
          <w:i w:val="false"/>
          <w:color w:val="000000"/>
          <w:sz w:val="24"/>
        </w:rPr>
        <w:t>E)    the set of intangible activities or benefits that an organization provides to satisfy consumers' needs in exchange for money or something else of value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A good, service, or idea consisting of a bundle of tangible and intangible attributes that satisfies consumers' needs and is received in exchange for money or something else of value is known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utility.</w:t>
      </w:r>
      <w:r>
        <w:rPr>
          <w:rFonts w:ascii="Times New Roman"/>
          <w:sz w:val="24"/>
        </w:rPr>
        <w:tab/>
        <w:br/>
        <w:tab/>
      </w:r>
      <w:r>
        <w:rPr>
          <w:rFonts w:ascii="Times New Roman"/>
          <w:sz w:val="24"/>
        </w:rPr>
        <w:t>B)    an item.</w:t>
      </w:r>
      <w:r>
        <w:rPr>
          <w:rFonts w:ascii="Times New Roman"/>
          <w:sz w:val="24"/>
        </w:rPr>
        <w:br/>
        <w:tab/>
      </w:r>
      <w:r>
        <w:rPr>
          <w:rFonts w:ascii="Times New Roman"/>
          <w:sz w:val="24"/>
        </w:rPr>
        <w:t>C)    a sale.</w:t>
      </w:r>
      <w:r>
        <w:rPr>
          <w:rFonts w:ascii="Times New Roman"/>
          <w:sz w:val="24"/>
        </w:rPr>
        <w:br/>
        <w:tab/>
      </w:r>
      <w:r>
        <w:rPr>
          <w:rFonts w:ascii="Times New Roman"/>
          <w:sz w:val="24"/>
        </w:rPr>
        <w:t>D)    a marketing program.</w:t>
      </w:r>
      <w:r>
        <w:rPr>
          <w:rFonts w:ascii="Times New Roman"/>
          <w:sz w:val="24"/>
        </w:rPr>
        <w:br/>
        <w:tab/>
      </w:r>
      <w:r>
        <w:rPr>
          <w:rFonts w:ascii="Times New Roman"/>
          <w:sz w:val="24"/>
        </w:rPr>
        <w:t>E)    a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sz w:val="24"/>
        </w:rPr>
        <w:t>Which answer reflects (in this order) a good, a service, and an idea that can be marketed?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candy bar, a wastepaper basket, and a vending machine</w:t>
      </w:r>
      <w:r>
        <w:rPr>
          <w:rFonts w:ascii="Times New Roman"/>
          <w:sz w:val="24"/>
        </w:rPr>
        <w:tab/>
        <w:br/>
        <w:tab/>
      </w:r>
      <w:r>
        <w:rPr>
          <w:rFonts w:ascii="Times New Roman"/>
          <w:sz w:val="24"/>
        </w:rPr>
        <w:t>B)    a CD, a concert, and a souvenir T-shirt</w:t>
      </w:r>
      <w:r>
        <w:rPr>
          <w:rFonts w:ascii="Times New Roman"/>
          <w:sz w:val="24"/>
        </w:rPr>
        <w:br/>
        <w:tab/>
      </w:r>
      <w:r>
        <w:rPr>
          <w:rFonts w:ascii="Times New Roman"/>
          <w:sz w:val="24"/>
        </w:rPr>
        <w:t>C)    a political candidate, democracy, and freedom</w:t>
      </w:r>
      <w:r>
        <w:rPr>
          <w:rFonts w:ascii="Times New Roman"/>
          <w:sz w:val="24"/>
        </w:rPr>
        <w:br/>
        <w:tab/>
      </w:r>
      <w:r>
        <w:rPr>
          <w:rFonts w:ascii="Times New Roman"/>
          <w:sz w:val="24"/>
        </w:rPr>
        <w:t>D)    an iPhone, an iPad, and an Apple Watch</w:t>
      </w:r>
      <w:r>
        <w:rPr>
          <w:rFonts w:ascii="Times New Roman"/>
          <w:sz w:val="24"/>
        </w:rPr>
        <w:br/>
        <w:tab/>
      </w:r>
      <w:r>
        <w:rPr>
          <w:rFonts w:ascii="Times New Roman"/>
          <w:sz w:val="24"/>
        </w:rPr>
        <w:t>E)    a toothbrush, laser teeth whitening, and dental hygiene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Russia’s world-class, 1,000-room State Hermitage Museum wanted to find a way to market itself to potential first-time visitors. So it developed a free app to guide visitors through the museum and provide information about events and exhibits. The Hermitage is ________ that uses an app to market itself worldwide.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good</w:t>
      </w:r>
      <w:r>
        <w:rPr>
          <w:rFonts w:ascii="Times New Roman"/>
          <w:sz w:val="24"/>
        </w:rPr>
        <w:tab/>
        <w:br/>
        <w:tab/>
      </w:r>
      <w:r>
        <w:rPr>
          <w:rFonts w:ascii="Times New Roman"/>
          <w:sz w:val="24"/>
        </w:rPr>
        <w:t>B)    an idea</w:t>
      </w:r>
      <w:r>
        <w:rPr>
          <w:rFonts w:ascii="Times New Roman"/>
          <w:sz w:val="24"/>
        </w:rPr>
        <w:br/>
        <w:tab/>
      </w:r>
      <w:r>
        <w:rPr>
          <w:rFonts w:ascii="Times New Roman"/>
          <w:sz w:val="24"/>
        </w:rPr>
        <w:t>C)    a service</w:t>
      </w:r>
      <w:r>
        <w:rPr>
          <w:rFonts w:ascii="Times New Roman"/>
          <w:sz w:val="24"/>
        </w:rPr>
        <w:br/>
        <w:tab/>
      </w:r>
      <w:r>
        <w:rPr>
          <w:rFonts w:ascii="Times New Roman"/>
          <w:sz w:val="24"/>
        </w:rPr>
        <w:t>D)    an assembly</w:t>
      </w:r>
      <w:r>
        <w:rPr>
          <w:rFonts w:ascii="Times New Roman"/>
          <w:sz w:val="24"/>
        </w:rPr>
        <w:br/>
        <w:tab/>
      </w:r>
      <w:r>
        <w:rPr>
          <w:rFonts w:ascii="Times New Roman"/>
          <w:sz w:val="24"/>
        </w:rPr>
        <w:t>E)    a charity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 xml:space="preserve">All of the following are examples of ideas that can be marketed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state governments in Arizona and Florida marketing the notion of taking a warm, sunny winter vacation in their states</w:t>
      </w:r>
      <w:r>
        <w:rPr>
          <w:rFonts w:ascii="Times New Roman"/>
          <w:sz w:val="24"/>
        </w:rPr>
        <w:tab/>
        <w:br/>
        <w:tab/>
      </w:r>
      <w:r>
        <w:rPr>
          <w:rFonts w:ascii="Times New Roman"/>
          <w:sz w:val="24"/>
        </w:rPr>
        <w:t>B)    Apple using a TV ad to explain the features of an iPad mini (camera, screen resolution, user interface, etc.)</w:t>
      </w:r>
      <w:r>
        <w:rPr>
          <w:rFonts w:ascii="Times New Roman"/>
          <w:sz w:val="24"/>
        </w:rPr>
        <w:br/>
        <w:tab/>
      </w:r>
      <w:r>
        <w:rPr>
          <w:rFonts w:ascii="Times New Roman"/>
          <w:sz w:val="24"/>
        </w:rPr>
        <w:t>C)    the Nature Conservancy marketing the cause of protecting the environment</w:t>
      </w:r>
      <w:r>
        <w:rPr>
          <w:rFonts w:ascii="Times New Roman"/>
          <w:sz w:val="24"/>
        </w:rPr>
        <w:br/>
        <w:tab/>
      </w:r>
      <w:r>
        <w:rPr>
          <w:rFonts w:ascii="Times New Roman"/>
          <w:sz w:val="24"/>
        </w:rPr>
        <w:t>D)    conservative politicians who attempt to persuade voters of the need to slash government spending to reduce a large national deficit</w:t>
      </w:r>
      <w:r>
        <w:rPr>
          <w:rFonts w:ascii="Times New Roman"/>
          <w:sz w:val="24"/>
        </w:rPr>
        <w:br/>
        <w:tab/>
      </w:r>
      <w:r>
        <w:rPr>
          <w:rFonts w:ascii="Times New Roman"/>
          <w:b w:val="false"/>
          <w:i w:val="false"/>
          <w:color w:val="000000"/>
          <w:sz w:val="24"/>
        </w:rPr>
        <w:t>E)    charities like the Red Cross marketing the idea that it's worthwhile for you to donate your time or money to its relief efforts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sz w:val="24"/>
        </w:rPr>
        <w:t>Ultimate consumers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people who use the products and services purchased for a household.</w:t>
      </w:r>
      <w:r>
        <w:rPr>
          <w:rFonts w:ascii="Times New Roman"/>
          <w:sz w:val="24"/>
        </w:rPr>
        <w:tab/>
        <w:br/>
        <w:tab/>
      </w:r>
      <w:r>
        <w:rPr>
          <w:rFonts w:ascii="Times New Roman"/>
          <w:b w:val="false"/>
          <w:i w:val="false"/>
          <w:color w:val="000000"/>
          <w:sz w:val="24"/>
        </w:rPr>
        <w:t>B)    people who have already purchased a firm's product at least once, have been satisfied, and are likely to make repeat purchases.</w:t>
      </w:r>
      <w:r>
        <w:rPr>
          <w:rFonts w:ascii="Times New Roman"/>
          <w:sz w:val="24"/>
        </w:rPr>
      </w:r>
      <w:r>
        <w:rPr>
          <w:rFonts w:ascii="Times New Roman"/>
          <w:sz w:val="24"/>
        </w:rPr>
        <w:br/>
        <w:tab/>
      </w:r>
      <w:r>
        <w:rPr>
          <w:rFonts w:ascii="Times New Roman"/>
          <w:b w:val="false"/>
          <w:i w:val="false"/>
          <w:color w:val="000000"/>
          <w:sz w:val="24"/>
        </w:rPr>
        <w:t>C)    people or organizations that have used a competitor's product and who have been dissatisfied, and who are still seeking a product or service to satisfy their needs.</w:t>
      </w:r>
      <w:r>
        <w:rPr>
          <w:rFonts w:ascii="Times New Roman"/>
          <w:sz w:val="24"/>
        </w:rPr>
      </w:r>
      <w:r>
        <w:rPr>
          <w:rFonts w:ascii="Times New Roman"/>
          <w:sz w:val="24"/>
        </w:rPr>
        <w:br/>
        <w:tab/>
      </w:r>
      <w:r>
        <w:rPr>
          <w:rFonts w:ascii="Times New Roman"/>
          <w:sz w:val="24"/>
        </w:rPr>
        <w:t>D)    those manufacturers, wholesalers, retailers, and government agencies that buy goods and services for their own use or for resale.</w:t>
      </w:r>
      <w:r>
        <w:rPr>
          <w:rFonts w:ascii="Times New Roman"/>
          <w:sz w:val="24"/>
        </w:rPr>
        <w:br/>
        <w:tab/>
      </w:r>
      <w:r>
        <w:rPr>
          <w:rFonts w:ascii="Times New Roman"/>
          <w:sz w:val="24"/>
        </w:rPr>
        <w:t>E)    one or more specific groups of potential customers toward whom an organization directs its marketing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sz w:val="24"/>
        </w:rPr>
        <w:t>The people who use the products and services purchased for a household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buyers.</w:t>
      </w:r>
      <w:r>
        <w:rPr>
          <w:rFonts w:ascii="Times New Roman"/>
          <w:sz w:val="24"/>
        </w:rPr>
        <w:tab/>
        <w:br/>
        <w:tab/>
      </w:r>
      <w:r>
        <w:rPr>
          <w:rFonts w:ascii="Times New Roman"/>
          <w:sz w:val="24"/>
        </w:rPr>
        <w:t>B)    household prospects.</w:t>
      </w:r>
      <w:r>
        <w:rPr>
          <w:rFonts w:ascii="Times New Roman"/>
          <w:sz w:val="24"/>
        </w:rPr>
        <w:br/>
        <w:tab/>
      </w:r>
      <w:r>
        <w:rPr>
          <w:rFonts w:ascii="Times New Roman"/>
          <w:sz w:val="24"/>
        </w:rPr>
        <w:t>C)    ultimate consumers.</w:t>
      </w:r>
      <w:r>
        <w:rPr>
          <w:rFonts w:ascii="Times New Roman"/>
          <w:sz w:val="24"/>
        </w:rPr>
        <w:br/>
        <w:tab/>
      </w:r>
      <w:r>
        <w:rPr>
          <w:rFonts w:ascii="Times New Roman"/>
          <w:sz w:val="24"/>
        </w:rPr>
        <w:t>D)    a target market.</w:t>
      </w:r>
      <w:r>
        <w:rPr>
          <w:rFonts w:ascii="Times New Roman"/>
          <w:sz w:val="24"/>
        </w:rPr>
        <w:br/>
        <w:tab/>
      </w:r>
      <w:r>
        <w:rPr>
          <w:rFonts w:ascii="Times New Roman"/>
          <w:sz w:val="24"/>
        </w:rPr>
        <w:t>E)    sellers.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 xml:space="preserve">Hudson News Distribution owners Lisa and James Cohen recently launched a quarterly art and interior design magazine,   </w:t>
      </w:r>
      <w:r>
        <w:rPr>
          <w:rFonts w:ascii="Times New Roman"/>
          <w:b w:val="false"/>
          <w:i/>
          <w:color w:val="000000"/>
          <w:sz w:val="24"/>
        </w:rPr>
        <w:t>Galerie,</w:t>
      </w:r>
      <w:r>
        <w:rPr>
          <w:rFonts w:ascii="Times New Roman"/>
          <w:b w:val="false"/>
          <w:i w:val="false"/>
          <w:color w:val="000000"/>
          <w:sz w:val="24"/>
        </w:rPr>
        <w:t xml:space="preserve"> to be distributed exclusively in their retail stores. Who is the ultimate consumer for this magazine?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person who buys the magazine to read at home</w:t>
      </w:r>
      <w:r>
        <w:rPr>
          <w:rFonts w:ascii="Times New Roman"/>
          <w:sz w:val="24"/>
        </w:rPr>
        <w:tab/>
        <w:br/>
        <w:tab/>
      </w:r>
      <w:r>
        <w:rPr>
          <w:rFonts w:ascii="Times New Roman"/>
          <w:sz w:val="24"/>
        </w:rPr>
        <w:t>B)    the person who stocks the magazine rack at Hudson News</w:t>
      </w:r>
      <w:r>
        <w:rPr>
          <w:rFonts w:ascii="Times New Roman"/>
          <w:sz w:val="24"/>
        </w:rPr>
        <w:br/>
        <w:tab/>
      </w:r>
      <w:r>
        <w:rPr>
          <w:rFonts w:ascii="Times New Roman"/>
          <w:sz w:val="24"/>
        </w:rPr>
        <w:t>C)    any person who owns Hudson News stock</w:t>
      </w:r>
      <w:r>
        <w:rPr>
          <w:rFonts w:ascii="Times New Roman"/>
          <w:sz w:val="24"/>
        </w:rPr>
        <w:br/>
        <w:tab/>
      </w:r>
      <w:r>
        <w:rPr>
          <w:rFonts w:ascii="Times New Roman"/>
          <w:sz w:val="24"/>
        </w:rPr>
        <w:t>D)    the salesperson at Hudson News</w:t>
      </w:r>
      <w:r>
        <w:rPr>
          <w:rFonts w:ascii="Times New Roman"/>
          <w:sz w:val="24"/>
        </w:rPr>
        <w:br/>
        <w:tab/>
      </w:r>
      <w:r>
        <w:rPr>
          <w:rFonts w:ascii="Times New Roman"/>
          <w:sz w:val="24"/>
        </w:rPr>
        <w:t>E)    All those who benefit from the magazine, from the owners and writers, to the seller, to the reader at home, are ultimate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sz w:val="24"/>
        </w:rPr>
        <w:t>Which person is an example of an ultimate consumer?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newspaper reporter who books a plane ticket to Washington, D.C., to cover the presidential inauguration</w:t>
      </w:r>
      <w:r>
        <w:rPr>
          <w:rFonts w:ascii="Times New Roman"/>
          <w:sz w:val="24"/>
        </w:rPr>
        <w:tab/>
        <w:br/>
        <w:tab/>
      </w:r>
      <w:r>
        <w:rPr>
          <w:rFonts w:ascii="Times New Roman"/>
          <w:sz w:val="24"/>
        </w:rPr>
        <w:t>B)    a schoolteacher who got her hair cut at a salon prior to classes starting in the fall</w:t>
      </w:r>
      <w:r>
        <w:rPr>
          <w:rFonts w:ascii="Times New Roman"/>
          <w:sz w:val="24"/>
        </w:rPr>
        <w:br/>
        <w:tab/>
      </w:r>
      <w:r>
        <w:rPr>
          <w:rFonts w:ascii="Times New Roman"/>
          <w:sz w:val="24"/>
        </w:rPr>
        <w:t>C)    an office receptionist who renews the subscriptions for magazines that are found in the office waiting room</w:t>
      </w:r>
      <w:r>
        <w:rPr>
          <w:rFonts w:ascii="Times New Roman"/>
          <w:sz w:val="24"/>
        </w:rPr>
        <w:br/>
        <w:tab/>
      </w:r>
      <w:r>
        <w:rPr>
          <w:rFonts w:ascii="Times New Roman"/>
          <w:sz w:val="24"/>
        </w:rPr>
        <w:t>D)    a retailer who buys banners for an upcoming store sale</w:t>
      </w:r>
      <w:r>
        <w:rPr>
          <w:rFonts w:ascii="Times New Roman"/>
          <w:sz w:val="24"/>
        </w:rPr>
        <w:br/>
        <w:tab/>
      </w:r>
      <w:r>
        <w:rPr>
          <w:rFonts w:ascii="Times New Roman"/>
          <w:sz w:val="24"/>
        </w:rPr>
        <w:t>E)    a landscaping firm employee who buys a new wheelbarrow to haul mulch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sz w:val="24"/>
        </w:rPr>
        <w:t>Entities such as manufacturers, retailers, and government agencies that buy goods and services for their own use or for resale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intermediate buyers.</w:t>
      </w:r>
      <w:r>
        <w:rPr>
          <w:rFonts w:ascii="Times New Roman"/>
          <w:sz w:val="24"/>
        </w:rPr>
        <w:tab/>
        <w:br/>
        <w:tab/>
      </w:r>
      <w:r>
        <w:rPr>
          <w:rFonts w:ascii="Times New Roman"/>
          <w:sz w:val="24"/>
        </w:rPr>
        <w:t>B)    selling agents.</w:t>
      </w:r>
      <w:r>
        <w:rPr>
          <w:rFonts w:ascii="Times New Roman"/>
          <w:sz w:val="24"/>
        </w:rPr>
        <w:br/>
        <w:tab/>
      </w:r>
      <w:r>
        <w:rPr>
          <w:rFonts w:ascii="Times New Roman"/>
          <w:sz w:val="24"/>
        </w:rPr>
        <w:t>C)    organizational buyers.</w:t>
      </w:r>
      <w:r>
        <w:rPr>
          <w:rFonts w:ascii="Times New Roman"/>
          <w:sz w:val="24"/>
        </w:rPr>
        <w:br/>
        <w:tab/>
      </w:r>
      <w:r>
        <w:rPr>
          <w:rFonts w:ascii="Times New Roman"/>
          <w:sz w:val="24"/>
        </w:rPr>
        <w:t>D)    manufacturing agents.</w:t>
      </w:r>
      <w:r>
        <w:rPr>
          <w:rFonts w:ascii="Times New Roman"/>
          <w:sz w:val="24"/>
        </w:rPr>
        <w:br/>
        <w:tab/>
      </w:r>
      <w:r>
        <w:rPr>
          <w:rFonts w:ascii="Times New Roman"/>
          <w:sz w:val="24"/>
        </w:rPr>
        <w:t>E)    brokers.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sz w:val="24"/>
        </w:rPr>
        <w:t>Organizational buyers are described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companies that purchase raw materials and natural resources for manufacturing.</w:t>
      </w:r>
      <w:r>
        <w:rPr>
          <w:rFonts w:ascii="Times New Roman"/>
          <w:sz w:val="24"/>
        </w:rPr>
        <w:tab/>
        <w:br/>
        <w:tab/>
      </w:r>
      <w:r>
        <w:rPr>
          <w:rFonts w:ascii="Times New Roman"/>
          <w:sz w:val="24"/>
        </w:rPr>
        <w:t>B)    employees who purchase household items for their personal use.</w:t>
      </w:r>
      <w:r>
        <w:rPr>
          <w:rFonts w:ascii="Times New Roman"/>
          <w:sz w:val="24"/>
        </w:rPr>
        <w:br/>
        <w:tab/>
      </w:r>
      <w:r>
        <w:rPr>
          <w:rFonts w:ascii="Times New Roman"/>
          <w:sz w:val="24"/>
        </w:rPr>
        <w:t>C)    any individual or group making a purchase worth over $100,000.</w:t>
      </w:r>
      <w:r>
        <w:rPr>
          <w:rFonts w:ascii="Times New Roman"/>
          <w:sz w:val="24"/>
        </w:rPr>
        <w:br/>
        <w:tab/>
      </w:r>
      <w:r>
        <w:rPr>
          <w:rFonts w:ascii="Times New Roman"/>
          <w:sz w:val="24"/>
        </w:rPr>
        <w:t>D)    manufacturers, retailers, or government agencies that buy products for their own use or for resale.</w:t>
      </w:r>
      <w:r>
        <w:rPr>
          <w:rFonts w:ascii="Times New Roman"/>
          <w:sz w:val="24"/>
        </w:rPr>
        <w:br/>
        <w:tab/>
      </w:r>
      <w:r>
        <w:rPr>
          <w:rFonts w:ascii="Times New Roman"/>
          <w:sz w:val="24"/>
        </w:rPr>
        <w:t>E)    any organization that uses products purchased or meant for a household.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sz w:val="24"/>
        </w:rPr>
        <w:t>Which person is the best example of an organizational buyer?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college student buying paper towels in bulk for herself and her roommates</w:t>
      </w:r>
      <w:r>
        <w:rPr>
          <w:rFonts w:ascii="Times New Roman"/>
          <w:sz w:val="24"/>
        </w:rPr>
        <w:tab/>
        <w:br/>
        <w:tab/>
      </w:r>
      <w:r>
        <w:rPr>
          <w:rFonts w:ascii="Times New Roman"/>
          <w:sz w:val="24"/>
        </w:rPr>
        <w:t>B)    a store owner buying hand-woven tablecloths to sell in her store</w:t>
      </w:r>
      <w:r>
        <w:rPr>
          <w:rFonts w:ascii="Times New Roman"/>
          <w:sz w:val="24"/>
        </w:rPr>
        <w:br/>
        <w:tab/>
      </w:r>
      <w:r>
        <w:rPr>
          <w:rFonts w:ascii="Times New Roman"/>
          <w:sz w:val="24"/>
        </w:rPr>
        <w:t>C)    a computer programmer buying the latest game for her Xbox</w:t>
      </w:r>
      <w:r>
        <w:rPr>
          <w:rFonts w:ascii="Times New Roman"/>
          <w:sz w:val="24"/>
        </w:rPr>
        <w:br/>
        <w:tab/>
      </w:r>
      <w:r>
        <w:rPr>
          <w:rFonts w:ascii="Times New Roman"/>
          <w:sz w:val="24"/>
        </w:rPr>
        <w:t>D)    a botanist buying a rare rose bush for her home garden</w:t>
      </w:r>
      <w:r>
        <w:rPr>
          <w:rFonts w:ascii="Times New Roman"/>
          <w:sz w:val="24"/>
        </w:rPr>
        <w:br/>
        <w:tab/>
      </w:r>
      <w:r>
        <w:rPr>
          <w:rFonts w:ascii="Times New Roman"/>
          <w:sz w:val="24"/>
        </w:rPr>
        <w:t>E)    a parent buying a softball glove for a daughter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sz w:val="24"/>
        </w:rPr>
        <w:t>Effective marketing benefits society because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reduces competition, making the playing field more even.</w:t>
      </w:r>
      <w:r>
        <w:rPr>
          <w:rFonts w:ascii="Times New Roman"/>
          <w:sz w:val="24"/>
        </w:rPr>
        <w:tab/>
        <w:br/>
        <w:tab/>
      </w:r>
      <w:r>
        <w:rPr>
          <w:rFonts w:ascii="Times New Roman"/>
          <w:sz w:val="24"/>
        </w:rPr>
        <w:t>B)    improves the quality of products and services regardless of the cost.</w:t>
      </w:r>
      <w:r>
        <w:rPr>
          <w:rFonts w:ascii="Times New Roman"/>
          <w:sz w:val="24"/>
        </w:rPr>
        <w:br/>
        <w:tab/>
      </w:r>
      <w:r>
        <w:rPr>
          <w:rFonts w:ascii="Times New Roman"/>
          <w:sz w:val="24"/>
        </w:rPr>
        <w:t>C)    allows companies to charge whatever price they want, regardless of product quality.</w:t>
      </w:r>
      <w:r>
        <w:rPr>
          <w:rFonts w:ascii="Times New Roman"/>
          <w:sz w:val="24"/>
        </w:rPr>
        <w:br/>
        <w:tab/>
      </w:r>
      <w:r>
        <w:rPr>
          <w:rFonts w:ascii="Times New Roman"/>
          <w:sz w:val="24"/>
        </w:rPr>
        <w:t>D)    makes countries more competitive in world markets while simultaneously reducing competition in their home markets.</w:t>
      </w:r>
      <w:r>
        <w:rPr>
          <w:rFonts w:ascii="Times New Roman"/>
          <w:sz w:val="24"/>
        </w:rPr>
        <w:br/>
        <w:tab/>
      </w:r>
      <w:r>
        <w:rPr>
          <w:rFonts w:ascii="Times New Roman"/>
          <w:sz w:val="24"/>
        </w:rPr>
        <w:t>E)    enhances competition, which improves the quality of products and services and lowers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sz w:val="24"/>
        </w:rPr>
        <w:t>In marketing, utility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number of alternative uses or benefits that can be provided by a single product or service.</w:t>
      </w:r>
      <w:r>
        <w:rPr>
          <w:rFonts w:ascii="Times New Roman"/>
          <w:sz w:val="24"/>
        </w:rPr>
        <w:tab/>
        <w:br/>
        <w:tab/>
      </w:r>
      <w:r>
        <w:rPr>
          <w:rFonts w:ascii="Times New Roman"/>
          <w:sz w:val="24"/>
        </w:rPr>
        <w:t>B)    the adaptability of a marketing program to adjust to changes in the marketing environment.</w:t>
      </w:r>
      <w:r>
        <w:rPr>
          <w:rFonts w:ascii="Times New Roman"/>
          <w:sz w:val="24"/>
        </w:rPr>
        <w:br/>
        <w:tab/>
      </w:r>
      <w:r>
        <w:rPr>
          <w:rFonts w:ascii="Times New Roman"/>
          <w:sz w:val="24"/>
        </w:rPr>
        <w:t>C)    the benefits or customer value received by users of the product.</w:t>
      </w:r>
      <w:r>
        <w:rPr>
          <w:rFonts w:ascii="Times New Roman"/>
          <w:sz w:val="24"/>
        </w:rPr>
        <w:br/>
        <w:tab/>
      </w:r>
      <w:r>
        <w:rPr>
          <w:rFonts w:ascii="Times New Roman"/>
          <w:sz w:val="24"/>
        </w:rPr>
        <w:t>D)    the fixed costs associated with the production of a single unit of a product within a product line.</w:t>
      </w:r>
      <w:r>
        <w:rPr>
          <w:rFonts w:ascii="Times New Roman"/>
          <w:sz w:val="24"/>
        </w:rPr>
        <w:br/>
        <w:tab/>
      </w:r>
      <w:r>
        <w:rPr>
          <w:rFonts w:ascii="Times New Roman"/>
          <w:sz w:val="24"/>
        </w:rPr>
        <w:t>E)    the variable costs associated with the production of a single unit of a product within a product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sz w:val="24"/>
        </w:rPr>
        <w:t>The benefits or customer value received by users of a product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utility.</w:t>
      </w:r>
      <w:r>
        <w:rPr>
          <w:rFonts w:ascii="Times New Roman"/>
          <w:sz w:val="24"/>
        </w:rPr>
        <w:tab/>
        <w:br/>
        <w:tab/>
      </w:r>
      <w:r>
        <w:rPr>
          <w:rFonts w:ascii="Times New Roman"/>
          <w:sz w:val="24"/>
        </w:rPr>
        <w:t>B)    synergy.</w:t>
      </w:r>
      <w:r>
        <w:rPr>
          <w:rFonts w:ascii="Times New Roman"/>
          <w:sz w:val="24"/>
        </w:rPr>
        <w:br/>
        <w:tab/>
      </w:r>
      <w:r>
        <w:rPr>
          <w:rFonts w:ascii="Times New Roman"/>
          <w:sz w:val="24"/>
        </w:rPr>
        <w:t>C)    consumerism.</w:t>
      </w:r>
      <w:r>
        <w:rPr>
          <w:rFonts w:ascii="Times New Roman"/>
          <w:sz w:val="24"/>
        </w:rPr>
        <w:br/>
        <w:tab/>
      </w:r>
      <w:r>
        <w:rPr>
          <w:rFonts w:ascii="Times New Roman"/>
          <w:sz w:val="24"/>
        </w:rPr>
        <w:t>D)    cost-benefit ratio.</w:t>
      </w:r>
      <w:r>
        <w:rPr>
          <w:rFonts w:ascii="Times New Roman"/>
          <w:sz w:val="24"/>
        </w:rPr>
        <w:br/>
        <w:tab/>
      </w:r>
      <w:r>
        <w:rPr>
          <w:rFonts w:ascii="Times New Roman"/>
          <w:sz w:val="24"/>
        </w:rPr>
        <w:t>E)    customer lifetime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sz w:val="24"/>
        </w:rPr>
        <w:t>The four utilities marketing creates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price, promotion, and place.</w:t>
      </w:r>
      <w:r>
        <w:rPr>
          <w:rFonts w:ascii="Times New Roman"/>
          <w:sz w:val="24"/>
        </w:rPr>
        <w:tab/>
        <w:br/>
        <w:tab/>
      </w:r>
      <w:r>
        <w:rPr>
          <w:rFonts w:ascii="Times New Roman"/>
          <w:sz w:val="24"/>
        </w:rPr>
        <w:t>B)    form, function, value, and image.</w:t>
      </w:r>
      <w:r>
        <w:rPr>
          <w:rFonts w:ascii="Times New Roman"/>
          <w:sz w:val="24"/>
        </w:rPr>
        <w:br/>
        <w:tab/>
      </w:r>
      <w:r>
        <w:rPr>
          <w:rFonts w:ascii="Times New Roman"/>
          <w:sz w:val="24"/>
        </w:rPr>
        <w:t>C)    monopoly, monopolistic competition, pure competition, and oligopoly.</w:t>
      </w:r>
      <w:r>
        <w:rPr>
          <w:rFonts w:ascii="Times New Roman"/>
          <w:sz w:val="24"/>
        </w:rPr>
        <w:br/>
        <w:tab/>
      </w:r>
      <w:r>
        <w:rPr>
          <w:rFonts w:ascii="Times New Roman"/>
          <w:sz w:val="24"/>
        </w:rPr>
        <w:t>D)    form, place, time, and possession.</w:t>
      </w:r>
      <w:r>
        <w:rPr>
          <w:rFonts w:ascii="Times New Roman"/>
          <w:sz w:val="24"/>
        </w:rPr>
        <w:br/>
        <w:tab/>
      </w:r>
      <w:r>
        <w:rPr>
          <w:rFonts w:ascii="Times New Roman"/>
          <w:sz w:val="24"/>
        </w:rPr>
        <w:t>E)    information, persuasion, affection, recommendation.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sz w:val="24"/>
        </w:rPr>
        <w:t>The value to consumers that comes from the production of a product or service constitutes ________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place</w:t>
      </w:r>
      <w:r>
        <w:rPr>
          <w:rFonts w:ascii="Times New Roman"/>
          <w:sz w:val="24"/>
        </w:rPr>
        <w:br/>
        <w:tab/>
      </w:r>
      <w:r>
        <w:rPr>
          <w:rFonts w:ascii="Times New Roman"/>
          <w:sz w:val="24"/>
        </w:rPr>
        <w:t>C)    possession</w:t>
      </w:r>
      <w:r>
        <w:rPr>
          <w:rFonts w:ascii="Times New Roman"/>
          <w:sz w:val="24"/>
        </w:rPr>
        <w:br/>
        <w:tab/>
      </w:r>
      <w:r>
        <w:rPr>
          <w:rFonts w:ascii="Times New Roman"/>
          <w:sz w:val="24"/>
        </w:rPr>
        <w:t>D)    market</w:t>
      </w:r>
      <w:r>
        <w:rPr>
          <w:rFonts w:ascii="Times New Roman"/>
          <w:sz w:val="24"/>
        </w:rPr>
        <w:br/>
        <w:tab/>
      </w:r>
      <w:r>
        <w:rPr>
          <w:rFonts w:ascii="Times New Roman"/>
          <w:sz w:val="24"/>
        </w:rPr>
        <w:t>E)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sz w:val="24"/>
        </w:rPr>
        <w:t>Which example best demonstrates form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smartphone with a multitouch user interface for easy navigation</w:t>
      </w:r>
      <w:r>
        <w:rPr>
          <w:rFonts w:ascii="Times New Roman"/>
          <w:sz w:val="24"/>
        </w:rPr>
        <w:tab/>
        <w:br/>
        <w:tab/>
      </w:r>
      <w:r>
        <w:rPr>
          <w:rFonts w:ascii="Times New Roman"/>
          <w:sz w:val="24"/>
        </w:rPr>
        <w:t>B)    stamp vending machines that are located in drugstores</w:t>
      </w:r>
      <w:r>
        <w:rPr>
          <w:rFonts w:ascii="Times New Roman"/>
          <w:sz w:val="24"/>
        </w:rPr>
        <w:br/>
        <w:tab/>
      </w:r>
      <w:r>
        <w:rPr>
          <w:rFonts w:ascii="Times New Roman"/>
          <w:sz w:val="24"/>
        </w:rPr>
        <w:t>C)    a service station that has a 24-hour ice machine available for use when the station is closed</w:t>
      </w:r>
      <w:r>
        <w:rPr>
          <w:rFonts w:ascii="Times New Roman"/>
          <w:sz w:val="24"/>
        </w:rPr>
        <w:br/>
        <w:tab/>
      </w:r>
      <w:r>
        <w:rPr>
          <w:rFonts w:ascii="Times New Roman"/>
          <w:sz w:val="24"/>
        </w:rPr>
        <w:t>D)    a mobile phone company that offers six-month financing, same as cash</w:t>
      </w:r>
      <w:r>
        <w:rPr>
          <w:rFonts w:ascii="Times New Roman"/>
          <w:sz w:val="24"/>
        </w:rPr>
        <w:br/>
        <w:tab/>
      </w:r>
      <w:r>
        <w:rPr>
          <w:rFonts w:ascii="Times New Roman"/>
          <w:sz w:val="24"/>
        </w:rPr>
        <w:t>E)    a gourmet candy store that offers a home delivery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FreshCase packaging is the first-ever vacuum package for red meat that maintains the meat's appetizing color, reducing both food and plastic waste. This is an example of creating __________ utility in the case-ready meat category.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place</w:t>
      </w:r>
      <w:r>
        <w:rPr>
          <w:rFonts w:ascii="Times New Roman"/>
          <w:sz w:val="24"/>
        </w:rPr>
        <w:br/>
        <w:tab/>
      </w:r>
      <w:r>
        <w:rPr>
          <w:rFonts w:ascii="Times New Roman"/>
          <w:sz w:val="24"/>
        </w:rPr>
        <w:t>C)    form</w:t>
      </w:r>
      <w:r>
        <w:rPr>
          <w:rFonts w:ascii="Times New Roman"/>
          <w:sz w:val="24"/>
        </w:rPr>
        <w:br/>
        <w:tab/>
      </w:r>
      <w:r>
        <w:rPr>
          <w:rFonts w:ascii="Times New Roman"/>
          <w:sz w:val="24"/>
        </w:rPr>
        <w:t>D)    possession</w:t>
      </w:r>
      <w:r>
        <w:rPr>
          <w:rFonts w:ascii="Times New Roman"/>
          <w:sz w:val="24"/>
        </w:rPr>
        <w:br/>
        <w:tab/>
      </w:r>
      <w:r>
        <w:rPr>
          <w:rFonts w:ascii="Times New Roman"/>
          <w:sz w:val="24"/>
        </w:rPr>
        <w:t>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sz w:val="24"/>
        </w:rPr>
        <w:t>Innovations in the textile industry have led to fabrics that help regulate body temperature, reduce wind resistance, and control muscle vibration, all of which help improve athletic performance. This shows how manufacturing can create __________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form</w:t>
      </w:r>
      <w:r>
        <w:rPr>
          <w:rFonts w:ascii="Times New Roman"/>
          <w:sz w:val="24"/>
        </w:rPr>
        <w:br/>
        <w:tab/>
      </w:r>
      <w:r>
        <w:rPr>
          <w:rFonts w:ascii="Times New Roman"/>
          <w:sz w:val="24"/>
        </w:rPr>
        <w:t>C)    place</w:t>
      </w:r>
      <w:r>
        <w:rPr>
          <w:rFonts w:ascii="Times New Roman"/>
          <w:sz w:val="24"/>
        </w:rPr>
        <w:br/>
        <w:tab/>
      </w:r>
      <w:r>
        <w:rPr>
          <w:rFonts w:ascii="Times New Roman"/>
          <w:sz w:val="24"/>
        </w:rPr>
        <w:t>D)    possession</w:t>
      </w:r>
      <w:r>
        <w:rPr>
          <w:rFonts w:ascii="Times New Roman"/>
          <w:sz w:val="24"/>
        </w:rPr>
        <w:br/>
        <w:tab/>
      </w:r>
      <w:r>
        <w:rPr>
          <w:rFonts w:ascii="Times New Roman"/>
          <w:sz w:val="24"/>
        </w:rPr>
        <w:t>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sz w:val="24"/>
        </w:rPr>
        <w:t>BioFuel Energy, a Minnesota ethanol producer can turn corn into ethanol, creating ________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place</w:t>
      </w:r>
      <w:r>
        <w:rPr>
          <w:rFonts w:ascii="Times New Roman"/>
          <w:sz w:val="24"/>
        </w:rPr>
        <w:br/>
        <w:tab/>
      </w:r>
      <w:r>
        <w:rPr>
          <w:rFonts w:ascii="Times New Roman"/>
          <w:sz w:val="24"/>
        </w:rPr>
        <w:t>C)    possession</w:t>
      </w:r>
      <w:r>
        <w:rPr>
          <w:rFonts w:ascii="Times New Roman"/>
          <w:sz w:val="24"/>
        </w:rPr>
        <w:br/>
        <w:tab/>
      </w:r>
      <w:r>
        <w:rPr>
          <w:rFonts w:ascii="Times New Roman"/>
          <w:sz w:val="24"/>
        </w:rPr>
        <w:t>D)    market</w:t>
      </w:r>
      <w:r>
        <w:rPr>
          <w:rFonts w:ascii="Times New Roman"/>
          <w:sz w:val="24"/>
        </w:rPr>
        <w:br/>
        <w:tab/>
      </w:r>
      <w:r>
        <w:rPr>
          <w:rFonts w:ascii="Times New Roman"/>
          <w:sz w:val="24"/>
        </w:rPr>
        <w:t>E)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sz w:val="24"/>
        </w:rPr>
        <w:t>The value to consumers that comes from having the offering available where consumers need it constitutes __________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place</w:t>
      </w:r>
      <w:r>
        <w:rPr>
          <w:rFonts w:ascii="Times New Roman"/>
          <w:sz w:val="24"/>
        </w:rPr>
        <w:br/>
        <w:tab/>
      </w:r>
      <w:r>
        <w:rPr>
          <w:rFonts w:ascii="Times New Roman"/>
          <w:sz w:val="24"/>
        </w:rPr>
        <w:t>C)    possession</w:t>
      </w:r>
      <w:r>
        <w:rPr>
          <w:rFonts w:ascii="Times New Roman"/>
          <w:sz w:val="24"/>
        </w:rPr>
        <w:br/>
        <w:tab/>
      </w:r>
      <w:r>
        <w:rPr>
          <w:rFonts w:ascii="Times New Roman"/>
          <w:sz w:val="24"/>
        </w:rPr>
        <w:t>D)    market</w:t>
      </w:r>
      <w:r>
        <w:rPr>
          <w:rFonts w:ascii="Times New Roman"/>
          <w:sz w:val="24"/>
        </w:rPr>
        <w:br/>
        <w:tab/>
      </w:r>
      <w:r>
        <w:rPr>
          <w:rFonts w:ascii="Times New Roman"/>
          <w:sz w:val="24"/>
        </w:rPr>
        <w:t>E)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sz w:val="24"/>
        </w:rPr>
        <w:t>Which statements is an example of place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airlines that allow you to print your own boarding pass at home</w:t>
      </w:r>
      <w:r>
        <w:rPr>
          <w:rFonts w:ascii="Times New Roman"/>
          <w:sz w:val="24"/>
        </w:rPr>
        <w:tab/>
        <w:br/>
        <w:tab/>
      </w:r>
      <w:r>
        <w:rPr>
          <w:rFonts w:ascii="Times New Roman"/>
          <w:sz w:val="24"/>
        </w:rPr>
        <w:t>B)    a service station that adds a diesel fuel pump to its three unleaded gasoline pumps</w:t>
      </w:r>
      <w:r>
        <w:rPr>
          <w:rFonts w:ascii="Times New Roman"/>
          <w:sz w:val="24"/>
        </w:rPr>
        <w:br/>
        <w:tab/>
      </w:r>
      <w:r>
        <w:rPr>
          <w:rFonts w:ascii="Times New Roman"/>
          <w:sz w:val="24"/>
        </w:rPr>
        <w:t>C)    a mobile phone company that offers six-month financing, same as cash</w:t>
      </w:r>
      <w:r>
        <w:rPr>
          <w:rFonts w:ascii="Times New Roman"/>
          <w:sz w:val="24"/>
        </w:rPr>
        <w:br/>
        <w:tab/>
      </w:r>
      <w:r>
        <w:rPr>
          <w:rFonts w:ascii="Times New Roman"/>
          <w:sz w:val="24"/>
        </w:rPr>
        <w:t>D)    cold cut packages that can be zipped close for reuse</w:t>
      </w:r>
      <w:r>
        <w:rPr>
          <w:rFonts w:ascii="Times New Roman"/>
          <w:sz w:val="24"/>
        </w:rPr>
        <w:br/>
        <w:tab/>
      </w:r>
      <w:r>
        <w:rPr>
          <w:rFonts w:ascii="Times New Roman"/>
          <w:sz w:val="24"/>
        </w:rPr>
        <w:t>E)    a smartphone with a multitouch user interface for easy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sz w:val="24"/>
        </w:rPr>
        <w:t>The value to consumers that comes from having the offering available when they need it constitutes __________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possession</w:t>
      </w:r>
      <w:r>
        <w:rPr>
          <w:rFonts w:ascii="Times New Roman"/>
          <w:sz w:val="24"/>
        </w:rPr>
        <w:br/>
        <w:tab/>
      </w:r>
      <w:r>
        <w:rPr>
          <w:rFonts w:ascii="Times New Roman"/>
          <w:sz w:val="24"/>
        </w:rPr>
        <w:t>C)    market</w:t>
      </w:r>
      <w:r>
        <w:rPr>
          <w:rFonts w:ascii="Times New Roman"/>
          <w:sz w:val="24"/>
        </w:rPr>
        <w:br/>
        <w:tab/>
      </w:r>
      <w:r>
        <w:rPr>
          <w:rFonts w:ascii="Times New Roman"/>
          <w:sz w:val="24"/>
        </w:rPr>
        <w:t>D)    time</w:t>
      </w:r>
      <w:r>
        <w:rPr>
          <w:rFonts w:ascii="Times New Roman"/>
          <w:sz w:val="24"/>
        </w:rPr>
        <w:br/>
        <w:tab/>
      </w:r>
      <w:r>
        <w:rPr>
          <w:rFonts w:ascii="Times New Roman"/>
          <w:sz w:val="24"/>
        </w:rPr>
        <w:t>E)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sz w:val="24"/>
        </w:rPr>
        <w:t>American Express cardholders have access to early presales for Ariana Grande concert tickets in many cities. What utility does American Express offer in this instance?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 utility</w:t>
      </w:r>
      <w:r>
        <w:rPr>
          <w:rFonts w:ascii="Times New Roman"/>
          <w:sz w:val="24"/>
        </w:rPr>
        <w:tab/>
        <w:br/>
        <w:tab/>
      </w:r>
      <w:r>
        <w:rPr>
          <w:rFonts w:ascii="Times New Roman"/>
          <w:sz w:val="24"/>
        </w:rPr>
        <w:t>B)    place utility</w:t>
      </w:r>
      <w:r>
        <w:rPr>
          <w:rFonts w:ascii="Times New Roman"/>
          <w:sz w:val="24"/>
        </w:rPr>
        <w:br/>
        <w:tab/>
      </w:r>
      <w:r>
        <w:rPr>
          <w:rFonts w:ascii="Times New Roman"/>
          <w:sz w:val="24"/>
        </w:rPr>
        <w:t>C)    possession utility</w:t>
      </w:r>
      <w:r>
        <w:rPr>
          <w:rFonts w:ascii="Times New Roman"/>
          <w:sz w:val="24"/>
        </w:rPr>
        <w:br/>
        <w:tab/>
      </w:r>
      <w:r>
        <w:rPr>
          <w:rFonts w:ascii="Times New Roman"/>
          <w:sz w:val="24"/>
        </w:rPr>
        <w:t>D)    market utility</w:t>
      </w:r>
      <w:r>
        <w:rPr>
          <w:rFonts w:ascii="Times New Roman"/>
          <w:sz w:val="24"/>
        </w:rPr>
        <w:br/>
        <w:tab/>
      </w:r>
      <w:r>
        <w:rPr>
          <w:rFonts w:ascii="Times New Roman"/>
          <w:sz w:val="24"/>
        </w:rPr>
        <w:t>E)    form utility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Dick's Sporting Goods carries baseballs year-round. The same is true for footballs and tennis equipment. With this strategy, Dick's Sporting Goods offers __________ utility for these products.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place</w:t>
      </w:r>
      <w:r>
        <w:rPr>
          <w:rFonts w:ascii="Times New Roman"/>
          <w:sz w:val="24"/>
        </w:rPr>
        <w:br/>
        <w:tab/>
      </w:r>
      <w:r>
        <w:rPr>
          <w:rFonts w:ascii="Times New Roman"/>
          <w:sz w:val="24"/>
        </w:rPr>
        <w:t>C)    possession</w:t>
      </w:r>
      <w:r>
        <w:rPr>
          <w:rFonts w:ascii="Times New Roman"/>
          <w:sz w:val="24"/>
        </w:rPr>
        <w:br/>
        <w:tab/>
      </w:r>
      <w:r>
        <w:rPr>
          <w:rFonts w:ascii="Times New Roman"/>
          <w:sz w:val="24"/>
        </w:rPr>
        <w:t>D)    market</w:t>
      </w:r>
      <w:r>
        <w:rPr>
          <w:rFonts w:ascii="Times New Roman"/>
          <w:sz w:val="24"/>
        </w:rPr>
        <w:br/>
        <w:tab/>
      </w:r>
      <w:r>
        <w:rPr>
          <w:rFonts w:ascii="Times New Roman"/>
          <w:sz w:val="24"/>
        </w:rPr>
        <w:t>E)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sz w:val="24"/>
        </w:rPr>
        <w:t>Which of these is an example of time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 iPhone with a "multitouch" user interface for easy navigation</w:t>
      </w:r>
      <w:r>
        <w:rPr>
          <w:rFonts w:ascii="Times New Roman"/>
          <w:sz w:val="24"/>
        </w:rPr>
      </w:r>
      <w:r>
        <w:rPr>
          <w:rFonts w:ascii="Times New Roman"/>
          <w:sz w:val="24"/>
        </w:rPr>
        <w:tab/>
        <w:br/>
        <w:tab/>
      </w:r>
      <w:r>
        <w:rPr>
          <w:rFonts w:ascii="Times New Roman"/>
          <w:b w:val="false"/>
          <w:i w:val="false"/>
          <w:color w:val="000000"/>
          <w:sz w:val="24"/>
        </w:rPr>
        <w:t>B)    Goodwill's 24-hour drop-off box for clothing donations</w:t>
      </w:r>
      <w:r>
        <w:rPr>
          <w:rFonts w:ascii="Times New Roman"/>
          <w:sz w:val="24"/>
        </w:rPr>
      </w:r>
      <w:r>
        <w:rPr>
          <w:rFonts w:ascii="Times New Roman"/>
          <w:sz w:val="24"/>
        </w:rPr>
        <w:br/>
        <w:tab/>
      </w:r>
      <w:r>
        <w:rPr>
          <w:rFonts w:ascii="Times New Roman"/>
          <w:sz w:val="24"/>
        </w:rPr>
        <w:t>C)    a dry cleaner located inside a supermarket</w:t>
      </w:r>
      <w:r>
        <w:rPr>
          <w:rFonts w:ascii="Times New Roman"/>
          <w:sz w:val="24"/>
        </w:rPr>
        <w:br/>
        <w:tab/>
      </w:r>
      <w:r>
        <w:rPr>
          <w:rFonts w:ascii="Times New Roman"/>
          <w:sz w:val="24"/>
        </w:rPr>
        <w:t>D)    a mobile phone company that offers six-month financing, same as cash</w:t>
      </w:r>
      <w:r>
        <w:rPr>
          <w:rFonts w:ascii="Times New Roman"/>
          <w:sz w:val="24"/>
        </w:rPr>
        <w:br/>
        <w:tab/>
      </w:r>
      <w:r>
        <w:rPr>
          <w:rFonts w:ascii="Times New Roman"/>
          <w:sz w:val="24"/>
        </w:rPr>
        <w:t>E)    a new herbal supplement that offers a 30-day free trial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sz w:val="24"/>
        </w:rPr>
        <w:t>Redbox places vending machines at local convenience and grocery stores that allow customers to rent and return popular movies and video games 24 hours a day. This creates both ________ and ________ utilities.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 place</w:t>
      </w:r>
      <w:r>
        <w:rPr>
          <w:rFonts w:ascii="Times New Roman"/>
          <w:sz w:val="24"/>
        </w:rPr>
        <w:tab/>
        <w:br/>
        <w:tab/>
      </w:r>
      <w:r>
        <w:rPr>
          <w:rFonts w:ascii="Times New Roman"/>
          <w:sz w:val="24"/>
        </w:rPr>
        <w:t>B)    form; time</w:t>
      </w:r>
      <w:r>
        <w:rPr>
          <w:rFonts w:ascii="Times New Roman"/>
          <w:sz w:val="24"/>
        </w:rPr>
        <w:br/>
        <w:tab/>
      </w:r>
      <w:r>
        <w:rPr>
          <w:rFonts w:ascii="Times New Roman"/>
          <w:sz w:val="24"/>
        </w:rPr>
        <w:t>C)    place; time</w:t>
      </w:r>
      <w:r>
        <w:rPr>
          <w:rFonts w:ascii="Times New Roman"/>
          <w:sz w:val="24"/>
        </w:rPr>
        <w:br/>
        <w:tab/>
      </w:r>
      <w:r>
        <w:rPr>
          <w:rFonts w:ascii="Times New Roman"/>
          <w:sz w:val="24"/>
        </w:rPr>
        <w:t>D)    time; possession</w:t>
      </w:r>
      <w:r>
        <w:rPr>
          <w:rFonts w:ascii="Times New Roman"/>
          <w:sz w:val="24"/>
        </w:rPr>
        <w:br/>
        <w:tab/>
      </w:r>
      <w:r>
        <w:rPr>
          <w:rFonts w:ascii="Times New Roman"/>
          <w:sz w:val="24"/>
        </w:rPr>
        <w:t>E)    form; possession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sz w:val="24"/>
        </w:rPr>
        <w:t>The value to consumers that comes from making an item easy to purchase through the provision of credit cards and financial arrangements constitutes __________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w:t>
      </w:r>
      <w:r>
        <w:rPr>
          <w:rFonts w:ascii="Times New Roman"/>
          <w:sz w:val="24"/>
        </w:rPr>
        <w:tab/>
        <w:br/>
        <w:tab/>
      </w:r>
      <w:r>
        <w:rPr>
          <w:rFonts w:ascii="Times New Roman"/>
          <w:sz w:val="24"/>
        </w:rPr>
        <w:t>B)    place</w:t>
      </w:r>
      <w:r>
        <w:rPr>
          <w:rFonts w:ascii="Times New Roman"/>
          <w:sz w:val="24"/>
        </w:rPr>
        <w:br/>
        <w:tab/>
      </w:r>
      <w:r>
        <w:rPr>
          <w:rFonts w:ascii="Times New Roman"/>
          <w:sz w:val="24"/>
        </w:rPr>
        <w:t>C)    market</w:t>
      </w:r>
      <w:r>
        <w:rPr>
          <w:rFonts w:ascii="Times New Roman"/>
          <w:sz w:val="24"/>
        </w:rPr>
        <w:br/>
        <w:tab/>
      </w:r>
      <w:r>
        <w:rPr>
          <w:rFonts w:ascii="Times New Roman"/>
          <w:sz w:val="24"/>
        </w:rPr>
        <w:t>D)    possession</w:t>
      </w:r>
      <w:r>
        <w:rPr>
          <w:rFonts w:ascii="Times New Roman"/>
          <w:sz w:val="24"/>
        </w:rPr>
        <w:br/>
        <w:tab/>
      </w:r>
      <w:r>
        <w:rPr>
          <w:rFonts w:ascii="Times New Roman"/>
          <w:sz w:val="24"/>
        </w:rPr>
        <w:t>E)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sz w:val="24"/>
        </w:rPr>
        <w:t>Which product is an example of possession utility?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smartphone with a large selection of new apps</w:t>
      </w:r>
      <w:r>
        <w:rPr>
          <w:rFonts w:ascii="Times New Roman"/>
          <w:sz w:val="24"/>
        </w:rPr>
        <w:tab/>
        <w:br/>
        <w:tab/>
      </w:r>
      <w:r>
        <w:rPr>
          <w:rFonts w:ascii="Times New Roman"/>
          <w:b w:val="false"/>
          <w:i w:val="false"/>
          <w:color w:val="000000"/>
          <w:sz w:val="24"/>
        </w:rPr>
        <w:t>B)    the local dairy that offers to deliver bottles of milk to a customer's doorstep</w:t>
      </w:r>
      <w:r>
        <w:rPr>
          <w:rFonts w:ascii="Times New Roman"/>
          <w:sz w:val="24"/>
        </w:rPr>
      </w:r>
      <w:r>
        <w:rPr>
          <w:rFonts w:ascii="Times New Roman"/>
          <w:sz w:val="24"/>
        </w:rPr>
        <w:br/>
        <w:tab/>
      </w:r>
      <w:r>
        <w:rPr>
          <w:rFonts w:ascii="Times New Roman"/>
          <w:sz w:val="24"/>
        </w:rPr>
        <w:t>C)    disposable diapers that come equipped with resealable tabs</w:t>
      </w:r>
      <w:r>
        <w:rPr>
          <w:rFonts w:ascii="Times New Roman"/>
          <w:sz w:val="24"/>
        </w:rPr>
        <w:br/>
        <w:tab/>
      </w:r>
      <w:r>
        <w:rPr>
          <w:rFonts w:ascii="Times New Roman"/>
          <w:sz w:val="24"/>
        </w:rPr>
        <w:t>D)    a gourmet food store that carries a line of ready-made salads</w:t>
      </w:r>
      <w:r>
        <w:rPr>
          <w:rFonts w:ascii="Times New Roman"/>
          <w:sz w:val="24"/>
        </w:rPr>
        <w:br/>
        <w:tab/>
      </w:r>
      <w:r>
        <w:rPr>
          <w:rFonts w:ascii="Times New Roman"/>
          <w:sz w:val="24"/>
        </w:rPr>
        <w:t>E)    a mobile phone company that offers six-month financing, same as cash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sz w:val="24"/>
        </w:rPr>
        <w:t>Robert was running low on cash when he went to buy his marketing textbook on the first day of class. Luckily, the bookstore accepted his VISA card, so the bookstore created __________ utility for Robert.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w:t>
      </w:r>
      <w:r>
        <w:rPr>
          <w:rFonts w:ascii="Times New Roman"/>
          <w:sz w:val="24"/>
        </w:rPr>
        <w:tab/>
        <w:br/>
        <w:tab/>
      </w:r>
      <w:r>
        <w:rPr>
          <w:rFonts w:ascii="Times New Roman"/>
          <w:sz w:val="24"/>
        </w:rPr>
        <w:t>B)    time</w:t>
      </w:r>
      <w:r>
        <w:rPr>
          <w:rFonts w:ascii="Times New Roman"/>
          <w:sz w:val="24"/>
        </w:rPr>
        <w:br/>
        <w:tab/>
      </w:r>
      <w:r>
        <w:rPr>
          <w:rFonts w:ascii="Times New Roman"/>
          <w:sz w:val="24"/>
        </w:rPr>
        <w:t>C)    price</w:t>
      </w:r>
      <w:r>
        <w:rPr>
          <w:rFonts w:ascii="Times New Roman"/>
          <w:sz w:val="24"/>
        </w:rPr>
        <w:br/>
        <w:tab/>
      </w:r>
      <w:r>
        <w:rPr>
          <w:rFonts w:ascii="Times New Roman"/>
          <w:sz w:val="24"/>
        </w:rPr>
        <w:t>D)    possession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The founder of Chobani, winner of the Ernst &amp; Young World Entrepreneur of the Year award,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 Zuckerberg.</w:t>
      </w:r>
      <w:r>
        <w:rPr>
          <w:rFonts w:ascii="Times New Roman"/>
          <w:sz w:val="24"/>
        </w:rPr>
        <w:tab/>
        <w:br/>
        <w:tab/>
      </w:r>
      <w:r>
        <w:rPr>
          <w:rFonts w:ascii="Times New Roman"/>
          <w:b w:val="false"/>
          <w:i w:val="false"/>
          <w:color w:val="000000"/>
          <w:sz w:val="24"/>
        </w:rPr>
        <w:t>B)    "Trader" Joe Demapolis.</w:t>
      </w:r>
      <w:r>
        <w:rPr>
          <w:rFonts w:ascii="Times New Roman"/>
          <w:sz w:val="24"/>
        </w:rPr>
      </w:r>
      <w:r>
        <w:rPr>
          <w:rFonts w:ascii="Times New Roman"/>
          <w:sz w:val="24"/>
        </w:rPr>
        <w:br/>
        <w:tab/>
      </w:r>
      <w:r>
        <w:rPr>
          <w:rFonts w:ascii="Times New Roman"/>
          <w:sz w:val="24"/>
        </w:rPr>
        <w:t>C)    Hamdi Ulukaya.</w:t>
      </w:r>
      <w:r>
        <w:rPr>
          <w:rFonts w:ascii="Times New Roman"/>
          <w:sz w:val="24"/>
        </w:rPr>
        <w:br/>
        <w:tab/>
      </w:r>
      <w:r>
        <w:rPr>
          <w:rFonts w:ascii="Times New Roman"/>
          <w:sz w:val="24"/>
        </w:rPr>
        <w:t>D)    Robert M. McMath.</w:t>
      </w:r>
      <w:r>
        <w:rPr>
          <w:rFonts w:ascii="Times New Roman"/>
          <w:sz w:val="24"/>
        </w:rPr>
        <w:br/>
        <w:tab/>
      </w:r>
      <w:r>
        <w:rPr>
          <w:rFonts w:ascii="Times New Roman"/>
          <w:sz w:val="24"/>
        </w:rPr>
        <w:t>E)    David Windorski.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sz w:val="24"/>
        </w:rPr>
        <w:t>One difference between "Greek" yogurt and "American" yogurt is that the latter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a gritty texture.</w:t>
      </w:r>
      <w:r>
        <w:rPr>
          <w:rFonts w:ascii="Times New Roman"/>
          <w:sz w:val="24"/>
        </w:rPr>
        <w:tab/>
        <w:br/>
        <w:tab/>
      </w:r>
      <w:r>
        <w:rPr>
          <w:rFonts w:ascii="Times New Roman"/>
          <w:sz w:val="24"/>
        </w:rPr>
        <w:t>B)    has a thin consistency.</w:t>
      </w:r>
      <w:r>
        <w:rPr>
          <w:rFonts w:ascii="Times New Roman"/>
          <w:sz w:val="24"/>
        </w:rPr>
        <w:br/>
        <w:tab/>
      </w:r>
      <w:r>
        <w:rPr>
          <w:rFonts w:ascii="Times New Roman"/>
          <w:sz w:val="24"/>
        </w:rPr>
        <w:t>C)    is not sweet enough for health-conscience palettes.</w:t>
      </w:r>
      <w:r>
        <w:rPr>
          <w:rFonts w:ascii="Times New Roman"/>
          <w:sz w:val="24"/>
        </w:rPr>
        <w:br/>
        <w:tab/>
      </w:r>
      <w:r>
        <w:rPr>
          <w:rFonts w:ascii="Times New Roman"/>
          <w:sz w:val="24"/>
        </w:rPr>
        <w:t>D)    is only sold in health or natural food stores.</w:t>
      </w:r>
      <w:r>
        <w:rPr>
          <w:rFonts w:ascii="Times New Roman"/>
          <w:sz w:val="24"/>
        </w:rPr>
        <w:br/>
        <w:tab/>
      </w:r>
      <w:r>
        <w:rPr>
          <w:rFonts w:ascii="Times New Roman"/>
          <w:sz w:val="24"/>
        </w:rPr>
        <w:t>E)    has high protein content.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 xml:space="preserve">All of the following are points of difference for Chobani yogurt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It uses a shorter, wider cup that is more visible on retailers' shelves.</w:t>
      </w:r>
      <w:r>
        <w:rPr>
          <w:rFonts w:ascii="Times New Roman"/>
          <w:sz w:val="24"/>
        </w:rPr>
      </w:r>
      <w:r>
        <w:rPr>
          <w:rFonts w:ascii="Times New Roman"/>
          <w:sz w:val="24"/>
        </w:rPr>
        <w:tab/>
        <w:br/>
        <w:tab/>
      </w:r>
      <w:r>
        <w:rPr>
          <w:rFonts w:ascii="Times New Roman"/>
          <w:sz w:val="24"/>
        </w:rPr>
        <w:t>B)    It is preservative-free.</w:t>
      </w:r>
      <w:r>
        <w:rPr>
          <w:rFonts w:ascii="Times New Roman"/>
          <w:sz w:val="24"/>
        </w:rPr>
        <w:br/>
        <w:tab/>
      </w:r>
      <w:r>
        <w:rPr>
          <w:rFonts w:ascii="Times New Roman"/>
          <w:sz w:val="24"/>
        </w:rPr>
        <w:t>C)    It is higher in protein than regular yogurt.</w:t>
      </w:r>
      <w:r>
        <w:rPr>
          <w:rFonts w:ascii="Times New Roman"/>
          <w:sz w:val="24"/>
        </w:rPr>
        <w:br/>
        <w:tab/>
      </w:r>
      <w:r>
        <w:rPr>
          <w:rFonts w:ascii="Times New Roman"/>
          <w:sz w:val="24"/>
        </w:rPr>
        <w:t>D)    It uses a proprietary animal-based thickener.</w:t>
      </w:r>
      <w:r>
        <w:rPr>
          <w:rFonts w:ascii="Times New Roman"/>
          <w:sz w:val="24"/>
        </w:rPr>
        <w:br/>
        <w:tab/>
      </w:r>
      <w:r>
        <w:rPr>
          <w:rFonts w:ascii="Times New Roman"/>
          <w:sz w:val="24"/>
        </w:rPr>
        <w:t>E)    It uses a straining process that removes excess liquid whey.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 xml:space="preserve">All of the following are current or prospective distribution channels for Chobani yogurt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 stores</w:t>
      </w:r>
      <w:r>
        <w:rPr>
          <w:rFonts w:ascii="Times New Roman"/>
          <w:sz w:val="24"/>
        </w:rPr>
        <w:tab/>
        <w:br/>
        <w:tab/>
      </w:r>
      <w:r>
        <w:rPr>
          <w:rFonts w:ascii="Times New Roman"/>
          <w:sz w:val="24"/>
        </w:rPr>
        <w:t>B)    drugstores</w:t>
      </w:r>
      <w:r>
        <w:rPr>
          <w:rFonts w:ascii="Times New Roman"/>
          <w:sz w:val="24"/>
        </w:rPr>
        <w:br/>
        <w:tab/>
      </w:r>
      <w:r>
        <w:rPr>
          <w:rFonts w:ascii="Times New Roman"/>
          <w:sz w:val="24"/>
        </w:rPr>
        <w:t>C)    mass merchandisers</w:t>
      </w:r>
      <w:r>
        <w:rPr>
          <w:rFonts w:ascii="Times New Roman"/>
          <w:sz w:val="24"/>
        </w:rPr>
        <w:br/>
        <w:tab/>
      </w:r>
      <w:r>
        <w:rPr>
          <w:rFonts w:ascii="Times New Roman"/>
          <w:sz w:val="24"/>
        </w:rPr>
        <w:t>D)    schools</w:t>
      </w:r>
      <w:r>
        <w:rPr>
          <w:rFonts w:ascii="Times New Roman"/>
          <w:sz w:val="24"/>
        </w:rPr>
        <w:br/>
        <w:tab/>
      </w:r>
      <w:r>
        <w:rPr>
          <w:rFonts w:ascii="Times New Roman"/>
          <w:sz w:val="24"/>
        </w:rPr>
        <w:t>E)    vending machines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 xml:space="preserve">Chobani used all of the following tactics to promote its Greek yogurt   </w:t>
      </w:r>
      <w:r>
        <w:rPr>
          <w:rFonts w:ascii="Times New Roman"/>
          <w:b w:val="false"/>
          <w:i/>
          <w:color w:val="000000"/>
          <w:sz w:val="24"/>
        </w:rPr>
        <w:t>except</w:t>
      </w:r>
      <w:r>
        <w:rPr>
          <w:rFonts w:ascii="Times New Roman"/>
          <w:b w:val="false"/>
          <w:i w:val="false"/>
          <w:color w:val="000000"/>
          <w:sz w:val="24"/>
        </w:rPr>
        <w:t xml:space="preserve"> which?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sponsored the Food Network's "Rachael vs. Guy: Kids Kick-Off" TV show with its Chobani Kids Pouches</w:t>
      </w:r>
      <w:r>
        <w:rPr>
          <w:rFonts w:ascii="Times New Roman"/>
          <w:sz w:val="24"/>
        </w:rPr>
      </w:r>
      <w:r>
        <w:rPr>
          <w:rFonts w:ascii="Times New Roman"/>
          <w:sz w:val="24"/>
        </w:rPr>
        <w:tab/>
        <w:br/>
        <w:tab/>
      </w:r>
      <w:r>
        <w:rPr>
          <w:rFonts w:ascii="Times New Roman"/>
          <w:sz w:val="24"/>
        </w:rPr>
        <w:t>B)    created a website to provide consumers with recipes that use Chobani yogurt</w:t>
      </w:r>
      <w:r>
        <w:rPr>
          <w:rFonts w:ascii="Times New Roman"/>
          <w:sz w:val="24"/>
        </w:rPr>
        <w:br/>
        <w:tab/>
      </w:r>
      <w:r>
        <w:rPr>
          <w:rFonts w:ascii="Times New Roman"/>
          <w:sz w:val="24"/>
        </w:rPr>
        <w:t>C)    sponsored U.S. Olympic Teams</w:t>
      </w:r>
      <w:r>
        <w:rPr>
          <w:rFonts w:ascii="Times New Roman"/>
          <w:sz w:val="24"/>
        </w:rPr>
        <w:br/>
        <w:tab/>
      </w:r>
      <w:r>
        <w:rPr>
          <w:rFonts w:ascii="Times New Roman"/>
          <w:sz w:val="24"/>
        </w:rPr>
        <w:t>D)    used social networks Facebook, Twitter, Pinterest, and Instagram</w:t>
      </w:r>
      <w:r>
        <w:rPr>
          <w:rFonts w:ascii="Times New Roman"/>
          <w:sz w:val="24"/>
        </w:rPr>
        <w:br/>
        <w:tab/>
      </w:r>
      <w:r>
        <w:rPr>
          <w:rFonts w:ascii="Times New Roman"/>
          <w:sz w:val="24"/>
        </w:rPr>
        <w:t>E)    relied on word of mouth in its early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210)</w:t>
        <w:tab/>
      </w:r>
      <w:r>
        <w:rPr>
          <w:rFonts w:ascii="Times New Roman"/>
          <w:sz w:val="24"/>
        </w:rPr>
        <w:t>Why are you, as a student, already somewhat of a marketing expert before taking this course? Provide a specific example from your own personal experience and relate it to something you just "formally" learned about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sz w:val="24"/>
        </w:rPr>
        <w:t>What is the definition of marketing? How does this differ from your previous notion of marketing before beginning this course?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sz w:val="24"/>
        </w:rPr>
        <w:t>What are the two key objectives of marketing? Define "exchange" and explain how it supports these objectives.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sz w:val="24"/>
        </w:rPr>
        <w:t>Some people may assume that for a marketer, the only thing of value for which he or she would "exchange" would be monetary (check, credit/debit, currency, and/or coin transactions). But what else can be exchanged? Provide an example of a nonmonetary transaction that still fits the criteria of exchange.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In addition to consumers, what other people, groups, and environmental forces interact to influence an organization's marketing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sz w:val="24"/>
        </w:rPr>
        <w:t>What four factors are required for marketing to occur?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sz w:val="24"/>
        </w:rPr>
        <w:t>In China, many people are removing their money from the state banks and lending it out themselves. The interest rate earned in a state bank account is about one-half the rate of inflation. On the other hand, lending money to friends, relatives, and even unrelated entrepreneurs can often earn the investor a rate at least double the inflation rate. The gray market, an underground network of investors and private businesses, moves the cash from lenders to businesses. Did marketing occur here? Explain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sz w:val="24"/>
        </w:rPr>
        <w:t>Add your own personal experience and creativity to what you have learned about marketing. What are some ways you might assess the needs of either (1) students who have too many textbooks to carry to and from class or (2) executives who are too busy to keep up with the latest information in their field?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b w:val="false"/>
          <w:i w:val="false"/>
          <w:color w:val="000000"/>
          <w:sz w:val="24"/>
        </w:rPr>
        <w:t>Define needs and wants. Can marketing shape a person's wants? Explain your answer.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b w:val="false"/>
          <w:i w:val="false"/>
          <w:color w:val="000000"/>
          <w:sz w:val="24"/>
        </w:rPr>
        <w:t>What are the three components of a person's ability to buy an offering?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sz w:val="24"/>
        </w:rPr>
        <w:t>Explain the difference between a market and a target market. Provide a specific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sz w:val="24"/>
        </w:rPr>
        <w:t>Describe two different target markets for two different products or services you, your friends, or your family have recently purchased or used.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sz w:val="24"/>
        </w:rPr>
        <w:t>An inventor designs a scissors that has interchangeable blades that allow the user to switch from straight cuts to decorative cuts. Identify two possible target markets and explain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sz w:val="24"/>
        </w:rPr>
        <w:t>Marketing managers use a combination of four tools in order to develop a complete marketing program to reach consumers. Briefly define these four tools.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b w:val="false"/>
          <w:i w:val="false"/>
          <w:color w:val="000000"/>
          <w:sz w:val="24"/>
        </w:rPr>
        <w:t>Imagine you have the sole marketing rights to a new herbal shampoo that stops hair loss and actually causes new hair growth. You plan to sell your product on an Internet website, which you will advertise on late-night television. You are also hoping to obtain free publicity to place stories in men's fashion magazines. You are planning to sell online a 15-ounce bottle for $24.99 plus $7.99 shipping and handling. Using the information provided, identify each element of your marketing mix.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b w:val="false"/>
          <w:i w:val="false"/>
          <w:color w:val="000000"/>
          <w:sz w:val="24"/>
        </w:rPr>
        <w:t>List the five environmental forces in a marketing decision that generally are outside the control of marketing managers. Explain how these factors impact an organization’s marketing.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b w:val="false"/>
          <w:i w:val="false"/>
          <w:color w:val="000000"/>
          <w:sz w:val="24"/>
        </w:rPr>
        <w:t xml:space="preserve">Why do some marketers feel that environmental forces are   </w:t>
      </w:r>
      <w:r>
        <w:rPr>
          <w:rFonts w:ascii="Times New Roman"/>
          <w:b w:val="false"/>
          <w:i/>
          <w:color w:val="000000"/>
          <w:sz w:val="24"/>
        </w:rPr>
        <w:t>not</w:t>
      </w:r>
      <w:r>
        <w:rPr>
          <w:rFonts w:ascii="Times New Roman"/>
          <w:b w:val="false"/>
          <w:i w:val="false"/>
          <w:color w:val="000000"/>
          <w:sz w:val="24"/>
        </w:rPr>
        <w:t xml:space="preserve"> entirely outside their influence?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sz w:val="24"/>
        </w:rPr>
        <w:t>Do college students have a choice in which classes they take to earn a degree? Use what you have learned about the controllable and uncontrollable aspects of marketing in terms of how they might relate to course selection decision making. Incorporate marketing terms in your response.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b w:val="false"/>
          <w:i w:val="false"/>
          <w:color w:val="000000"/>
          <w:sz w:val="24"/>
        </w:rPr>
        <w:t xml:space="preserve">The Apple iPhone is rated by   </w:t>
      </w:r>
      <w:r>
        <w:rPr>
          <w:rFonts w:ascii="Times New Roman"/>
          <w:b w:val="false"/>
          <w:i/>
          <w:color w:val="000000"/>
          <w:sz w:val="24"/>
        </w:rPr>
        <w:t>Consumer Reports</w:t>
      </w:r>
      <w:r>
        <w:rPr>
          <w:rFonts w:ascii="Times New Roman"/>
          <w:b w:val="false"/>
          <w:i w:val="false"/>
          <w:color w:val="000000"/>
          <w:sz w:val="24"/>
        </w:rPr>
        <w:t xml:space="preserve"> as being one of the best smartphones in the industry. Define customer value. In what ways do you think the Apple iPhone provides value for its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sz w:val="24"/>
        </w:rPr>
        <w:t>Assume you are a salesperson for a direct marketing firm that does in-home jewelry parties. If most of your hosts or hostesses hold only one party a year, what strategies could you use to build strong customer relationships? If you are creating your own business for this example, make sure to describe your product(s) in your introductory sentence.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sz w:val="24"/>
        </w:rPr>
        <w:t>During October, kiosk or "pop-up" stores appear in many malls for the holiday season. Typically, these kiosks sell gift boxes of cheese, jewelry, and other items people think are appropriate seasonal gifts. In January, these retailers vanish. Is it possible for such a retailer to use relationship marketing? Explain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Twitter is a social networking service, enabling its users to send and read other users’ messages or conversations called tweets, which are short, text-based posts, or tweets, displayed on the user’s profile page. Connected to each tweet is a rich details pane that provides additional information, deeper context, and embedded media. Companies are using Twitter as a tool in their relationship marketing programs. In what ways can Twitter be used to benefit both the customer and the organization?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sz w:val="24"/>
        </w:rPr>
        <w:t>Explain the marketing program that 3M used to reach the student target market for the Post-it Flag Highlighter and the rationale used for each element of the marketing mix.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sz w:val="24"/>
        </w:rPr>
        <w:t>Explain the marketing program 3M used to reach the office worker segment with its Post-it Flag Pen.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sz w:val="24"/>
        </w:rPr>
        <w:t>Define the marketing concept.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sz w:val="24"/>
        </w:rPr>
        <w:t>Goods, services, and ideas all can be marketed. Define goods, services, and ideas and give at least one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sz w:val="24"/>
        </w:rPr>
        <w:t>What are the primary differences between an ultimate consumer and an organizational buyer? Select one product and explain the differences in either its use or purchase, depending on whether it was purchased by an ultimate consumer or an organizational buyer.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sz w:val="24"/>
        </w:rPr>
        <w:t>In our free-enterprise society, which three specific groups benefit from effective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sz w:val="24"/>
        </w:rPr>
        <w:t>Explain what is meant by the concept of marketing utility. Identify and describe the four utilities created by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sz w:val="24"/>
        </w:rPr>
        <w:t>At the BMW website, BMW.com, you can design your own BMW with the exact features you desire. If you choose to use this method to purchase a car, what type of utility(ies) has(have) been created?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sz w:val="24"/>
        </w:rPr>
        <w:t>Describe the marketing mix actions mentioned in the text that Chobani has taken since its founding.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Students are, in a sense, marketing experts because they engage in many marketing activities every day. Experience in shopping for products gives students great insights into the world of marketing. As consumers, students have been involved in thousands of marketing decisions, but mostly on the buying and not the selling side. For example, right before class a student may have bought lunch in the school cafeteria as a buyer in a marketing activity.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The American Marketing Association defines marketing as the activity, set of institutions, and processes for creating, communicating, delivering, and exchanging offerings that have value for customers, clients, partners, and society at large. This definition shows marketing to be a far broader activity than simply advertising or personal selling. It stresses the importance of delivering genuine benefits in the offerings of products, services, and ideas marketed to customers. Also, note that the organization doing the marketing, the stakeholders affected (such as customers, employees, suppliers, and shareholders), and society should all benefit.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To serve both buyers and sellers, marketing seeks (1) to discover the needs and wants of prospective customers and (2) to satisfy them. The key to achieving these two objectives is the idea of exchange, which is the trade of things of value between buyer and seller so that each is better off after the trade. If an exchange takes place, then marketers will have been successful in achieving these two objectives, since each party must be better off after the trade.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Exchange is the trade of things of value between buyer and seller so that each is better off after the trade. This could include exchange of votes for political leadership, donations of time in exchange for feelings of generosity, etc. It would also include barter, the practice of exchanging products and services for other products and services rather than for money in both domestic and global markets.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Foremost is the organization itself, whose mission and objectives determine what business it is in and what goals it seeks. Within the organization, management is responsible for establishing these goals. The marketing department works closely with a network of other departments and employees to help provide the customer-satisfying products required for the organization to survive and prosper. The marketing department is responsible for facilitating relationships, partnerships, and alliances with the organization's customers, its shareholders (or often representatives of groups served by a nonprofit organization), its suppliers, and other organizations. Environmental forces such as social, economic, technological, competitive, and regulatory forces also shape an organization's marketing activities. Finally, an organization's marketing decisions are affected by and, in turn, often have an important impact on society as a whole. The organization must strike an acceptable balance among all these influences. See Figure 1-2.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For marketing to occur, four factors are required: (1) two or more parties (individuals or organizations) with unsatisfied needs; (2) a desire and ability on their parts to satisfy these needs; (3) a way for the parties to communicate; and (4) something to exchange.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To answer this question, students will need to know the four factors that are required for marketing to occur. (1) There must be two or more parties with unsatisfied needs. The lenders want to receive a higher interest rate on their funds and the businesses need short-term loans. (2) There must be a desire and an ability to satisfy those needs. The lenders want to receive a higher interest rate on their funds and the businesses need short-term loans. The money is available since the lenders removed it from the state banks. (3) There must be a way for the parties to communicate. Word of mouth from the gray market, an underground network, allows communication between the lenders and businesses. (4) There must be something to exchange. Cash was exchanged in the form of loans, repaid with interest. Students should be able to see that marketing did indeed occur.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A quality answer will include multiple techniques. Even though this is not the "market research" chapter, there are textbook examples of observation, questioning, involvement of stakeholders in the research process, discussions, etc., used to discover needs. The emphasis should be placed on gathering as much information as possible prior to development of the product itself.</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218) A need occurs when a person feels deprived of basic necessities such as food, clothing, and shelter. A want is a need that is shaped by a person's knowledge, culture, and personality. However, psychologists and economists still debate the exact meanings of </w:t>
      </w:r>
      <w:r>
        <w:rPr>
          <w:rFonts w:ascii="Times New Roman" w:hAnsi="Times New Roman"/>
          <w:b w:val="false"/>
          <w:i/>
          <w:color w:val="000000"/>
          <w:sz w:val="32"/>
        </w:rPr>
        <w:t>need</w:t>
      </w:r>
      <w:r>
        <w:rPr>
          <w:rFonts w:ascii="Times New Roman" w:hAnsi="Times New Roman"/>
          <w:b w:val="false"/>
          <w:i w:val="false"/>
          <w:color w:val="000000"/>
          <w:sz w:val="32"/>
        </w:rPr>
        <w:t xml:space="preserve"> and </w:t>
      </w:r>
      <w:r>
        <w:rPr>
          <w:rFonts w:ascii="Times New Roman" w:hAnsi="Times New Roman"/>
          <w:b w:val="false"/>
          <w:i/>
          <w:color w:val="000000"/>
          <w:sz w:val="32"/>
        </w:rPr>
        <w:t>want</w:t>
      </w:r>
      <w:r>
        <w:rPr>
          <w:rFonts w:ascii="Times New Roman" w:hAnsi="Times New Roman"/>
          <w:b w:val="false"/>
          <w:i w:val="false"/>
          <w:color w:val="000000"/>
          <w:sz w:val="32"/>
        </w:rPr>
        <w:t>. Effective marketing, in the form of creating an awareness of good products at convenient locations, can clearly shape a person's wants. Certainly, marketing tries to influence what we buy. A principal activity of a firm's marketing department is to scrutinize its consumers to understand what they need and want and the trends and factors that shape them. However, a key issue is the amount of freedom given to prospective customers to make their own buying decisions.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The three components of a person's ability to buy an offering are authority, time, and money.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Potential consumers make up a market, which consists of people with both the desire and the ability to buy a specific product. All markets ultimately are people. A target market is one or more specific groups of potential consumers toward which an organization directs its marketing program. An example of a market is the tablet device market, of which the iPad is a market leader. An example of a target market for tablet devices would be college students who want their textbooks in digital, not printed format, for the convenience (no more heavy books) and lower cost (due to the digital delivery of the content).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221) A target market is a specific group of potential consumers toward which an organization directs its marketing program. In response to this question, students might define the target market for a local baseball team as people who live in the area, perhaps skewed toward males, and 25 to 84 years of age. Another interesting answer is to examine how one product, such as a Toyota 4Runner, can have two different target markets. One target market might be adventurous outdoor mountain bikers who use the vehicles to transport their equipment to the mountains to bike. The other target market might be “</w:t>
      </w:r>
      <w:r>
        <w:rPr>
          <w:rFonts w:ascii="Times New Roman" w:hAnsi="Times New Roman"/>
          <w:b w:val="false"/>
          <w:i w:val="false"/>
          <w:color w:val="0000ff"/>
          <w:sz w:val="32"/>
        </w:rPr>
        <w:t>soccer parents” with children</w:t>
      </w:r>
      <w:r>
        <w:rPr>
          <w:rFonts w:ascii="Times New Roman" w:hAnsi="Times New Roman"/>
          <w:b w:val="false"/>
          <w:i w:val="false"/>
          <w:color w:val="0000ff"/>
          <w:sz w:val="32"/>
        </w:rPr>
        <w:t xml:space="preserve"> </w:t>
      </w:r>
      <w:r>
        <w:rPr>
          <w:rFonts w:ascii="Times New Roman" w:hAnsi="Times New Roman"/>
          <w:b w:val="false"/>
          <w:i w:val="false"/>
          <w:color w:val="000000"/>
          <w:sz w:val="32"/>
        </w:rPr>
        <w:t xml:space="preserve"> and equipment to transport to the local soccer field for practice.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A target market is a specific group of potential consumers toward whom an organization directs its marketing program. While anyone might benefit from using the product, a quality answer should link the benefits of the product (interchangeable straight and decorative blades) to the specific needs of a specific group. For example, scrapbook makers could use the straight blade when trimming pictures and use decorative blades when cutting background pages for their albums. The same scissors might be targeted for schoolteachers to create decorative flyers to post on bulletin boards regarding upcoming events for their students.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223) To reach consumers, marketing managers use four tools, often called, "the four Ps." These include: (1) product—a good, service, or idea to satisfy the consumers' needs; (2) price—what is exchanged for the product; (3) promotion—a means of communication between the seller and buyer; and (4) place (or distribution)—a means of getting the product to the consumer.</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The shampoo is the product element. The Internet website is the place element. The ads on late-night television and the publicity are the promotion element. The price element is the $24.99 price plus the $7.99 for shipping and handling.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The five environmental forces mainly beyond most executives' control include social, economic, technological, competitive, and regulatory forces. These five forces may serve as accelerators or brakes on marketing, sometimes expanding an organization's marketing opportunities while at other times restricting them.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Traditionally, many marketing executives have treated these environmental factors as rigid, absolute constraints that are entirely outside their influence. However, recent studies and marketing successes have shown that a forward-looking, action-oriented firm can often affect some environmental factors, for example, by achieving technological or competitive breakthroughs.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227) Most colleges and universities offer some courses that are required—the core courses in the major as well as social sciences—while others are elective. These are the product, or service, element of the educational offering. The price element would be the tuition paid, less any scholarships. The promotion element would consist of the communication between the educational institution and students, such as e-mails, ads in high school career counseling offices, course catalogs, etc. The place element would consist of the on-campus location, off-campus location, and/or the online website that delivers courses that fulfill the core and elective requirements for the majors students select. A quality answer for this question should be based on how well the student is able to give specific examples.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228) Customer value is the unique combination of benefits received by targeted buyers that includes quality, convenience, on-time delivery, and both before-sale and after-sale service at a specific price. Many successful firms have chosen to deliver outstanding customer value with one of three value strategies: best price, best product, or best service. Apple uses the best product and best service strategies for its iPhone, which </w:t>
      </w:r>
      <w:r>
        <w:rPr>
          <w:rFonts w:ascii="Times New Roman" w:hAnsi="Times New Roman"/>
          <w:b w:val="false"/>
          <w:i/>
          <w:color w:val="000000"/>
          <w:sz w:val="32"/>
        </w:rPr>
        <w:t>Consumer Reports</w:t>
      </w:r>
      <w:r>
        <w:rPr>
          <w:rFonts w:ascii="Times New Roman" w:hAnsi="Times New Roman"/>
          <w:b w:val="false"/>
          <w:i w:val="false"/>
          <w:color w:val="000000"/>
          <w:sz w:val="32"/>
        </w:rPr>
        <w:t xml:space="preserve"> rates as one of the best smartphones on the market. Smartphone users may cite the iPhone’s display, ease of use of its multitouch user interface, voice quality, messaging, camera, and connectivity as key product-related benefits that contribute to its customer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A quality answer should have a strong emphasis on regular, sustained communication with customers and jewelry representatives, whether it is through personal contact by phone, notes, e-mails, etc. Answers that are creative and supply product-specific examples should be encouraged.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Generally, students will say "no" based on the definition of relationship marketing. The text defines relationship marketing as linking the organization to its individual customers, employees, suppliers, and other partners for their mutual long-term benefits. In an ideal setting, relationship marketing involves a personal, ongoing relationship between the organization and an individual customer. However, this is based on the idea that the kiosks are not there long enough to establish a long-term relationship. Very insightful students may see an opportunity for these retailers (who return year after year) to develop long-term multiyear relationships. Databases would allow direct mail notifications each fall that the prized gifts are again available. Also, kiosk marketers could send customers e-mails throughout the winter, spring, and summer about specials, new products, and other offers to stimulate year-round purchases via a dedicated website.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One aspect of Twitter is that it allows organizations to get customer feedback in real time. It provides the organization with information about followers in a larger and more open forum. It also provides access to ideas that might result in new or improved products that would benefit the customer. It could also allow companies to communicate with its customers in a frequent, informal, and friendly way to support the relationship.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232) Answers should address all four Ps. (1) The product strategy included offering the Post-it Flag Highlighter to help college students with their studying. 3M listened carefully to the needs and wants of potential customer segments to use 3M technology to introduce a useful, innovative product. (2) The price strategy sought a retail price of about $3.99–$4.99 for a single Post-it Flag Highlighter or $5.99–$7.99 for a three-pack. The idea was to set prices that provide genuine value to the customer segment that was targeted. (3) The promotion strategy was to run limited promotion with a TV ad and some ads in college newspapers and then rely on student word-of-mouth messages to inform other students of the product. This would increase awareness of potential users in the student segment who had never heard of this new, innovative 3M product. (4) The place strategy was to distribute the Post-it Flag Highlighter through college and university bookstores, office supply stores, and mass merchandisers. This made it easy for prospective buyers to buy at convenient retail outlets. See Figure 1-4.</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233) A marketing program integrates the marketing mix elements to provide a good, service, or idea to prospective buyers. (1) 3M's product strategy to reach the office worker segment is to offer the Post-it Flag Pen to help office workers in their day-to-day work activities. The company listened carefully to the needs and wants of potential customer segments to use 3M technology to introduce a useful, innovative product. (2) 3M's price strategy is to seek a retail price of about $3.99–$4.99 for a single Post-it Flag Pen; wholesale prices are less. This price provides genuine value to the office worker segment. (3) The promotion strategy is to run limited promotion among distributors to get them to stock the product. (4) The place strategy is to distribute Post-it Flag Pens through office wholesalers and retailers as well as mass merchandisers. See Figure 1-4.</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The marketing concept is the idea that an organization should (1) strive to satisfy the needs of consumers (2) while also trying to achieve the organization's goals.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Goods are physical objects, such as toothpaste, cameras, or computers, that satisfy consumer needs. Services are intangible items, such as airline trips, financial advice, or art museums. Ideas are intangibles involving thoughts about actions or causes, such as donating to a charity or voting for a political candidate.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Students' examples will differ, but each example should be descriptive of the definition. Ultimate consumers are the people who use the products and services purchased for a household. For example, a high-definition television could be purchased by any member of a family and used by all for personal enjoyment. Organizational buyers are those manufacturers, wholesalers, retailers, and government agencies that buy products and services for their own use or for resale. A hospital might buy the same television model (most likely in larger quantities) for use in patients' rooms to add value by enhancing their hospital stays.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The three specific groups that benefit from effective marketing are: (1) consumers who buy (they can obtain the best product at the lowest price, leading to consumer satisfaction); (2) organizations that sell (receive profits, etc., if they provide need-satisfying products with effective marketing programs); and (3) society as a whole (providing jobs and a higher standard of living for its citizens).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Marketing creates utility, the benefits or customer value received by users of the product. This utility is the result of the marketing exchange process and the way society benefits from marketing. The four utilities include form, place, time, and possession. The production of goods or services constitutes form utility. Place utility means having a good or service available where needed, whereas time utility is the value to consumers of having a good or service available when needed. Possession utility is the value to consumers of making an item easy to purchase, such as with a convenient credit card, so consumers can use 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Form utility comes from the production or alteration of a product or service that provides value to consumers. Form utility is created when you can design and build your own personal BMW at the BMW's website, BMW.com. In addition, BMW provides possession utility, which is the value of making an item easy to purchase through the provision of credit cards or financial arrangements for payment. Here, BMW also provides possession utility by allowing customers to buy a car online. Eventually, they will have to go to a local dealer to pick up their cars, an example of place utility. Finally, BMW provides time utility because building a BMW car online saves consumers from taking time to visit dealerships to see if their preferred car is on the lot. The BMW website also provides information to make the external information search process more efficient.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240) </w:t>
      </w:r>
      <w:r>
        <w:rPr>
          <w:rFonts w:ascii="Times New Roman" w:hAnsi="Times New Roman"/>
          <w:b w:val="false"/>
          <w:i w:val="false"/>
          <w:color w:val="000000"/>
          <w:sz w:val="32"/>
        </w:rPr>
        <w:t>Product actions: The Chobani product strategy stresses its authentic straining process that removes excess liquid whey. This results in a thicker, creamier yogurt that yields 13 to 18 grams of protein per single-serve cup, depending on the flavor. Chobani is free of ingredients like milk protein concentrate and animal-based thickeners, which some manufacturers add to make “Greek-style” yogurts. Packaging is comprised of a shorter, wider cup that was more visible on retailer’s shelves with shrink-on plastic sleeves that adhere to the cup and offer eye-popping colors. It has continued with aggressive product innovation, including Non-Dairy Chobani, Chobani Gimmies, and Chobani Flip.</w:t>
      </w:r>
      <w:r>
        <w:rPr>
          <w:rFonts w:ascii="Times New Roman" w:hAnsi="Times New Roman"/>
          <w:b w:val="false"/>
          <w:i w:val="false"/>
          <w:color w:val="000000"/>
          <w:sz w:val="32"/>
        </w:rPr>
        <w:t>Price actions: Prices were set high enough to recover Chobani’s costs and give reasonable margins to retailers but not so high that future rivals could undercut its price. Today, prices remain at about $1.29 for a single-serve cup.</w:t>
      </w:r>
      <w:r>
        <w:rPr>
          <w:rFonts w:ascii="Times New Roman" w:hAnsi="Times New Roman"/>
          <w:b w:val="false"/>
          <w:i w:val="false"/>
          <w:color w:val="000000"/>
          <w:sz w:val="32"/>
        </w:rPr>
        <w:t>Promotion actions: In its early years Chobani had no money for traditional advertising, so it relied on word-of-mouth recommendation from enthusiastic customers. It used a CHOmobile tour: a mobile vehicle sampling Chobani at events across the country, encouraging consumers to taste Greek yogurt for the first time. As Chobani grew, it began to launch new promotional activities tied to (1) traditional advertising, (2) social media, and (3) direct communication with customers.</w:t>
      </w:r>
      <w:r>
        <w:rPr>
          <w:rFonts w:ascii="Times New Roman" w:hAnsi="Times New Roman"/>
          <w:b w:val="false"/>
          <w:i w:val="false"/>
          <w:color w:val="000000"/>
          <w:sz w:val="32"/>
        </w:rPr>
        <w:t>Place (distribution) actions: Distribution is through the conventional yogurt aisle of traditional supermarkets—not on specialty shelves or in health food stores. Today Chobani sees its Greek yogurt widely distributed in both conventional and mass supermarkets, club stores, and natural food stores.</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 Target="media/document_image_rId5.jpeg" Type="http://schemas.openxmlformats.org/officeDocument/2006/relationships/image" Id="rId5"></Relationship><Relationship Target="media/document_image_rId6.jpeg" Type="http://schemas.openxmlformats.org/officeDocument/2006/relationships/image" Id="rId6"></Relationship><Relationship Target="media/document_image_rId7.jpeg" Type="http://schemas.openxmlformats.org/officeDocument/2006/relationships/image" Id="rId7"></Relationship><Relationship Target="media/document_image_rId8.jpeg" Type="http://schemas.openxmlformats.org/officeDocument/2006/relationships/image" Id="rId8"></Relationship><Relationship Target="media/document_image_rId9.jpeg" Type="http://schemas.openxmlformats.org/officeDocument/2006/relationships/image" Id="rId9"></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