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The scientific field called __________ is involved in the identification, classification, and naming of organisms.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Section : 01.06</w:t>
        <w:br/>
      </w:r>
      <w:r>
        <w:rPr>
          <w:rFonts w:ascii="Times New Roman"/>
          <w:sz w:val="20"/>
        </w:rPr>
        <w:t>Learning Outcome : Define taxonomy and its supporting terms classification, nomenclature, and identif</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The area of biology that states that living things undergo gradual structural and functional changes over long periods of time is referred to as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Section : 01.07</w:t>
        <w:br/>
      </w:r>
      <w:r>
        <w:rPr>
          <w:rFonts w:ascii="Times New Roman"/>
          <w:sz w:val="20"/>
        </w:rPr>
        <w:t>Learning Outcome : Discuss the fundamentals of evolution, evidence used to verify evolutionary trends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Living things ordinarily too small to be seen with the unaided eye are termed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ASM Topic : Module 02 Structure and Function</w:t>
        <w:br/>
      </w:r>
      <w:r>
        <w:rPr>
          <w:rFonts w:ascii="Times New Roman"/>
          <w:sz w:val="20"/>
        </w:rPr>
        <w:t>ASM Objective : 02.01 The structure and function of microorganisms have been revealed by the use of m</w:t>
        <w:br/>
      </w:r>
      <w:r>
        <w:rPr>
          <w:rFonts w:ascii="Times New Roman"/>
          <w:sz w:val="20"/>
        </w:rPr>
        <w:t>Section : 01.01</w:t>
        <w:br/>
      </w:r>
      <w:r>
        <w:rPr>
          <w:rFonts w:ascii="Times New Roman"/>
          <w:sz w:val="20"/>
        </w:rPr>
        <w:t>Learning Outcome : Define microbiology and microorganisms, and identify the major organisms included</w:t>
        <w:br/>
      </w:r>
      <w:r>
        <w:rPr>
          <w:rFonts w:ascii="Times New Roman"/>
          <w:sz w:val="20"/>
        </w:rPr>
        <w:t>Topic : History of Microbiology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Microorganisms composed only of hereditary material wrapped in a protein covering are referred to as __________.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Section : 01.02</w:t>
        <w:br/>
      </w:r>
      <w:r>
        <w:rPr>
          <w:rFonts w:ascii="Times New Roman"/>
          <w:sz w:val="20"/>
        </w:rPr>
        <w:t>ASM Topic : Module 04 Information Flow</w:t>
        <w:br/>
      </w:r>
      <w:r>
        <w:rPr>
          <w:rFonts w:ascii="Times New Roman"/>
          <w:sz w:val="20"/>
        </w:rPr>
        <w:t>Learning Outcome : Describe the cellular makeup of microorganisms and their size range, and indicate</w:t>
        <w:br/>
      </w:r>
      <w:r>
        <w:rPr>
          <w:rFonts w:ascii="Times New Roman"/>
          <w:sz w:val="20"/>
        </w:rPr>
        <w:t>Topic : General Viral Properties</w:t>
        <w:br/>
      </w:r>
      <w:r>
        <w:rPr>
          <w:rFonts w:ascii="Times New Roman"/>
          <w:sz w:val="20"/>
        </w:rPr>
        <w:t>ASM Objective : 04.04 The synthesis of viral genetic material and proteins is dependent on host cells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Specialized internal structures, called __________, are found in eukaryotes but not in prokaryotes.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Section : 01.02</w:t>
        <w:br/>
      </w:r>
      <w:r>
        <w:rPr>
          <w:rFonts w:ascii="Times New Roman"/>
          <w:sz w:val="20"/>
        </w:rPr>
        <w:t>Learning Outcome : Describe the basic characteristics of prokaryotic cells and eukaryotic cells and t</w:t>
        <w:br/>
      </w:r>
      <w:r>
        <w:rPr>
          <w:rFonts w:ascii="Times New Roman"/>
          <w:sz w:val="20"/>
        </w:rPr>
        <w:t>ASM Topic : Module 02 Structure and Function</w:t>
        <w:br/>
      </w:r>
      <w:r>
        <w:rPr>
          <w:rFonts w:ascii="Times New Roman"/>
          <w:sz w:val="20"/>
        </w:rPr>
        <w:t>Topic : Cellular Organization</w:t>
        <w:br/>
      </w:r>
      <w:r>
        <w:rPr>
          <w:rFonts w:ascii="Times New Roman"/>
          <w:sz w:val="20"/>
        </w:rPr>
        <w:t>ASM Objective : 02.04 While microscopic eukaryotes (for example, fungi, protozoa, and algae) carry ou</w:t>
        <w:br/>
      </w:r>
      <w:r>
        <w:rPr>
          <w:rFonts w:ascii="Times New Roman"/>
          <w:sz w:val="20"/>
        </w:rPr>
        <w:t>Activity Type : New</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Well-known diseases that are increasing in occurence are referred to as __________ diseases.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Topic : Microbial Roles</w:t>
        <w:br/>
      </w:r>
      <w:r>
        <w:rPr>
          <w:rFonts w:ascii="Times New Roman"/>
          <w:sz w:val="20"/>
        </w:rPr>
        <w:t>Bloom's : 01. Remember</w:t>
        <w:br/>
      </w:r>
      <w:r>
        <w:rPr>
          <w:rFonts w:ascii="Times New Roman"/>
          <w:sz w:val="20"/>
        </w:rPr>
        <w:t>Section : 01.04</w:t>
        <w:br/>
      </w:r>
      <w:r>
        <w:rPr>
          <w:rFonts w:ascii="Times New Roman"/>
          <w:sz w:val="20"/>
        </w:rPr>
        <w:t>Accessibility : Keyboard Navigation</w:t>
        <w:br/>
      </w:r>
      <w:r>
        <w:rPr>
          <w:rFonts w:ascii="Times New Roman"/>
          <w:sz w:val="20"/>
        </w:rPr>
        <w:t>Learning Outcome : Define what is meant by emerging and reemerging diseases.</w:t>
        <w:br/>
      </w:r>
      <w:r>
        <w:rPr>
          <w:rFonts w:ascii="Times New Roman"/>
          <w:sz w:val="20"/>
        </w:rPr>
        <w:t>Activity Type : New</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Disease-causing microorganisms are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decomposers.</w:t>
      </w:r>
      <w:r>
        <w:rPr>
          <w:rFonts w:ascii="Times New Roman"/>
          <w:sz w:val="24"/>
        </w:rPr>
        <w:tab/>
        <w:br/>
        <w:tab/>
      </w:r>
      <w:r>
        <w:rPr>
          <w:rFonts w:ascii="Times New Roman"/>
          <w:b w:val="false"/>
          <w:i w:val="false"/>
          <w:color w:val="000000"/>
          <w:sz w:val="24"/>
        </w:rPr>
        <w:t xml:space="preserve">B)    prokaryotes.   </w:t>
      </w:r>
      <w:r>
        <w:rPr>
          <w:rFonts w:ascii="Times New Roman"/>
          <w:sz w:val="24"/>
        </w:rPr>
        <w:br/>
      </w:r>
      <w:r>
        <w:rPr>
          <w:rFonts w:ascii="Times New Roman"/>
          <w:sz w:val="24"/>
        </w:rPr>
      </w:r>
      <w:r>
        <w:rPr>
          <w:rFonts w:ascii="Times New Roman"/>
          <w:sz w:val="24"/>
        </w:rPr>
        <w:br/>
        <w:tab/>
      </w:r>
      <w:r>
        <w:rPr>
          <w:rFonts w:ascii="Times New Roman"/>
          <w:sz w:val="24"/>
        </w:rPr>
        <w:t>C)    pathogens.</w:t>
      </w:r>
      <w:r>
        <w:rPr>
          <w:rFonts w:ascii="Times New Roman"/>
          <w:sz w:val="24"/>
        </w:rPr>
        <w:br/>
        <w:tab/>
      </w:r>
      <w:r>
        <w:rPr>
          <w:rFonts w:ascii="Times New Roman"/>
          <w:sz w:val="24"/>
        </w:rPr>
        <w:t>D)    eukaryotes.</w:t>
      </w:r>
      <w:r>
        <w:rPr>
          <w:rFonts w:ascii="Times New Roman"/>
          <w:sz w:val="24"/>
        </w:rPr>
        <w:br/>
        <w:tab/>
      </w:r>
      <w:r>
        <w:rPr>
          <w:rFonts w:ascii="Times New Roman"/>
          <w:sz w:val="24"/>
        </w:rPr>
        <w:t>E)    fermenters.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Outcome : Review the roles of microorganisms as parasites and pathogens that cause infection</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Topic : Microbial Roles</w:t>
        <w:br/>
      </w:r>
      <w:r>
        <w:rPr>
          <w:rFonts w:ascii="Times New Roman"/>
          <w:sz w:val="20"/>
        </w:rPr>
        <w:t>Bloom's : 01. Remember</w:t>
        <w:br/>
      </w:r>
      <w:r>
        <w:rPr>
          <w:rFonts w:ascii="Times New Roman"/>
          <w:sz w:val="20"/>
        </w:rPr>
        <w:t>Section : 01.04</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The microorganisms that recycle nutrients by breaking down dead matter and wastes are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decomposers.</w:t>
      </w:r>
      <w:r>
        <w:rPr>
          <w:rFonts w:ascii="Times New Roman"/>
          <w:sz w:val="24"/>
        </w:rPr>
        <w:tab/>
        <w:br/>
        <w:tab/>
      </w:r>
      <w:r>
        <w:rPr>
          <w:rFonts w:ascii="Times New Roman"/>
          <w:sz w:val="24"/>
        </w:rPr>
        <w:t>B)    prokaryotes.</w:t>
      </w:r>
      <w:r>
        <w:rPr>
          <w:rFonts w:ascii="Times New Roman"/>
          <w:sz w:val="24"/>
        </w:rPr>
        <w:br/>
        <w:tab/>
      </w:r>
      <w:r>
        <w:rPr>
          <w:rFonts w:ascii="Times New Roman"/>
          <w:sz w:val="24"/>
        </w:rPr>
        <w:t>C)    pathogens.</w:t>
      </w:r>
      <w:r>
        <w:rPr>
          <w:rFonts w:ascii="Times New Roman"/>
          <w:sz w:val="24"/>
        </w:rPr>
        <w:br/>
        <w:tab/>
      </w:r>
      <w:r>
        <w:rPr>
          <w:rFonts w:ascii="Times New Roman"/>
          <w:sz w:val="24"/>
        </w:rPr>
        <w:t>D)    eukaryotes.</w:t>
      </w:r>
      <w:r>
        <w:rPr>
          <w:rFonts w:ascii="Times New Roman"/>
          <w:sz w:val="24"/>
        </w:rPr>
        <w:br/>
        <w:tab/>
      </w:r>
      <w:r>
        <w:rPr>
          <w:rFonts w:ascii="Times New Roman"/>
          <w:sz w:val="24"/>
        </w:rPr>
        <w:t>E)    fermenters.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ASM Topic : Module 05 Systems</w:t>
        <w:br/>
      </w:r>
      <w:r>
        <w:rPr>
          <w:rFonts w:ascii="Times New Roman"/>
          <w:sz w:val="20"/>
        </w:rPr>
        <w:t>Topic : Microbial Roles</w:t>
        <w:br/>
      </w:r>
      <w:r>
        <w:rPr>
          <w:rFonts w:ascii="Times New Roman"/>
          <w:sz w:val="20"/>
        </w:rPr>
        <w:t>Bloom's : 01. Remember</w:t>
        <w:br/>
      </w:r>
      <w:r>
        <w:rPr>
          <w:rFonts w:ascii="Times New Roman"/>
          <w:sz w:val="20"/>
        </w:rPr>
        <w:t>Accessibility : Keyboard Navigation</w:t>
        <w:br/>
      </w:r>
      <w:r>
        <w:rPr>
          <w:rFonts w:ascii="Times New Roman"/>
          <w:sz w:val="20"/>
        </w:rPr>
        <w:t>Learning Outcome : State several ways that microbes are involved in the earth's ecosystems.</w:t>
        <w:br/>
      </w:r>
      <w:r>
        <w:rPr>
          <w:rFonts w:ascii="Times New Roman"/>
          <w:sz w:val="20"/>
        </w:rPr>
        <w:t>ASM Objective : 05.03 Microorganisms and their environment interact with and modify each other.</w:t>
        <w:br/>
      </w:r>
      <w:r>
        <w:rPr>
          <w:rFonts w:ascii="Times New Roman"/>
          <w:sz w:val="20"/>
        </w:rPr>
        <w:t>Section : 01.02</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 xml:space="preserve">The microorganisms that do   </w:t>
      </w:r>
      <w:r>
        <w:rPr>
          <w:rFonts w:ascii="Times New Roman"/>
          <w:b w:val="false"/>
          <w:i/>
          <w:color w:val="000000"/>
          <w:sz w:val="24"/>
        </w:rPr>
        <w:t>not</w:t>
      </w:r>
      <w:r>
        <w:rPr>
          <w:rFonts w:ascii="Times New Roman"/>
          <w:b w:val="false"/>
          <w:i w:val="false"/>
          <w:color w:val="000000"/>
          <w:sz w:val="24"/>
        </w:rPr>
        <w:t xml:space="preserve"> have a nucleus in their cells are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decomposers.</w:t>
      </w:r>
      <w:r>
        <w:rPr>
          <w:rFonts w:ascii="Times New Roman"/>
          <w:sz w:val="24"/>
        </w:rPr>
        <w:tab/>
        <w:br/>
        <w:tab/>
      </w:r>
      <w:r>
        <w:rPr>
          <w:rFonts w:ascii="Times New Roman"/>
          <w:sz w:val="24"/>
        </w:rPr>
        <w:t>B)    prokaryotes.</w:t>
      </w:r>
      <w:r>
        <w:rPr>
          <w:rFonts w:ascii="Times New Roman"/>
          <w:sz w:val="24"/>
        </w:rPr>
        <w:br/>
        <w:tab/>
      </w:r>
      <w:r>
        <w:rPr>
          <w:rFonts w:ascii="Times New Roman"/>
          <w:sz w:val="24"/>
        </w:rPr>
        <w:t>C)    pathogens.</w:t>
      </w:r>
      <w:r>
        <w:rPr>
          <w:rFonts w:ascii="Times New Roman"/>
          <w:sz w:val="24"/>
        </w:rPr>
        <w:br/>
        <w:tab/>
      </w:r>
      <w:r>
        <w:rPr>
          <w:rFonts w:ascii="Times New Roman"/>
          <w:sz w:val="24"/>
        </w:rPr>
        <w:t>D)    eukaryotes.</w:t>
      </w:r>
      <w:r>
        <w:rPr>
          <w:rFonts w:ascii="Times New Roman"/>
          <w:sz w:val="24"/>
        </w:rPr>
        <w:br/>
        <w:tab/>
      </w:r>
      <w:r>
        <w:rPr>
          <w:rFonts w:ascii="Times New Roman"/>
          <w:sz w:val="24"/>
        </w:rPr>
        <w:t>E)    fermenters.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Section : 01.02</w:t>
        <w:br/>
      </w:r>
      <w:r>
        <w:rPr>
          <w:rFonts w:ascii="Times New Roman"/>
          <w:sz w:val="20"/>
        </w:rPr>
        <w:t>Learning Outcome : Describe the basic characteristics of prokaryotic cells and eukaryotic cells and t</w:t>
        <w:br/>
      </w:r>
      <w:r>
        <w:rPr>
          <w:rFonts w:ascii="Times New Roman"/>
          <w:sz w:val="20"/>
        </w:rPr>
        <w:t>ASM Topic : Module 02 Structure and Function</w:t>
        <w:br/>
      </w:r>
      <w:r>
        <w:rPr>
          <w:rFonts w:ascii="Times New Roman"/>
          <w:sz w:val="20"/>
        </w:rPr>
        <w:t>ASM Objective : 02.01 The structure and function of microorganisms have been revealed by the use of m</w:t>
        <w:br/>
      </w:r>
      <w:r>
        <w:rPr>
          <w:rFonts w:ascii="Times New Roman"/>
          <w:sz w:val="20"/>
        </w:rPr>
        <w:t>Topic : Cellular Organization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When humans manipulate the genes of microorganisms, the process is called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bioremediation.</w:t>
      </w:r>
      <w:r>
        <w:rPr>
          <w:rFonts w:ascii="Times New Roman"/>
          <w:sz w:val="24"/>
        </w:rPr>
        <w:tab/>
        <w:br/>
        <w:tab/>
      </w:r>
      <w:r>
        <w:rPr>
          <w:rFonts w:ascii="Times New Roman"/>
          <w:sz w:val="24"/>
        </w:rPr>
        <w:t>B)    genetic engineering.</w:t>
      </w:r>
      <w:r>
        <w:rPr>
          <w:rFonts w:ascii="Times New Roman"/>
          <w:sz w:val="24"/>
        </w:rPr>
        <w:br/>
        <w:tab/>
      </w:r>
      <w:r>
        <w:rPr>
          <w:rFonts w:ascii="Times New Roman"/>
          <w:sz w:val="24"/>
        </w:rPr>
        <w:t>C)    epidemiology.</w:t>
      </w:r>
      <w:r>
        <w:rPr>
          <w:rFonts w:ascii="Times New Roman"/>
          <w:sz w:val="24"/>
        </w:rPr>
        <w:br/>
        <w:tab/>
      </w:r>
      <w:r>
        <w:rPr>
          <w:rFonts w:ascii="Times New Roman"/>
          <w:sz w:val="24"/>
        </w:rPr>
        <w:t>D)    immunology.</w:t>
      </w:r>
      <w:r>
        <w:rPr>
          <w:rFonts w:ascii="Times New Roman"/>
          <w:sz w:val="24"/>
        </w:rPr>
        <w:br/>
        <w:tab/>
      </w:r>
      <w:r>
        <w:rPr>
          <w:rFonts w:ascii="Times New Roman"/>
          <w:sz w:val="24"/>
        </w:rPr>
        <w:t>E)    taxonomy.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Name and define the primary areas included in microbiological studies.</w:t>
        <w:br/>
      </w:r>
      <w:r>
        <w:rPr>
          <w:rFonts w:ascii="Times New Roman"/>
          <w:sz w:val="20"/>
        </w:rPr>
        <w:t>ASM Topic : Module 04 Information Flow</w:t>
        <w:br/>
      </w:r>
      <w:r>
        <w:rPr>
          <w:rFonts w:ascii="Times New Roman"/>
          <w:sz w:val="20"/>
        </w:rPr>
        <w:t>ASM Objective : 04.05 Cell genomes can be manipulated to alter cell function.</w:t>
        <w:br/>
      </w:r>
      <w:r>
        <w:rPr>
          <w:rFonts w:ascii="Times New Roman"/>
          <w:sz w:val="20"/>
        </w:rPr>
        <w:t>Topic : Basics of Genetic Engineering</w:t>
        <w:br/>
      </w:r>
      <w:r>
        <w:rPr>
          <w:rFonts w:ascii="Times New Roman"/>
          <w:sz w:val="20"/>
        </w:rPr>
        <w:t>Bloom's : 02. Understand</w:t>
        <w:br/>
      </w:r>
      <w:r>
        <w:rPr>
          <w:rFonts w:ascii="Times New Roman"/>
          <w:sz w:val="20"/>
        </w:rPr>
        <w:t>Section : 01.01</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 xml:space="preserve">Which of the following are   </w:t>
      </w:r>
      <w:r>
        <w:rPr>
          <w:rFonts w:ascii="Times New Roman"/>
          <w:b w:val="false"/>
          <w:i/>
          <w:color w:val="000000"/>
          <w:sz w:val="24"/>
        </w:rPr>
        <w:t>not</w:t>
      </w:r>
      <w:r>
        <w:rPr>
          <w:rFonts w:ascii="Times New Roman"/>
          <w:b w:val="false"/>
          <w:i w:val="false"/>
          <w:color w:val="000000"/>
          <w:sz w:val="24"/>
        </w:rPr>
        <w:t xml:space="preserve"> considered microorganisms?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Mosquitoes</w:t>
      </w:r>
      <w:r>
        <w:rPr>
          <w:rFonts w:ascii="Times New Roman"/>
          <w:sz w:val="24"/>
        </w:rPr>
        <w:tab/>
        <w:br/>
        <w:tab/>
      </w:r>
      <w:r>
        <w:rPr>
          <w:rFonts w:ascii="Times New Roman"/>
          <w:sz w:val="24"/>
        </w:rPr>
        <w:t>B)    Protozoa</w:t>
      </w:r>
      <w:r>
        <w:rPr>
          <w:rFonts w:ascii="Times New Roman"/>
          <w:sz w:val="24"/>
        </w:rPr>
        <w:br/>
        <w:tab/>
      </w:r>
      <w:r>
        <w:rPr>
          <w:rFonts w:ascii="Times New Roman"/>
          <w:sz w:val="24"/>
        </w:rPr>
        <w:t>C)    Bacteria</w:t>
      </w:r>
      <w:r>
        <w:rPr>
          <w:rFonts w:ascii="Times New Roman"/>
          <w:sz w:val="24"/>
        </w:rPr>
        <w:br/>
        <w:tab/>
      </w:r>
      <w:r>
        <w:rPr>
          <w:rFonts w:ascii="Times New Roman"/>
          <w:sz w:val="24"/>
        </w:rPr>
        <w:t>D)    Viruses</w:t>
      </w:r>
      <w:r>
        <w:rPr>
          <w:rFonts w:ascii="Times New Roman"/>
          <w:sz w:val="24"/>
        </w:rPr>
        <w:br/>
        <w:tab/>
      </w:r>
      <w:r>
        <w:rPr>
          <w:rFonts w:ascii="Times New Roman"/>
          <w:sz w:val="24"/>
        </w:rPr>
        <w:t>E)    Fungi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02. Understand</w:t>
        <w:br/>
      </w:r>
      <w:r>
        <w:rPr>
          <w:rFonts w:ascii="Times New Roman"/>
          <w:sz w:val="20"/>
        </w:rPr>
        <w:t>Section : 01.01</w:t>
        <w:br/>
      </w:r>
      <w:r>
        <w:rPr>
          <w:rFonts w:ascii="Times New Roman"/>
          <w:sz w:val="20"/>
        </w:rPr>
        <w:t>Learning Outcome : Define microbiology and microorganisms, and identify the major organisms included</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All microorganisms are best defined as organisms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cause human disease.</w:t>
      </w:r>
      <w:r>
        <w:rPr>
          <w:rFonts w:ascii="Times New Roman"/>
          <w:sz w:val="24"/>
        </w:rPr>
        <w:tab/>
        <w:br/>
        <w:tab/>
      </w:r>
      <w:r>
        <w:rPr>
          <w:rFonts w:ascii="Times New Roman"/>
          <w:sz w:val="24"/>
        </w:rPr>
        <w:t>B)    lack a cell nucleus.</w:t>
      </w:r>
      <w:r>
        <w:rPr>
          <w:rFonts w:ascii="Times New Roman"/>
          <w:sz w:val="24"/>
        </w:rPr>
        <w:br/>
        <w:tab/>
      </w:r>
      <w:r>
        <w:rPr>
          <w:rFonts w:ascii="Times New Roman"/>
          <w:sz w:val="24"/>
        </w:rPr>
        <w:t>C)    are infectious particles.</w:t>
      </w:r>
      <w:r>
        <w:rPr>
          <w:rFonts w:ascii="Times New Roman"/>
          <w:sz w:val="24"/>
        </w:rPr>
        <w:br/>
        <w:tab/>
      </w:r>
      <w:r>
        <w:rPr>
          <w:rFonts w:ascii="Times New Roman"/>
          <w:sz w:val="24"/>
        </w:rPr>
        <w:t>D)    are too small to be seen with the unaided eye.</w:t>
      </w:r>
      <w:r>
        <w:rPr>
          <w:rFonts w:ascii="Times New Roman"/>
          <w:sz w:val="24"/>
        </w:rPr>
        <w:br/>
        <w:tab/>
      </w:r>
      <w:r>
        <w:rPr>
          <w:rFonts w:ascii="Times New Roman"/>
          <w:sz w:val="24"/>
        </w:rPr>
        <w:t>E)    can only be found growing in laboratories.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ASM Topic : Module 02 Structure and Function</w:t>
        <w:br/>
      </w:r>
      <w:r>
        <w:rPr>
          <w:rFonts w:ascii="Times New Roman"/>
          <w:sz w:val="20"/>
        </w:rPr>
        <w:t>ASM Objective : 02.01 The structure and function of microorganisms have been revealed by the use of m</w:t>
        <w:br/>
      </w:r>
      <w:r>
        <w:rPr>
          <w:rFonts w:ascii="Times New Roman"/>
          <w:sz w:val="20"/>
        </w:rPr>
        <w:t>Bloom's : 02. Understand</w:t>
        <w:br/>
      </w:r>
      <w:r>
        <w:rPr>
          <w:rFonts w:ascii="Times New Roman"/>
          <w:sz w:val="20"/>
        </w:rPr>
        <w:t>Section : 01.01</w:t>
        <w:br/>
      </w:r>
      <w:r>
        <w:rPr>
          <w:rFonts w:ascii="Times New Roman"/>
          <w:sz w:val="20"/>
        </w:rPr>
        <w:t>Learning Outcome : Define microbiology and microorganisms, and identify the major organisms included</w:t>
        <w:br/>
      </w:r>
      <w:r>
        <w:rPr>
          <w:rFonts w:ascii="Times New Roman"/>
          <w:sz w:val="20"/>
        </w:rPr>
        <w:t>Topic : Taxonomy of Microorganisms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Which activity is an example of biotechnology?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Bacteria in the soil secrete an antibiotic to kill competitors.</w:t>
      </w:r>
      <w:r>
        <w:rPr>
          <w:rFonts w:ascii="Times New Roman"/>
          <w:sz w:val="24"/>
        </w:rPr>
        <w:tab/>
        <w:br/>
        <w:tab/>
      </w:r>
      <w:r>
        <w:rPr>
          <w:rFonts w:ascii="Times New Roman"/>
          <w:sz w:val="24"/>
        </w:rPr>
        <w:t>B)    A microbiologist uses a microscope to study bacteria.</w:t>
      </w:r>
      <w:r>
        <w:rPr>
          <w:rFonts w:ascii="Times New Roman"/>
          <w:sz w:val="24"/>
        </w:rPr>
        <w:br/>
        <w:tab/>
      </w:r>
      <w:r>
        <w:rPr>
          <w:rFonts w:ascii="Times New Roman"/>
          <w:sz w:val="24"/>
        </w:rPr>
        <w:t>C)    Humans use yeast to make beer and wine.</w:t>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Mycobacterium tuberculosis</w:t>
      </w:r>
      <w:r>
        <w:rPr>
          <w:rFonts w:ascii="Times New Roman"/>
          <w:b w:val="false"/>
          <w:i w:val="false"/>
          <w:color w:val="000000"/>
          <w:sz w:val="24"/>
        </w:rPr>
        <w:t xml:space="preserve"> causes tuberculosis in the lungs.</w:t>
      </w:r>
      <w:r>
        <w:rPr>
          <w:rFonts w:ascii="Times New Roman"/>
          <w:sz w:val="24"/>
        </w:rPr>
      </w:r>
      <w:r>
        <w:rPr>
          <w:rFonts w:ascii="Times New Roman"/>
          <w:sz w:val="24"/>
        </w:rPr>
        <w:br/>
        <w:tab/>
      </w:r>
      <w:r>
        <w:rPr>
          <w:rFonts w:ascii="Times New Roman"/>
          <w:sz w:val="24"/>
        </w:rPr>
        <w:t>E)    Public health officials monitor diseases in a community.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Outcome : Discuss the ways microorganisms can be used to create solutions for environmental</w:t>
        <w:br/>
      </w:r>
      <w:r>
        <w:rPr>
          <w:rFonts w:ascii="Times New Roman"/>
          <w:sz w:val="20"/>
        </w:rPr>
        <w:t>ASM Topic : Module 06 Impact of Microorganisms</w:t>
        <w:br/>
      </w:r>
      <w:r>
        <w:rPr>
          <w:rFonts w:ascii="Times New Roman"/>
          <w:sz w:val="20"/>
        </w:rPr>
        <w:t>ASM Objective : 06.03 Humans utilize and harness microorganisms and their products.</w:t>
        <w:br/>
      </w:r>
      <w:r>
        <w:rPr>
          <w:rFonts w:ascii="Times New Roman"/>
          <w:sz w:val="20"/>
        </w:rPr>
        <w:t>Topic : Food Microbiology</w:t>
        <w:br/>
      </w:r>
      <w:r>
        <w:rPr>
          <w:rFonts w:ascii="Times New Roman"/>
          <w:sz w:val="20"/>
        </w:rPr>
        <w:t>Bloom's : 03. Apply</w:t>
        <w:br/>
      </w:r>
      <w:r>
        <w:rPr>
          <w:rFonts w:ascii="Times New Roman"/>
          <w:sz w:val="20"/>
        </w:rPr>
        <w:t>Section : 01.03</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Which of the following is a unique characteristic of viruses that distinguishes them from the other major groups of microorganisms?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Viruses cause human disease.</w:t>
      </w:r>
      <w:r>
        <w:rPr>
          <w:rFonts w:ascii="Times New Roman"/>
          <w:sz w:val="24"/>
        </w:rPr>
        <w:tab/>
        <w:br/>
        <w:tab/>
      </w:r>
      <w:r>
        <w:rPr>
          <w:rFonts w:ascii="Times New Roman"/>
          <w:sz w:val="24"/>
        </w:rPr>
        <w:t>B)    Virusesare composed of cells that lack nuclei.</w:t>
      </w:r>
      <w:r>
        <w:rPr>
          <w:rFonts w:ascii="Times New Roman"/>
          <w:sz w:val="24"/>
        </w:rPr>
        <w:br/>
        <w:tab/>
      </w:r>
      <w:r>
        <w:rPr>
          <w:rFonts w:ascii="Times New Roman"/>
          <w:sz w:val="24"/>
        </w:rPr>
        <w:t>C)    Viruses cannot be seen without an electron microscope.</w:t>
      </w:r>
      <w:r>
        <w:rPr>
          <w:rFonts w:ascii="Times New Roman"/>
          <w:sz w:val="24"/>
        </w:rPr>
        <w:br/>
        <w:tab/>
      </w:r>
      <w:r>
        <w:rPr>
          <w:rFonts w:ascii="Times New Roman"/>
          <w:sz w:val="24"/>
        </w:rPr>
        <w:t>D)    Viruses contain genetic material.</w:t>
      </w:r>
      <w:r>
        <w:rPr>
          <w:rFonts w:ascii="Times New Roman"/>
          <w:sz w:val="24"/>
        </w:rPr>
        <w:br/>
        <w:tab/>
      </w:r>
      <w:r>
        <w:rPr>
          <w:rFonts w:ascii="Times New Roman"/>
          <w:sz w:val="24"/>
        </w:rPr>
        <w:t>E)    Viruses lack ribosomes.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ASM Topic : Module 02 Structure and Function</w:t>
        <w:br/>
      </w:r>
      <w:r>
        <w:rPr>
          <w:rFonts w:ascii="Times New Roman"/>
          <w:sz w:val="20"/>
        </w:rPr>
        <w:t>Bloom's : 02. Understand</w:t>
        <w:br/>
      </w:r>
      <w:r>
        <w:rPr>
          <w:rFonts w:ascii="Times New Roman"/>
          <w:sz w:val="20"/>
        </w:rPr>
        <w:t>Learning Outcome : Describe the cellular makeup of microorganisms and their size range, and indicate</w:t>
        <w:br/>
      </w:r>
      <w:r>
        <w:rPr>
          <w:rFonts w:ascii="Times New Roman"/>
          <w:sz w:val="20"/>
        </w:rPr>
        <w:t>ASM Objective : 02.05 The replication cycles of viruses (lytic and lysogenic) differ among viruses an</w:t>
        <w:br/>
      </w:r>
      <w:r>
        <w:rPr>
          <w:rFonts w:ascii="Times New Roman"/>
          <w:sz w:val="20"/>
        </w:rPr>
        <w:t>Topic : General Viral Properties</w:t>
        <w:br/>
      </w:r>
      <w:r>
        <w:rPr>
          <w:rFonts w:ascii="Times New Roman"/>
          <w:sz w:val="20"/>
        </w:rPr>
        <w:t>Topic : Viral structure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Who was the Dutch merchant that made and used quality magnifying lenses to see and record microorganisms?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Francesco Redi</w:t>
      </w:r>
      <w:r>
        <w:rPr>
          <w:rFonts w:ascii="Times New Roman"/>
          <w:sz w:val="24"/>
        </w:rPr>
        <w:tab/>
        <w:br/>
        <w:tab/>
      </w:r>
      <w:r>
        <w:rPr>
          <w:rFonts w:ascii="Times New Roman"/>
          <w:sz w:val="24"/>
        </w:rPr>
        <w:t>B)    Antonie van Leeuwenhoek</w:t>
      </w:r>
      <w:r>
        <w:rPr>
          <w:rFonts w:ascii="Times New Roman"/>
          <w:sz w:val="24"/>
        </w:rPr>
        <w:br/>
        <w:tab/>
      </w:r>
      <w:r>
        <w:rPr>
          <w:rFonts w:ascii="Times New Roman"/>
          <w:sz w:val="24"/>
        </w:rPr>
        <w:t>C)    Louis Pasteur</w:t>
      </w:r>
      <w:r>
        <w:rPr>
          <w:rFonts w:ascii="Times New Roman"/>
          <w:sz w:val="24"/>
        </w:rPr>
        <w:br/>
        <w:tab/>
      </w:r>
      <w:r>
        <w:rPr>
          <w:rFonts w:ascii="Times New Roman"/>
          <w:sz w:val="24"/>
        </w:rPr>
        <w:t>D)    Joseph Lister</w:t>
      </w:r>
      <w:r>
        <w:rPr>
          <w:rFonts w:ascii="Times New Roman"/>
          <w:sz w:val="24"/>
        </w:rPr>
        <w:br/>
        <w:tab/>
      </w:r>
      <w:r>
        <w:rPr>
          <w:rFonts w:ascii="Times New Roman"/>
          <w:sz w:val="24"/>
        </w:rPr>
        <w:t>E)    Robert Koch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ASM Topic : Module 02 Structure and Function</w:t>
        <w:br/>
      </w:r>
      <w:r>
        <w:rPr>
          <w:rFonts w:ascii="Times New Roman"/>
          <w:sz w:val="20"/>
        </w:rPr>
        <w:t>ASM Objective : 02.01 The structure and function of microorganisms have been revealed by the use of m</w:t>
        <w:br/>
      </w:r>
      <w:r>
        <w:rPr>
          <w:rFonts w:ascii="Times New Roman"/>
          <w:sz w:val="20"/>
        </w:rPr>
        <w:t>Learning Outcome : Outline the major events in the history of mirobiology, including the major contri</w:t>
        <w:br/>
      </w:r>
      <w:r>
        <w:rPr>
          <w:rFonts w:ascii="Times New Roman"/>
          <w:sz w:val="20"/>
        </w:rPr>
        <w:t>Topic : History of Microbiology</w:t>
        <w:br/>
      </w:r>
      <w:r>
        <w:rPr>
          <w:rFonts w:ascii="Times New Roman"/>
          <w:sz w:val="20"/>
        </w:rPr>
        <w:t>Section : 01.05</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Pasteur used swan-neck flasks in his experiments to prove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air had "vital forces" capable of spontaneous generation.</w:t>
      </w:r>
      <w:r>
        <w:rPr>
          <w:rFonts w:ascii="Times New Roman"/>
          <w:sz w:val="24"/>
        </w:rPr>
      </w:r>
      <w:r>
        <w:rPr>
          <w:rFonts w:ascii="Times New Roman"/>
          <w:sz w:val="24"/>
        </w:rPr>
        <w:tab/>
        <w:br/>
        <w:tab/>
      </w:r>
      <w:r>
        <w:rPr>
          <w:rFonts w:ascii="Times New Roman"/>
          <w:sz w:val="24"/>
        </w:rPr>
        <w:t>B)    microbial fermentation could be used to make wine.</w:t>
      </w:r>
      <w:r>
        <w:rPr>
          <w:rFonts w:ascii="Times New Roman"/>
          <w:sz w:val="24"/>
        </w:rPr>
        <w:br/>
        <w:tab/>
      </w:r>
      <w:r>
        <w:rPr>
          <w:rFonts w:ascii="Times New Roman"/>
          <w:sz w:val="24"/>
        </w:rPr>
        <w:t>C)    dust in air was a source of living microorganisms.</w:t>
      </w:r>
      <w:r>
        <w:rPr>
          <w:rFonts w:ascii="Times New Roman"/>
          <w:sz w:val="24"/>
        </w:rPr>
        <w:br/>
        <w:tab/>
      </w:r>
      <w:r>
        <w:rPr>
          <w:rFonts w:ascii="Times New Roman"/>
          <w:sz w:val="24"/>
        </w:rPr>
        <w:t>D)    microorganisms could cause disease.</w:t>
      </w:r>
      <w:r>
        <w:rPr>
          <w:rFonts w:ascii="Times New Roman"/>
          <w:sz w:val="24"/>
        </w:rPr>
        <w:br/>
        <w:tab/>
      </w:r>
      <w:r>
        <w:rPr>
          <w:rFonts w:ascii="Times New Roman"/>
          <w:sz w:val="24"/>
        </w:rPr>
        <w:t>E)    microorganisms could be grown in laboratory infusions.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ASM Topic : Module 05 Systems</w:t>
        <w:br/>
      </w:r>
      <w:r>
        <w:rPr>
          <w:rFonts w:ascii="Times New Roman"/>
          <w:sz w:val="20"/>
        </w:rPr>
        <w:t>Accessibility : Keyboard Navigation</w:t>
        <w:br/>
      </w:r>
      <w:r>
        <w:rPr>
          <w:rFonts w:ascii="Times New Roman"/>
          <w:sz w:val="20"/>
        </w:rPr>
        <w:t>Bloom's : 02. Understand</w:t>
        <w:br/>
      </w:r>
      <w:r>
        <w:rPr>
          <w:rFonts w:ascii="Times New Roman"/>
          <w:sz w:val="20"/>
        </w:rPr>
        <w:t>Learning Outcome : Outline the major events in the history of mirobiology, including the major contri</w:t>
        <w:br/>
      </w:r>
      <w:r>
        <w:rPr>
          <w:rFonts w:ascii="Times New Roman"/>
          <w:sz w:val="20"/>
        </w:rPr>
        <w:t>Topic : History of Microbiology</w:t>
        <w:br/>
      </w:r>
      <w:r>
        <w:rPr>
          <w:rFonts w:ascii="Times New Roman"/>
          <w:sz w:val="20"/>
        </w:rPr>
        <w:t>Section : 01.05</w:t>
        <w:br/>
      </w:r>
      <w:r>
        <w:rPr>
          <w:rFonts w:ascii="Times New Roman"/>
          <w:sz w:val="20"/>
        </w:rPr>
        <w:t>ASM Objective : 05.01 Microorganisms are ubiquitous and live in diverse and dynamic ecosystems.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 process in the scientific method?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Belief in a preconceived idea</w:t>
      </w:r>
      <w:r>
        <w:rPr>
          <w:rFonts w:ascii="Times New Roman"/>
          <w:sz w:val="24"/>
        </w:rPr>
        <w:tab/>
        <w:br/>
        <w:tab/>
      </w:r>
      <w:r>
        <w:rPr>
          <w:rFonts w:ascii="Times New Roman"/>
          <w:sz w:val="24"/>
        </w:rPr>
        <w:t>B)    Formulation of a hypothesis</w:t>
      </w:r>
      <w:r>
        <w:rPr>
          <w:rFonts w:ascii="Times New Roman"/>
          <w:sz w:val="24"/>
        </w:rPr>
        <w:br/>
        <w:tab/>
      </w:r>
      <w:r>
        <w:rPr>
          <w:rFonts w:ascii="Times New Roman"/>
          <w:sz w:val="24"/>
        </w:rPr>
        <w:t>C)    Systematic observation</w:t>
      </w:r>
      <w:r>
        <w:rPr>
          <w:rFonts w:ascii="Times New Roman"/>
          <w:sz w:val="24"/>
        </w:rPr>
        <w:br/>
        <w:tab/>
      </w:r>
      <w:r>
        <w:rPr>
          <w:rFonts w:ascii="Times New Roman"/>
          <w:sz w:val="24"/>
        </w:rPr>
        <w:t>D)    Laboratory experimentation</w:t>
      </w:r>
      <w:r>
        <w:rPr>
          <w:rFonts w:ascii="Times New Roman"/>
          <w:sz w:val="24"/>
        </w:rPr>
        <w:br/>
        <w:tab/>
      </w:r>
      <w:r>
        <w:rPr>
          <w:rFonts w:ascii="Times New Roman"/>
          <w:sz w:val="24"/>
        </w:rPr>
        <w:t>E)    Development of a theory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02. Understand</w:t>
        <w:br/>
      </w:r>
      <w:r>
        <w:rPr>
          <w:rFonts w:ascii="Times New Roman"/>
          <w:sz w:val="20"/>
        </w:rPr>
        <w:t>Topic : History of Microbiology</w:t>
        <w:br/>
      </w:r>
      <w:r>
        <w:rPr>
          <w:rFonts w:ascii="Times New Roman"/>
          <w:sz w:val="20"/>
        </w:rPr>
        <w:t>Section : 01.05</w:t>
        <w:br/>
      </w:r>
      <w:r>
        <w:rPr>
          <w:rFonts w:ascii="Times New Roman"/>
          <w:sz w:val="20"/>
        </w:rPr>
        <w:t>Learning Outcome : Explain the main features of the scientific method, and differentiate between indu</w:t>
        <w:br/>
      </w:r>
      <w:r>
        <w:rPr>
          <w:rFonts w:ascii="Times New Roman"/>
          <w:sz w:val="20"/>
        </w:rPr>
        <w:t>ASM Topic : Module 07 Scientific Thinking</w:t>
        <w:br/>
      </w:r>
      <w:r>
        <w:rPr>
          <w:rFonts w:ascii="Times New Roman"/>
          <w:sz w:val="20"/>
        </w:rPr>
        <w:t>ASM Objective : 07.01a Ability to apply the process of science: Demonstrate an ability to formulate h</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Spontaneous generation is the idea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germs cause infectious diseases.</w:t>
      </w:r>
      <w:r>
        <w:rPr>
          <w:rFonts w:ascii="Times New Roman"/>
          <w:sz w:val="24"/>
        </w:rPr>
        <w:tab/>
        <w:br/>
        <w:tab/>
      </w:r>
      <w:r>
        <w:rPr>
          <w:rFonts w:ascii="Times New Roman"/>
          <w:sz w:val="24"/>
        </w:rPr>
        <w:t>B)    microbes are diverse and ubiquitous.</w:t>
      </w:r>
      <w:r>
        <w:rPr>
          <w:rFonts w:ascii="Times New Roman"/>
          <w:sz w:val="24"/>
        </w:rPr>
        <w:br/>
        <w:tab/>
      </w:r>
      <w:r>
        <w:rPr>
          <w:rFonts w:ascii="Times New Roman"/>
          <w:sz w:val="24"/>
        </w:rPr>
        <w:t>C)    microbes placed in an infusion can grow in it.</w:t>
      </w:r>
      <w:r>
        <w:rPr>
          <w:rFonts w:ascii="Times New Roman"/>
          <w:sz w:val="24"/>
        </w:rPr>
        <w:br/>
        <w:tab/>
      </w:r>
      <w:r>
        <w:rPr>
          <w:rFonts w:ascii="Times New Roman"/>
          <w:sz w:val="24"/>
        </w:rPr>
        <w:t>D)    aseptic techniques reduce microbes in medical settings.</w:t>
      </w:r>
      <w:r>
        <w:rPr>
          <w:rFonts w:ascii="Times New Roman"/>
          <w:sz w:val="24"/>
        </w:rPr>
        <w:br/>
        <w:tab/>
      </w:r>
      <w:r>
        <w:rPr>
          <w:rFonts w:ascii="Times New Roman"/>
          <w:sz w:val="24"/>
        </w:rPr>
        <w:t>E)    living things arise from nonliving matter.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02. Understand</w:t>
        <w:br/>
      </w:r>
      <w:r>
        <w:rPr>
          <w:rFonts w:ascii="Times New Roman"/>
          <w:sz w:val="20"/>
        </w:rPr>
        <w:t>Learning Outcome : Outline the major events in the history of mirobiology, including the major contri</w:t>
        <w:br/>
      </w:r>
      <w:r>
        <w:rPr>
          <w:rFonts w:ascii="Times New Roman"/>
          <w:sz w:val="20"/>
        </w:rPr>
        <w:t>Topic : History of Microbiology</w:t>
        <w:br/>
      </w:r>
      <w:r>
        <w:rPr>
          <w:rFonts w:ascii="Times New Roman"/>
          <w:sz w:val="20"/>
        </w:rPr>
        <w:t>Section : 01.05</w:t>
        <w:br/>
      </w:r>
      <w:r>
        <w:rPr>
          <w:rFonts w:ascii="Times New Roman"/>
          <w:sz w:val="20"/>
        </w:rPr>
        <w:t>ASM Topic : Module 03 Metabolic Pathways</w:t>
        <w:br/>
      </w:r>
      <w:r>
        <w:rPr>
          <w:rFonts w:ascii="Times New Roman"/>
          <w:sz w:val="20"/>
        </w:rPr>
        <w:t>ASM Objective : 03.04 The growth of microorganisms can be controlled by physical, chemical, mechanica</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Koch's postulates are criteria used to establish that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microbes are found on dust particles.</w:t>
      </w:r>
      <w:r>
        <w:rPr>
          <w:rFonts w:ascii="Times New Roman"/>
          <w:sz w:val="24"/>
        </w:rPr>
        <w:tab/>
        <w:br/>
        <w:tab/>
      </w:r>
      <w:r>
        <w:rPr>
          <w:rFonts w:ascii="Times New Roman"/>
          <w:sz w:val="24"/>
        </w:rPr>
        <w:t>B)    a specific microbe is the cause of a specific disease.</w:t>
      </w:r>
      <w:r>
        <w:rPr>
          <w:rFonts w:ascii="Times New Roman"/>
          <w:sz w:val="24"/>
        </w:rPr>
        <w:br/>
        <w:tab/>
      </w:r>
      <w:r>
        <w:rPr>
          <w:rFonts w:ascii="Times New Roman"/>
          <w:sz w:val="24"/>
        </w:rPr>
        <w:t>C)    life-forms can only arise from preexisting life-forms.</w:t>
      </w:r>
      <w:r>
        <w:rPr>
          <w:rFonts w:ascii="Times New Roman"/>
          <w:sz w:val="24"/>
        </w:rPr>
        <w:br/>
        <w:tab/>
      </w:r>
      <w:r>
        <w:rPr>
          <w:rFonts w:ascii="Times New Roman"/>
          <w:sz w:val="24"/>
        </w:rPr>
        <w:t>D)    a specific microbe should be classified in a specific kingdom.</w:t>
      </w:r>
      <w:r>
        <w:rPr>
          <w:rFonts w:ascii="Times New Roman"/>
          <w:sz w:val="24"/>
        </w:rPr>
        <w:br/>
        <w:tab/>
      </w:r>
      <w:r>
        <w:rPr>
          <w:rFonts w:ascii="Times New Roman"/>
          <w:sz w:val="24"/>
        </w:rPr>
        <w:t>E)    microbes can be used to clean up toxic spills.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Accessibility : Keyboard Navigation</w:t>
        <w:br/>
      </w:r>
      <w:r>
        <w:rPr>
          <w:rFonts w:ascii="Times New Roman"/>
          <w:sz w:val="20"/>
        </w:rPr>
        <w:t>Bloom's : 02. Understand</w:t>
        <w:br/>
      </w:r>
      <w:r>
        <w:rPr>
          <w:rFonts w:ascii="Times New Roman"/>
          <w:sz w:val="20"/>
        </w:rPr>
        <w:t>Learning Outcome : Outline the major events in the history of mirobiology, including the major contri</w:t>
        <w:br/>
      </w:r>
      <w:r>
        <w:rPr>
          <w:rFonts w:ascii="Times New Roman"/>
          <w:sz w:val="20"/>
        </w:rPr>
        <w:t>Topic : History of Microbiology</w:t>
        <w:br/>
      </w:r>
      <w:r>
        <w:rPr>
          <w:rFonts w:ascii="Times New Roman"/>
          <w:sz w:val="20"/>
        </w:rPr>
        <w:t>Section : 01.05</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Which of the following is a taxon that contains all the other taxa listed?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Species</w:t>
      </w:r>
      <w:r>
        <w:rPr>
          <w:rFonts w:ascii="Times New Roman"/>
          <w:sz w:val="24"/>
        </w:rPr>
        <w:tab/>
        <w:br/>
        <w:tab/>
      </w:r>
      <w:r>
        <w:rPr>
          <w:rFonts w:ascii="Times New Roman"/>
          <w:sz w:val="24"/>
        </w:rPr>
        <w:t>B)    Phylum</w:t>
      </w:r>
      <w:r>
        <w:rPr>
          <w:rFonts w:ascii="Times New Roman"/>
          <w:sz w:val="24"/>
        </w:rPr>
        <w:br/>
        <w:tab/>
      </w:r>
      <w:r>
        <w:rPr>
          <w:rFonts w:ascii="Times New Roman"/>
          <w:sz w:val="24"/>
        </w:rPr>
        <w:t>C)    Kingdom</w:t>
      </w:r>
      <w:r>
        <w:rPr>
          <w:rFonts w:ascii="Times New Roman"/>
          <w:sz w:val="24"/>
        </w:rPr>
        <w:br/>
        <w:tab/>
      </w:r>
      <w:r>
        <w:rPr>
          <w:rFonts w:ascii="Times New Roman"/>
          <w:sz w:val="24"/>
        </w:rPr>
        <w:t>D)    Genus</w:t>
      </w:r>
      <w:r>
        <w:rPr>
          <w:rFonts w:ascii="Times New Roman"/>
          <w:sz w:val="24"/>
        </w:rPr>
        <w:br/>
        <w:tab/>
      </w:r>
      <w:r>
        <w:rPr>
          <w:rFonts w:ascii="Times New Roman"/>
          <w:sz w:val="24"/>
        </w:rPr>
        <w:t>E)    Family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Bloom's : 03. Apply</w:t>
        <w:br/>
      </w:r>
      <w:r>
        <w:rPr>
          <w:rFonts w:ascii="Times New Roman"/>
          <w:sz w:val="20"/>
        </w:rPr>
        <w:t>Learning Outcome : Explain how the levels of a taxonomic scheme relate to each other. Give the names</w:t>
        <w:br/>
      </w:r>
      <w:r>
        <w:rPr>
          <w:rFonts w:ascii="Times New Roman"/>
          <w:sz w:val="20"/>
        </w:rPr>
        <w:t>Section : 01.06</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Which of the following is a scientific name?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Bacteria</w:t>
      </w:r>
      <w:r>
        <w:rPr>
          <w:rFonts w:ascii="Times New Roman"/>
          <w:sz w:val="24"/>
        </w:rPr>
        <w:tab/>
        <w:br/>
        <w:tab/>
      </w:r>
      <w:r>
        <w:rPr>
          <w:rFonts w:ascii="Times New Roman"/>
          <w:sz w:val="24"/>
        </w:rPr>
        <w:t>B)    Protista</w:t>
      </w:r>
      <w:r>
        <w:rPr>
          <w:rFonts w:ascii="Times New Roman"/>
          <w:sz w:val="24"/>
        </w:rPr>
        <w:br/>
        <w:tab/>
      </w:r>
      <w:r>
        <w:rPr>
          <w:rFonts w:ascii="Times New Roman"/>
          <w:sz w:val="24"/>
        </w:rPr>
        <w:t>C)    Species</w:t>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Bacillus subtilis</w:t>
      </w:r>
      <w:r>
        <w:rPr>
          <w:rFonts w:ascii="Times New Roman"/>
          <w:sz w:val="24"/>
        </w:rPr>
      </w:r>
      <w:r>
        <w:rPr>
          <w:rFonts w:ascii="Times New Roman"/>
          <w:sz w:val="24"/>
        </w:rPr>
        <w:br/>
        <w:tab/>
      </w:r>
      <w:r>
        <w:rPr>
          <w:rFonts w:ascii="Times New Roman"/>
          <w:sz w:val="24"/>
        </w:rPr>
        <w:t>E)    Bacilli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02. Understand</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Section : 01.06</w:t>
        <w:br/>
      </w:r>
      <w:r>
        <w:rPr>
          <w:rFonts w:ascii="Times New Roman"/>
          <w:sz w:val="20"/>
        </w:rPr>
        <w:t>Learning Outcome : Recall the order of taxa and the system of notation used in creating scientific na</w:t>
        <w:br/>
      </w:r>
      <w:r>
        <w:rPr>
          <w:rFonts w:ascii="Times New Roman"/>
          <w:sz w:val="20"/>
        </w:rPr>
        <w:t>Learning Outcome : Describe the goals of nomenclature and how the binomial system is structured. Know</w:t>
        <w:br/>
      </w:r>
      <w:r>
        <w:rPr>
          <w:rFonts w:ascii="Times New Roman"/>
          <w:sz w:val="20"/>
        </w:rPr>
        <w:t>Section : 01.07</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 xml:space="preserve">Taxonomy does   </w:t>
      </w:r>
      <w:r>
        <w:rPr>
          <w:rFonts w:ascii="Times New Roman"/>
          <w:b w:val="false"/>
          <w:i/>
          <w:color w:val="000000"/>
          <w:sz w:val="24"/>
        </w:rPr>
        <w:t>not</w:t>
      </w:r>
      <w:r>
        <w:rPr>
          <w:rFonts w:ascii="Times New Roman"/>
          <w:b w:val="false"/>
          <w:i w:val="false"/>
          <w:color w:val="000000"/>
          <w:sz w:val="24"/>
        </w:rPr>
        <w:t xml:space="preserve"> involve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nomenclature.</w:t>
      </w:r>
      <w:r>
        <w:rPr>
          <w:rFonts w:ascii="Times New Roman"/>
          <w:sz w:val="24"/>
        </w:rPr>
        <w:tab/>
        <w:br/>
        <w:tab/>
      </w:r>
      <w:r>
        <w:rPr>
          <w:rFonts w:ascii="Times New Roman"/>
          <w:sz w:val="24"/>
        </w:rPr>
        <w:t>B)    classification.</w:t>
      </w:r>
      <w:r>
        <w:rPr>
          <w:rFonts w:ascii="Times New Roman"/>
          <w:sz w:val="24"/>
        </w:rPr>
        <w:br/>
        <w:tab/>
      </w:r>
      <w:r>
        <w:rPr>
          <w:rFonts w:ascii="Times New Roman"/>
          <w:sz w:val="24"/>
        </w:rPr>
        <w:t>C)    taxa.</w:t>
      </w:r>
      <w:r>
        <w:rPr>
          <w:rFonts w:ascii="Times New Roman"/>
          <w:sz w:val="24"/>
        </w:rPr>
        <w:br/>
        <w:tab/>
      </w:r>
      <w:r>
        <w:rPr>
          <w:rFonts w:ascii="Times New Roman"/>
          <w:sz w:val="24"/>
        </w:rPr>
        <w:t>D)    identification.</w:t>
      </w:r>
      <w:r>
        <w:rPr>
          <w:rFonts w:ascii="Times New Roman"/>
          <w:sz w:val="24"/>
        </w:rPr>
        <w:br/>
        <w:tab/>
      </w:r>
      <w:r>
        <w:rPr>
          <w:rFonts w:ascii="Times New Roman"/>
          <w:b w:val="false"/>
          <w:i w:val="false"/>
          <w:color w:val="000000"/>
          <w:sz w:val="24"/>
        </w:rPr>
        <w:t>E)    Koch's postulates.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02. Understand</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Section : 01.06</w:t>
        <w:br/>
      </w:r>
      <w:r>
        <w:rPr>
          <w:rFonts w:ascii="Times New Roman"/>
          <w:sz w:val="20"/>
        </w:rPr>
        <w:t>Learning Outcome : Define taxonomy and its supporting terms classification, nomenclature, and identif</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The smallest taxon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genus.</w:t>
      </w:r>
      <w:r>
        <w:rPr>
          <w:rFonts w:ascii="Times New Roman"/>
          <w:sz w:val="24"/>
        </w:rPr>
        <w:tab/>
        <w:br/>
        <w:tab/>
      </w:r>
      <w:r>
        <w:rPr>
          <w:rFonts w:ascii="Times New Roman"/>
          <w:sz w:val="24"/>
        </w:rPr>
        <w:t>B)    species.</w:t>
      </w:r>
      <w:r>
        <w:rPr>
          <w:rFonts w:ascii="Times New Roman"/>
          <w:sz w:val="24"/>
        </w:rPr>
        <w:br/>
        <w:tab/>
      </w:r>
      <w:r>
        <w:rPr>
          <w:rFonts w:ascii="Times New Roman"/>
          <w:sz w:val="24"/>
        </w:rPr>
        <w:t>C)    kingdom.</w:t>
      </w:r>
      <w:r>
        <w:rPr>
          <w:rFonts w:ascii="Times New Roman"/>
          <w:sz w:val="24"/>
        </w:rPr>
        <w:br/>
        <w:tab/>
      </w:r>
      <w:r>
        <w:rPr>
          <w:rFonts w:ascii="Times New Roman"/>
          <w:sz w:val="24"/>
        </w:rPr>
        <w:t>D)    family.</w:t>
      </w:r>
      <w:r>
        <w:rPr>
          <w:rFonts w:ascii="Times New Roman"/>
          <w:sz w:val="24"/>
        </w:rPr>
        <w:br/>
        <w:tab/>
      </w:r>
      <w:r>
        <w:rPr>
          <w:rFonts w:ascii="Times New Roman"/>
          <w:sz w:val="24"/>
        </w:rPr>
        <w:t>E)    phylum.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02. Understand</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Learning Outcome : Explain how the levels of a taxonomic scheme relate to each other. Give the names</w:t>
        <w:br/>
      </w:r>
      <w:r>
        <w:rPr>
          <w:rFonts w:ascii="Times New Roman"/>
          <w:sz w:val="20"/>
        </w:rPr>
        <w:t>Section : 01.06</w:t>
        <w:br/>
      </w:r>
      <w:r>
        <w:rPr>
          <w:rFonts w:ascii="Times New Roman"/>
          <w:sz w:val="20"/>
        </w:rPr>
        <w:t>Learning Outcome : Recall the order of taxa and the system of notation used in creating scientific na</w:t>
        <w:br/>
      </w:r>
      <w:r>
        <w:rPr>
          <w:rFonts w:ascii="Times New Roman"/>
          <w:sz w:val="20"/>
        </w:rPr>
        <w:t>Section : 01.07</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The study of evolutionary relationships among organisms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biotechnology.</w:t>
      </w:r>
      <w:r>
        <w:rPr>
          <w:rFonts w:ascii="Times New Roman"/>
          <w:sz w:val="24"/>
        </w:rPr>
        <w:tab/>
        <w:br/>
        <w:tab/>
      </w:r>
      <w:r>
        <w:rPr>
          <w:rFonts w:ascii="Times New Roman"/>
          <w:sz w:val="24"/>
        </w:rPr>
        <w:t>B)    genetics.</w:t>
      </w:r>
      <w:r>
        <w:rPr>
          <w:rFonts w:ascii="Times New Roman"/>
          <w:sz w:val="24"/>
        </w:rPr>
        <w:br/>
        <w:tab/>
      </w:r>
      <w:r>
        <w:rPr>
          <w:rFonts w:ascii="Times New Roman"/>
          <w:sz w:val="24"/>
        </w:rPr>
        <w:t>C)    recombinant DNA.</w:t>
      </w:r>
      <w:r>
        <w:rPr>
          <w:rFonts w:ascii="Times New Roman"/>
          <w:sz w:val="24"/>
        </w:rPr>
        <w:br/>
        <w:tab/>
      </w:r>
      <w:r>
        <w:rPr>
          <w:rFonts w:ascii="Times New Roman"/>
          <w:sz w:val="24"/>
        </w:rPr>
        <w:t>D)    phylogeny.</w:t>
      </w:r>
      <w:r>
        <w:rPr>
          <w:rFonts w:ascii="Times New Roman"/>
          <w:sz w:val="24"/>
        </w:rPr>
        <w:br/>
        <w:tab/>
      </w:r>
      <w:r>
        <w:rPr>
          <w:rFonts w:ascii="Times New Roman"/>
          <w:sz w:val="24"/>
        </w:rPr>
        <w:t>E)    taxonomy.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Section : 01.06</w:t>
        <w:br/>
      </w:r>
      <w:r>
        <w:rPr>
          <w:rFonts w:ascii="Times New Roman"/>
          <w:sz w:val="20"/>
        </w:rPr>
        <w:t>Learning Outcome : Define taxonomy and its supporting terms classification, nomenclature, and identif</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A scientist studying similarities in the sequence of nucleotides in rRNA of two bacterial species is working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determining evolutionary relatedness.</w:t>
      </w:r>
      <w:r>
        <w:rPr>
          <w:rFonts w:ascii="Times New Roman"/>
          <w:sz w:val="24"/>
        </w:rPr>
        <w:tab/>
        <w:br/>
        <w:tab/>
      </w:r>
      <w:r>
        <w:rPr>
          <w:rFonts w:ascii="Times New Roman"/>
          <w:sz w:val="24"/>
        </w:rPr>
        <w:t>B)    bioremediation.</w:t>
      </w:r>
      <w:r>
        <w:rPr>
          <w:rFonts w:ascii="Times New Roman"/>
          <w:sz w:val="24"/>
        </w:rPr>
        <w:br/>
        <w:tab/>
      </w:r>
      <w:r>
        <w:rPr>
          <w:rFonts w:ascii="Times New Roman"/>
          <w:sz w:val="24"/>
        </w:rPr>
        <w:t>C)    recombinant DNA.</w:t>
      </w:r>
      <w:r>
        <w:rPr>
          <w:rFonts w:ascii="Times New Roman"/>
          <w:sz w:val="24"/>
        </w:rPr>
        <w:br/>
        <w:tab/>
      </w:r>
      <w:r>
        <w:rPr>
          <w:rFonts w:ascii="Times New Roman"/>
          <w:sz w:val="24"/>
        </w:rPr>
        <w:t>D)    nomenclature.</w:t>
      </w:r>
      <w:r>
        <w:rPr>
          <w:rFonts w:ascii="Times New Roman"/>
          <w:sz w:val="24"/>
        </w:rPr>
        <w:br/>
        <w:tab/>
      </w:r>
      <w:r>
        <w:rPr>
          <w:rFonts w:ascii="Times New Roman"/>
          <w:sz w:val="24"/>
        </w:rPr>
        <w:t>E)    determining if that species is the cause of a new disease.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Bloom's : 03. Apply</w:t>
        <w:br/>
      </w:r>
      <w:r>
        <w:rPr>
          <w:rFonts w:ascii="Times New Roman"/>
          <w:sz w:val="20"/>
        </w:rPr>
        <w:t>Section : 01.07</w:t>
        <w:br/>
      </w:r>
      <w:r>
        <w:rPr>
          <w:rFonts w:ascii="Times New Roman"/>
          <w:sz w:val="20"/>
        </w:rPr>
        <w:t>Learning Outcome : Explain the bases for classification, taxonomy, and nomenclature.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A scientist discovers a new microbial species. It is a single-celled eukaryote without cell walls. In which kingdom will it likely be classified?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Monera</w:t>
      </w:r>
      <w:r>
        <w:rPr>
          <w:rFonts w:ascii="Times New Roman"/>
          <w:sz w:val="24"/>
        </w:rPr>
        <w:tab/>
        <w:br/>
        <w:tab/>
      </w:r>
      <w:r>
        <w:rPr>
          <w:rFonts w:ascii="Times New Roman"/>
          <w:sz w:val="24"/>
        </w:rPr>
        <w:t>B)    Protista</w:t>
      </w:r>
      <w:r>
        <w:rPr>
          <w:rFonts w:ascii="Times New Roman"/>
          <w:sz w:val="24"/>
        </w:rPr>
        <w:br/>
        <w:tab/>
      </w:r>
      <w:r>
        <w:rPr>
          <w:rFonts w:ascii="Times New Roman"/>
          <w:b w:val="false"/>
          <w:i w:val="false"/>
          <w:color w:val="000000"/>
          <w:sz w:val="24"/>
        </w:rPr>
        <w:t xml:space="preserve">C)    Fungi   </w:t>
      </w:r>
      <w:r>
        <w:rPr>
          <w:rFonts w:ascii="Times New Roman"/>
          <w:sz w:val="24"/>
        </w:rPr>
        <w:br/>
      </w:r>
      <w:r>
        <w:rPr>
          <w:rFonts w:ascii="Times New Roman"/>
          <w:sz w:val="24"/>
        </w:rPr>
      </w:r>
      <w:r>
        <w:rPr>
          <w:rFonts w:ascii="Times New Roman"/>
          <w:sz w:val="24"/>
        </w:rPr>
        <w:br/>
        <w:tab/>
      </w:r>
      <w:r>
        <w:rPr>
          <w:rFonts w:ascii="Times New Roman"/>
          <w:sz w:val="24"/>
        </w:rPr>
        <w:t>D)    Animalia</w:t>
      </w:r>
      <w:r>
        <w:rPr>
          <w:rFonts w:ascii="Times New Roman"/>
          <w:sz w:val="24"/>
        </w:rPr>
        <w:br/>
        <w:tab/>
      </w:r>
      <w:r>
        <w:rPr>
          <w:rFonts w:ascii="Times New Roman"/>
          <w:sz w:val="24"/>
        </w:rPr>
        <w:t>E)    Plantae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ASM Topic : Module 02 Structure and Function</w:t>
        <w:br/>
      </w:r>
      <w:r>
        <w:rPr>
          <w:rFonts w:ascii="Times New Roman"/>
          <w:sz w:val="20"/>
        </w:rPr>
        <w:t>Topic : Taxonomy of Microorganisms</w:t>
        <w:br/>
      </w:r>
      <w:r>
        <w:rPr>
          <w:rFonts w:ascii="Times New Roman"/>
          <w:sz w:val="20"/>
        </w:rPr>
        <w:t>Bloom's : 03. Apply</w:t>
        <w:br/>
      </w:r>
      <w:r>
        <w:rPr>
          <w:rFonts w:ascii="Times New Roman"/>
          <w:sz w:val="20"/>
        </w:rPr>
        <w:t>Section : 01.07</w:t>
        <w:br/>
      </w:r>
      <w:r>
        <w:rPr>
          <w:rFonts w:ascii="Times New Roman"/>
          <w:sz w:val="20"/>
        </w:rPr>
        <w:t>Learning Outcome : Explain the bases for classification, taxonomy, and nomenclature.</w:t>
        <w:br/>
      </w:r>
      <w:r>
        <w:rPr>
          <w:rFonts w:ascii="Times New Roman"/>
          <w:sz w:val="20"/>
        </w:rPr>
        <w:t>ASM Objective : 02.04 While microscopic eukaryotes (for example, fungi, protozoa, and algae) carry ou</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A scientist collecting grass clippings to find the source of an outbreak of tularemia is an example of working in the field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food microbiology.</w:t>
      </w:r>
      <w:r>
        <w:rPr>
          <w:rFonts w:ascii="Times New Roman"/>
          <w:sz w:val="24"/>
        </w:rPr>
        <w:tab/>
        <w:br/>
        <w:tab/>
      </w:r>
      <w:r>
        <w:rPr>
          <w:rFonts w:ascii="Times New Roman"/>
          <w:sz w:val="24"/>
        </w:rPr>
        <w:t>B)    epidemiology.</w:t>
      </w:r>
      <w:r>
        <w:rPr>
          <w:rFonts w:ascii="Times New Roman"/>
          <w:sz w:val="24"/>
        </w:rPr>
        <w:br/>
        <w:tab/>
      </w:r>
      <w:r>
        <w:rPr>
          <w:rFonts w:ascii="Times New Roman"/>
          <w:sz w:val="24"/>
        </w:rPr>
        <w:t>C)    agricultural microbiology.</w:t>
      </w:r>
      <w:r>
        <w:rPr>
          <w:rFonts w:ascii="Times New Roman"/>
          <w:sz w:val="24"/>
        </w:rPr>
        <w:br/>
        <w:tab/>
      </w:r>
      <w:r>
        <w:rPr>
          <w:rFonts w:ascii="Times New Roman"/>
          <w:sz w:val="24"/>
        </w:rPr>
        <w:t>D)    genetic engineering.</w:t>
      </w:r>
      <w:r>
        <w:rPr>
          <w:rFonts w:ascii="Times New Roman"/>
          <w:sz w:val="24"/>
        </w:rPr>
        <w:br/>
        <w:tab/>
      </w:r>
      <w:r>
        <w:rPr>
          <w:rFonts w:ascii="Times New Roman"/>
          <w:sz w:val="24"/>
        </w:rPr>
        <w:t>E)    biotechnology.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Accessibility : Keyboard Navigation</w:t>
        <w:br/>
      </w:r>
      <w:r>
        <w:rPr>
          <w:rFonts w:ascii="Times New Roman"/>
          <w:sz w:val="20"/>
        </w:rPr>
        <w:t>Learning Outcome : Name and define the primary areas included in microbiological studies.</w:t>
        <w:br/>
      </w:r>
      <w:r>
        <w:rPr>
          <w:rFonts w:ascii="Times New Roman"/>
          <w:sz w:val="20"/>
        </w:rPr>
        <w:t>Section : 01.01</w:t>
        <w:br/>
      </w:r>
      <w:r>
        <w:rPr>
          <w:rFonts w:ascii="Times New Roman"/>
          <w:sz w:val="20"/>
        </w:rPr>
        <w:t>Bloom's : 03. Apply</w:t>
        <w:br/>
      </w:r>
      <w:r>
        <w:rPr>
          <w:rFonts w:ascii="Times New Roman"/>
          <w:sz w:val="20"/>
        </w:rPr>
        <w:t>Topic : Epidemiology</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Helminths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bacteria.</w:t>
      </w:r>
      <w:r>
        <w:rPr>
          <w:rFonts w:ascii="Times New Roman"/>
          <w:sz w:val="24"/>
        </w:rPr>
        <w:tab/>
        <w:br/>
        <w:tab/>
      </w:r>
      <w:r>
        <w:rPr>
          <w:rFonts w:ascii="Times New Roman"/>
          <w:sz w:val="24"/>
        </w:rPr>
        <w:t>B)    protozoa.</w:t>
      </w:r>
      <w:r>
        <w:rPr>
          <w:rFonts w:ascii="Times New Roman"/>
          <w:sz w:val="24"/>
        </w:rPr>
        <w:br/>
        <w:tab/>
      </w:r>
      <w:r>
        <w:rPr>
          <w:rFonts w:ascii="Times New Roman"/>
          <w:sz w:val="24"/>
        </w:rPr>
        <w:t>C)    molds.</w:t>
      </w:r>
      <w:r>
        <w:rPr>
          <w:rFonts w:ascii="Times New Roman"/>
          <w:sz w:val="24"/>
        </w:rPr>
        <w:br/>
        <w:tab/>
      </w:r>
      <w:r>
        <w:rPr>
          <w:rFonts w:ascii="Times New Roman"/>
          <w:sz w:val="24"/>
        </w:rPr>
        <w:t>D)    parasitic worms.</w:t>
      </w:r>
      <w:r>
        <w:rPr>
          <w:rFonts w:ascii="Times New Roman"/>
          <w:sz w:val="24"/>
        </w:rPr>
        <w:br/>
        <w:tab/>
      </w:r>
      <w:r>
        <w:rPr>
          <w:rFonts w:ascii="Times New Roman"/>
          <w:sz w:val="24"/>
        </w:rPr>
        <w:t>E)    infectious particles.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Bloom's : 01. Remember</w:t>
        <w:br/>
      </w:r>
      <w:r>
        <w:rPr>
          <w:rFonts w:ascii="Times New Roman"/>
          <w:sz w:val="20"/>
        </w:rPr>
        <w:t>Accessibility : Keyboard Navigation</w:t>
        <w:br/>
      </w:r>
      <w:r>
        <w:rPr>
          <w:rFonts w:ascii="Times New Roman"/>
          <w:sz w:val="20"/>
        </w:rPr>
        <w:t>Section : 01.01</w:t>
        <w:br/>
      </w:r>
      <w:r>
        <w:rPr>
          <w:rFonts w:ascii="Times New Roman"/>
          <w:sz w:val="20"/>
        </w:rPr>
        <w:t>Learning Outcome : Define microbiology and microorganisms, and identify the major organisms included</w:t>
        <w:br/>
      </w:r>
      <w:r>
        <w:rPr>
          <w:rFonts w:ascii="Times New Roman"/>
          <w:sz w:val="20"/>
        </w:rPr>
        <w:t>Topic : Helminths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 xml:space="preserve">All of the following pertain to photosynthesis,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it occurs only in members of the kingdom Plantae   </w:t>
      </w:r>
      <w:r>
        <w:rPr>
          <w:rFonts w:ascii="Times New Roman"/>
          <w:b w:val="false"/>
          <w:i/>
          <w:color w:val="000000"/>
          <w:sz w:val="24"/>
        </w:rPr>
        <w:t>.</w:t>
      </w:r>
      <w:r>
        <w:rPr>
          <w:rFonts w:ascii="Times New Roman"/>
          <w:sz w:val="24"/>
        </w:rPr>
      </w:r>
      <w:r>
        <w:rPr>
          <w:rFonts w:ascii="Times New Roman"/>
          <w:sz w:val="24"/>
        </w:rPr>
        <w:tab/>
        <w:br/>
        <w:tab/>
      </w:r>
      <w:r>
        <w:rPr>
          <w:rFonts w:ascii="Times New Roman"/>
          <w:sz w:val="24"/>
        </w:rPr>
        <w:t>B)    carbon dioxide is converted to organic material.</w:t>
      </w:r>
      <w:r>
        <w:rPr>
          <w:rFonts w:ascii="Times New Roman"/>
          <w:sz w:val="24"/>
        </w:rPr>
        <w:br/>
        <w:tab/>
      </w:r>
      <w:r>
        <w:rPr>
          <w:rFonts w:ascii="Times New Roman"/>
          <w:sz w:val="24"/>
        </w:rPr>
        <w:t>C)    it contributes to the oxygen content in the atmosphere.</w:t>
      </w:r>
      <w:r>
        <w:rPr>
          <w:rFonts w:ascii="Times New Roman"/>
          <w:sz w:val="24"/>
        </w:rPr>
        <w:br/>
        <w:tab/>
      </w:r>
      <w:r>
        <w:rPr>
          <w:rFonts w:ascii="Times New Roman"/>
          <w:sz w:val="24"/>
        </w:rPr>
        <w:t>D)    it is fueled by light.</w:t>
      </w:r>
      <w:r>
        <w:rPr>
          <w:rFonts w:ascii="Times New Roman"/>
          <w:sz w:val="24"/>
        </w:rPr>
        <w:br/>
        <w:tab/>
      </w:r>
      <w:r>
        <w:rPr>
          <w:rFonts w:ascii="Times New Roman"/>
          <w:b w:val="false"/>
          <w:i w:val="false"/>
          <w:color w:val="000000"/>
          <w:sz w:val="24"/>
        </w:rPr>
        <w:t>E)    it is important to each ecosystem's flow of energy and food.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Microbial Roles</w:t>
        <w:br/>
      </w:r>
      <w:r>
        <w:rPr>
          <w:rFonts w:ascii="Times New Roman"/>
          <w:sz w:val="20"/>
        </w:rPr>
        <w:t>Accessibility : Keyboard Navigation</w:t>
        <w:br/>
      </w:r>
      <w:r>
        <w:rPr>
          <w:rFonts w:ascii="Times New Roman"/>
          <w:sz w:val="20"/>
        </w:rPr>
        <w:t>Learning Outcome : State several ways that microbes are involved in the earth's ecosystems.</w:t>
        <w:br/>
      </w:r>
      <w:r>
        <w:rPr>
          <w:rFonts w:ascii="Times New Roman"/>
          <w:sz w:val="20"/>
        </w:rPr>
        <w:t>Section : 01.02</w:t>
        <w:br/>
      </w:r>
      <w:r>
        <w:rPr>
          <w:rFonts w:ascii="Times New Roman"/>
          <w:sz w:val="20"/>
        </w:rPr>
        <w:t>Bloom's : 02. Understand</w:t>
        <w:br/>
      </w:r>
      <w:r>
        <w:rPr>
          <w:rFonts w:ascii="Times New Roman"/>
          <w:sz w:val="20"/>
        </w:rPr>
        <w:t>ASM Topic : Module 03 Metabolic Pathways</w:t>
        <w:br/>
      </w:r>
      <w:r>
        <w:rPr>
          <w:rFonts w:ascii="Times New Roman"/>
          <w:sz w:val="20"/>
        </w:rPr>
        <w:t>ASM Objective : 03.02 The interactions of microorganisms among themselves and with their environment</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Organisms called parasites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always classified in the kingdom Monera.</w:t>
      </w:r>
      <w:r>
        <w:rPr>
          <w:rFonts w:ascii="Times New Roman"/>
          <w:sz w:val="24"/>
        </w:rPr>
        <w:tab/>
        <w:br/>
        <w:tab/>
      </w:r>
      <w:r>
        <w:rPr>
          <w:rFonts w:ascii="Times New Roman"/>
          <w:sz w:val="24"/>
        </w:rPr>
        <w:t>B)    always harmful to their host.</w:t>
      </w:r>
      <w:r>
        <w:rPr>
          <w:rFonts w:ascii="Times New Roman"/>
          <w:sz w:val="24"/>
        </w:rPr>
        <w:br/>
        <w:tab/>
      </w:r>
      <w:r>
        <w:rPr>
          <w:rFonts w:ascii="Times New Roman"/>
          <w:sz w:val="24"/>
        </w:rPr>
        <w:t>C)    the decomposers in ecosystems.</w:t>
      </w:r>
      <w:r>
        <w:rPr>
          <w:rFonts w:ascii="Times New Roman"/>
          <w:sz w:val="24"/>
        </w:rPr>
        <w:br/>
        <w:tab/>
      </w:r>
      <w:r>
        <w:rPr>
          <w:rFonts w:ascii="Times New Roman"/>
          <w:sz w:val="24"/>
        </w:rPr>
        <w:t>D)    always viruses.</w:t>
      </w:r>
      <w:r>
        <w:rPr>
          <w:rFonts w:ascii="Times New Roman"/>
          <w:sz w:val="24"/>
        </w:rPr>
        <w:br/>
        <w:tab/>
      </w:r>
      <w:r>
        <w:rPr>
          <w:rFonts w:ascii="Times New Roman"/>
          <w:sz w:val="24"/>
        </w:rPr>
        <w:t>E)    free-living.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Outcome : Review the roles of microorganisms as parasites and pathogens that cause infection</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Topic : Microbial Roles</w:t>
        <w:br/>
      </w:r>
      <w:r>
        <w:rPr>
          <w:rFonts w:ascii="Times New Roman"/>
          <w:sz w:val="20"/>
        </w:rPr>
        <w:t>Section : 01.04</w:t>
        <w:br/>
      </w:r>
      <w:r>
        <w:rPr>
          <w:rFonts w:ascii="Times New Roman"/>
          <w:sz w:val="20"/>
        </w:rPr>
        <w:t>Accessibility : Keyboard Navigation</w:t>
        <w:br/>
      </w:r>
      <w:r>
        <w:rPr>
          <w:rFonts w:ascii="Times New Roman"/>
          <w:sz w:val="20"/>
        </w:rPr>
        <w:t>Bloom's : 02.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Who was the surgeon that advocated using disinfectants on hands and in the air prior to surgery?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Joseph Lister</w:t>
      </w:r>
      <w:r>
        <w:rPr>
          <w:rFonts w:ascii="Times New Roman"/>
          <w:sz w:val="24"/>
        </w:rPr>
        <w:tab/>
        <w:br/>
        <w:tab/>
      </w:r>
      <w:r>
        <w:rPr>
          <w:rFonts w:ascii="Times New Roman"/>
          <w:sz w:val="24"/>
        </w:rPr>
        <w:t>B)    Ignaz Semmelweis</w:t>
      </w:r>
      <w:r>
        <w:rPr>
          <w:rFonts w:ascii="Times New Roman"/>
          <w:sz w:val="24"/>
        </w:rPr>
        <w:br/>
        <w:tab/>
      </w:r>
      <w:r>
        <w:rPr>
          <w:rFonts w:ascii="Times New Roman"/>
          <w:sz w:val="24"/>
        </w:rPr>
        <w:t>C)    Robert Koch</w:t>
      </w:r>
      <w:r>
        <w:rPr>
          <w:rFonts w:ascii="Times New Roman"/>
          <w:sz w:val="24"/>
        </w:rPr>
        <w:br/>
        <w:tab/>
      </w:r>
      <w:r>
        <w:rPr>
          <w:rFonts w:ascii="Times New Roman"/>
          <w:sz w:val="24"/>
        </w:rPr>
        <w:t>D)    Louis Pasteur</w:t>
      </w:r>
      <w:r>
        <w:rPr>
          <w:rFonts w:ascii="Times New Roman"/>
          <w:sz w:val="24"/>
        </w:rPr>
        <w:br/>
        <w:tab/>
      </w:r>
      <w:r>
        <w:rPr>
          <w:rFonts w:ascii="Times New Roman"/>
          <w:sz w:val="24"/>
        </w:rPr>
        <w:t>E)    Antonie van Leeuwenhoek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Learning Outcome : Outline the major events in the history of mirobiology, including the major contri</w:t>
        <w:br/>
      </w:r>
      <w:r>
        <w:rPr>
          <w:rFonts w:ascii="Times New Roman"/>
          <w:sz w:val="20"/>
        </w:rPr>
        <w:t>Topic : History of Microbiology</w:t>
        <w:br/>
      </w:r>
      <w:r>
        <w:rPr>
          <w:rFonts w:ascii="Times New Roman"/>
          <w:sz w:val="20"/>
        </w:rPr>
        <w:t>Section : 01.05</w:t>
        <w:br/>
      </w:r>
      <w:r>
        <w:rPr>
          <w:rFonts w:ascii="Times New Roman"/>
          <w:sz w:val="20"/>
        </w:rPr>
        <w:t>ASM Topic : Module 03 Metabolic Pathways</w:t>
        <w:br/>
      </w:r>
      <w:r>
        <w:rPr>
          <w:rFonts w:ascii="Times New Roman"/>
          <w:sz w:val="20"/>
        </w:rPr>
        <w:t>ASM Objective : 03.04 The growth of microorganisms can be controlled by physical, chemical, mechanica</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 xml:space="preserve">Which scientist showed that anthrax was caused by the bacterium   </w:t>
      </w:r>
      <w:r>
        <w:rPr>
          <w:rFonts w:ascii="Times New Roman"/>
          <w:b w:val="false"/>
          <w:i/>
          <w:color w:val="000000"/>
          <w:sz w:val="24"/>
        </w:rPr>
        <w:t>Bacillus anthracis</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Joseph Lister</w:t>
      </w:r>
      <w:r>
        <w:rPr>
          <w:rFonts w:ascii="Times New Roman"/>
          <w:sz w:val="24"/>
        </w:rPr>
        <w:tab/>
        <w:br/>
        <w:tab/>
      </w:r>
      <w:r>
        <w:rPr>
          <w:rFonts w:ascii="Times New Roman"/>
          <w:sz w:val="24"/>
        </w:rPr>
        <w:t>B)    Ignaz Semmelweis</w:t>
      </w:r>
      <w:r>
        <w:rPr>
          <w:rFonts w:ascii="Times New Roman"/>
          <w:sz w:val="24"/>
        </w:rPr>
        <w:br/>
        <w:tab/>
      </w:r>
      <w:r>
        <w:rPr>
          <w:rFonts w:ascii="Times New Roman"/>
          <w:sz w:val="24"/>
        </w:rPr>
        <w:t>C)    Robert Koch</w:t>
      </w:r>
      <w:r>
        <w:rPr>
          <w:rFonts w:ascii="Times New Roman"/>
          <w:sz w:val="24"/>
        </w:rPr>
        <w:br/>
        <w:tab/>
      </w:r>
      <w:r>
        <w:rPr>
          <w:rFonts w:ascii="Times New Roman"/>
          <w:sz w:val="24"/>
        </w:rPr>
        <w:t>D)    Louis Pasteur</w:t>
      </w:r>
      <w:r>
        <w:rPr>
          <w:rFonts w:ascii="Times New Roman"/>
          <w:sz w:val="24"/>
        </w:rPr>
        <w:br/>
        <w:tab/>
      </w:r>
      <w:r>
        <w:rPr>
          <w:rFonts w:ascii="Times New Roman"/>
          <w:sz w:val="24"/>
        </w:rPr>
        <w:t>E)    Antonie van Leeuwenhoek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Bloom's : 01. Remember</w:t>
        <w:br/>
      </w:r>
      <w:r>
        <w:rPr>
          <w:rFonts w:ascii="Times New Roman"/>
          <w:sz w:val="20"/>
        </w:rPr>
        <w:t>Accessibility : Keyboard Navigation</w:t>
        <w:br/>
      </w:r>
      <w:r>
        <w:rPr>
          <w:rFonts w:ascii="Times New Roman"/>
          <w:sz w:val="20"/>
        </w:rPr>
        <w:t>Learning Outcome : Outline the major events in the history of mirobiology, including the major contri</w:t>
        <w:br/>
      </w:r>
      <w:r>
        <w:rPr>
          <w:rFonts w:ascii="Times New Roman"/>
          <w:sz w:val="20"/>
        </w:rPr>
        <w:t>Topic : History of Microbiology</w:t>
        <w:br/>
      </w:r>
      <w:r>
        <w:rPr>
          <w:rFonts w:ascii="Times New Roman"/>
          <w:sz w:val="20"/>
        </w:rPr>
        <w:t>Section : 01.05</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Which of the following lists the correct descending taxonomic hierarchy (left to right)?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Family, Order, Class</w:t>
      </w:r>
      <w:r>
        <w:rPr>
          <w:rFonts w:ascii="Times New Roman"/>
          <w:sz w:val="24"/>
        </w:rPr>
        <w:tab/>
        <w:br/>
        <w:tab/>
      </w:r>
      <w:r>
        <w:rPr>
          <w:rFonts w:ascii="Times New Roman"/>
          <w:sz w:val="24"/>
        </w:rPr>
        <w:t>B)    Family, Genus, Species</w:t>
      </w:r>
      <w:r>
        <w:rPr>
          <w:rFonts w:ascii="Times New Roman"/>
          <w:sz w:val="24"/>
        </w:rPr>
        <w:br/>
        <w:tab/>
      </w:r>
      <w:r>
        <w:rPr>
          <w:rFonts w:ascii="Times New Roman"/>
          <w:sz w:val="24"/>
        </w:rPr>
        <w:t>C)    Genus, Species, Family</w:t>
      </w:r>
      <w:r>
        <w:rPr>
          <w:rFonts w:ascii="Times New Roman"/>
          <w:sz w:val="24"/>
        </w:rPr>
        <w:br/>
        <w:tab/>
      </w:r>
      <w:r>
        <w:rPr>
          <w:rFonts w:ascii="Times New Roman"/>
          <w:sz w:val="24"/>
        </w:rPr>
        <w:t>D)    Class, Phylum, Order</w:t>
      </w:r>
      <w:r>
        <w:rPr>
          <w:rFonts w:ascii="Times New Roman"/>
          <w:sz w:val="24"/>
        </w:rPr>
        <w:br/>
        <w:tab/>
      </w:r>
      <w:r>
        <w:rPr>
          <w:rFonts w:ascii="Times New Roman"/>
          <w:sz w:val="24"/>
        </w:rPr>
        <w:t>E)    Kingdom, Domain, Phylum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Learning Outcome : Explain how the levels of a taxonomic scheme relate to each other. Give the names</w:t>
        <w:br/>
      </w:r>
      <w:r>
        <w:rPr>
          <w:rFonts w:ascii="Times New Roman"/>
          <w:sz w:val="20"/>
        </w:rPr>
        <w:t>Section : 01.06</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When assigning a scientific name to an organism,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species name is capitalized.</w:t>
      </w:r>
      <w:r>
        <w:rPr>
          <w:rFonts w:ascii="Times New Roman"/>
          <w:sz w:val="24"/>
        </w:rPr>
        <w:tab/>
        <w:br/>
        <w:tab/>
      </w:r>
      <w:r>
        <w:rPr>
          <w:rFonts w:ascii="Times New Roman"/>
          <w:sz w:val="24"/>
        </w:rPr>
        <w:t>B)    the species name is placed first.</w:t>
      </w:r>
      <w:r>
        <w:rPr>
          <w:rFonts w:ascii="Times New Roman"/>
          <w:sz w:val="24"/>
        </w:rPr>
        <w:br/>
        <w:tab/>
      </w:r>
      <w:r>
        <w:rPr>
          <w:rFonts w:ascii="Times New Roman"/>
          <w:sz w:val="24"/>
        </w:rPr>
        <w:t>C)    the species name can be abbreviated.</w:t>
      </w:r>
      <w:r>
        <w:rPr>
          <w:rFonts w:ascii="Times New Roman"/>
          <w:sz w:val="24"/>
        </w:rPr>
        <w:br/>
        <w:tab/>
      </w:r>
      <w:r>
        <w:rPr>
          <w:rFonts w:ascii="Times New Roman"/>
          <w:sz w:val="24"/>
        </w:rPr>
        <w:t>D)    both genus and species names are capitalized.</w:t>
      </w:r>
      <w:r>
        <w:rPr>
          <w:rFonts w:ascii="Times New Roman"/>
          <w:sz w:val="24"/>
        </w:rPr>
        <w:br/>
        <w:tab/>
      </w:r>
      <w:r>
        <w:rPr>
          <w:rFonts w:ascii="Times New Roman"/>
          <w:sz w:val="24"/>
        </w:rPr>
        <w:t>E)    both genus and species names are italicized or underlined.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Topic : Taxonomy of Microorganisms</w:t>
        <w:br/>
      </w:r>
      <w:r>
        <w:rPr>
          <w:rFonts w:ascii="Times New Roman"/>
          <w:sz w:val="20"/>
        </w:rPr>
        <w:t>ASM Topic : Module 07 Scientific Thinking</w:t>
        <w:br/>
      </w:r>
      <w:r>
        <w:rPr>
          <w:rFonts w:ascii="Times New Roman"/>
          <w:sz w:val="20"/>
        </w:rPr>
        <w:t>Section : 01.06</w:t>
        <w:br/>
      </w:r>
      <w:r>
        <w:rPr>
          <w:rFonts w:ascii="Times New Roman"/>
          <w:sz w:val="20"/>
        </w:rPr>
        <w:t>Learning Outcome : Describe the goals of nomenclature and how the binomial system is structured. Know</w:t>
        <w:br/>
      </w:r>
      <w:r>
        <w:rPr>
          <w:rFonts w:ascii="Times New Roman"/>
          <w:sz w:val="20"/>
        </w:rPr>
        <w:t>ASM Objective : 07.03a Ability to communicate and collaborate with other disciplines: Effectively com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In Whittaker's system, the protozoa and algae are classified in the kingdom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Monera.</w:t>
      </w:r>
      <w:r>
        <w:rPr>
          <w:rFonts w:ascii="Times New Roman"/>
          <w:sz w:val="24"/>
        </w:rPr>
        <w:tab/>
        <w:br/>
        <w:tab/>
      </w:r>
      <w:r>
        <w:rPr>
          <w:rFonts w:ascii="Times New Roman"/>
          <w:sz w:val="24"/>
        </w:rPr>
        <w:t>B)    Protista.</w:t>
      </w:r>
      <w:r>
        <w:rPr>
          <w:rFonts w:ascii="Times New Roman"/>
          <w:sz w:val="24"/>
        </w:rPr>
        <w:br/>
        <w:tab/>
      </w:r>
      <w:r>
        <w:rPr>
          <w:rFonts w:ascii="Times New Roman"/>
          <w:sz w:val="24"/>
        </w:rPr>
        <w:t>C)    Mycetae.</w:t>
      </w:r>
      <w:r>
        <w:rPr>
          <w:rFonts w:ascii="Times New Roman"/>
          <w:sz w:val="24"/>
        </w:rPr>
        <w:br/>
        <w:tab/>
      </w:r>
      <w:r>
        <w:rPr>
          <w:rFonts w:ascii="Times New Roman"/>
          <w:sz w:val="24"/>
        </w:rPr>
        <w:t>D)    Plantae.</w:t>
      </w:r>
      <w:r>
        <w:rPr>
          <w:rFonts w:ascii="Times New Roman"/>
          <w:sz w:val="24"/>
        </w:rPr>
        <w:br/>
        <w:tab/>
      </w:r>
      <w:r>
        <w:rPr>
          <w:rFonts w:ascii="Times New Roman"/>
          <w:sz w:val="24"/>
        </w:rPr>
        <w:t>E)    Animalia.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Section : 01.07</w:t>
        <w:br/>
      </w:r>
      <w:r>
        <w:rPr>
          <w:rFonts w:ascii="Times New Roman"/>
          <w:sz w:val="20"/>
        </w:rPr>
        <w:t>Learning Outcome : Explain the concepts behind the organization of the two main trees of life, and in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The scientist(s) that proposed assigning organisms to one of three domains is/are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Robert Koch and Louis Pasteur.</w:t>
      </w:r>
      <w:r>
        <w:rPr>
          <w:rFonts w:ascii="Times New Roman"/>
          <w:sz w:val="24"/>
        </w:rPr>
        <w:tab/>
        <w:br/>
        <w:tab/>
      </w:r>
      <w:r>
        <w:rPr>
          <w:rFonts w:ascii="Times New Roman"/>
          <w:sz w:val="24"/>
        </w:rPr>
        <w:t>B)    Antonie van Leeuwenhoek.</w:t>
      </w:r>
      <w:r>
        <w:rPr>
          <w:rFonts w:ascii="Times New Roman"/>
          <w:sz w:val="24"/>
        </w:rPr>
        <w:br/>
        <w:tab/>
      </w:r>
      <w:r>
        <w:rPr>
          <w:rFonts w:ascii="Times New Roman"/>
          <w:sz w:val="24"/>
        </w:rPr>
        <w:t>C)    Carl Woese and George Fox.</w:t>
      </w:r>
      <w:r>
        <w:rPr>
          <w:rFonts w:ascii="Times New Roman"/>
          <w:sz w:val="24"/>
        </w:rPr>
        <w:br/>
        <w:tab/>
      </w:r>
      <w:r>
        <w:rPr>
          <w:rFonts w:ascii="Times New Roman"/>
          <w:sz w:val="24"/>
        </w:rPr>
        <w:t>D)    Robert Whittaker.</w:t>
      </w:r>
      <w:r>
        <w:rPr>
          <w:rFonts w:ascii="Times New Roman"/>
          <w:sz w:val="24"/>
        </w:rPr>
        <w:br/>
        <w:tab/>
      </w:r>
      <w:r>
        <w:rPr>
          <w:rFonts w:ascii="Times New Roman"/>
          <w:sz w:val="24"/>
        </w:rPr>
        <w:t>E)    Francesco Redi.</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Section : 01.07</w:t>
        <w:br/>
      </w:r>
      <w:r>
        <w:rPr>
          <w:rFonts w:ascii="Times New Roman"/>
          <w:sz w:val="20"/>
        </w:rPr>
        <w:t>Learning Outcome : Explain the concepts behind the organization of the two main trees of life, and in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 xml:space="preserve">Which kingdom does   </w:t>
      </w:r>
      <w:r>
        <w:rPr>
          <w:rFonts w:ascii="Times New Roman"/>
          <w:b w:val="false"/>
          <w:i/>
          <w:color w:val="000000"/>
          <w:sz w:val="24"/>
        </w:rPr>
        <w:t>not</w:t>
      </w:r>
      <w:r>
        <w:rPr>
          <w:rFonts w:ascii="Times New Roman"/>
          <w:b w:val="false"/>
          <w:i w:val="false"/>
          <w:color w:val="000000"/>
          <w:sz w:val="24"/>
        </w:rPr>
        <w:t xml:space="preserve"> contain any eukaryotes?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Monera</w:t>
      </w:r>
      <w:r>
        <w:rPr>
          <w:rFonts w:ascii="Times New Roman"/>
          <w:sz w:val="24"/>
        </w:rPr>
        <w:tab/>
        <w:br/>
        <w:tab/>
      </w:r>
      <w:r>
        <w:rPr>
          <w:rFonts w:ascii="Times New Roman"/>
          <w:b w:val="false"/>
          <w:i w:val="false"/>
          <w:color w:val="000000"/>
          <w:sz w:val="24"/>
        </w:rPr>
        <w:t xml:space="preserve">B)    Protista   </w:t>
      </w:r>
      <w:r>
        <w:rPr>
          <w:rFonts w:ascii="Times New Roman"/>
          <w:sz w:val="24"/>
        </w:rPr>
        <w:br/>
      </w:r>
      <w:r>
        <w:rPr>
          <w:rFonts w:ascii="Times New Roman"/>
          <w:sz w:val="24"/>
        </w:rPr>
      </w:r>
      <w:r>
        <w:rPr>
          <w:rFonts w:ascii="Times New Roman"/>
          <w:sz w:val="24"/>
        </w:rPr>
        <w:br/>
        <w:tab/>
      </w:r>
      <w:r>
        <w:rPr>
          <w:rFonts w:ascii="Times New Roman"/>
          <w:sz w:val="24"/>
        </w:rPr>
        <w:t>C)    Mycetae</w:t>
      </w:r>
      <w:r>
        <w:rPr>
          <w:rFonts w:ascii="Times New Roman"/>
          <w:sz w:val="24"/>
        </w:rPr>
        <w:br/>
        <w:tab/>
      </w:r>
      <w:r>
        <w:rPr>
          <w:rFonts w:ascii="Times New Roman"/>
          <w:sz w:val="24"/>
        </w:rPr>
        <w:t>D)    Plantae</w:t>
      </w:r>
      <w:r>
        <w:rPr>
          <w:rFonts w:ascii="Times New Roman"/>
          <w:sz w:val="24"/>
        </w:rPr>
        <w:br/>
        <w:tab/>
      </w:r>
      <w:r>
        <w:rPr>
          <w:rFonts w:ascii="Times New Roman"/>
          <w:sz w:val="24"/>
        </w:rPr>
        <w:t>E)    Animalia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02. Understand</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Section : 01.07</w:t>
        <w:br/>
      </w:r>
      <w:r>
        <w:rPr>
          <w:rFonts w:ascii="Times New Roman"/>
          <w:sz w:val="20"/>
        </w:rPr>
        <w:t>Learning Outcome : Explain the concepts behind the organization of the two main trees of life, and in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Which of the following are the main decomposers of the Earth?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Bacteria and fungi</w:t>
      </w:r>
      <w:r>
        <w:rPr>
          <w:rFonts w:ascii="Times New Roman"/>
          <w:sz w:val="24"/>
        </w:rPr>
        <w:tab/>
        <w:br/>
        <w:tab/>
      </w:r>
      <w:r>
        <w:rPr>
          <w:rFonts w:ascii="Times New Roman"/>
          <w:sz w:val="24"/>
        </w:rPr>
        <w:t>B)    Bacteria and viruses</w:t>
      </w:r>
      <w:r>
        <w:rPr>
          <w:rFonts w:ascii="Times New Roman"/>
          <w:sz w:val="24"/>
        </w:rPr>
        <w:br/>
        <w:tab/>
      </w:r>
      <w:r>
        <w:rPr>
          <w:rFonts w:ascii="Times New Roman"/>
          <w:sz w:val="24"/>
        </w:rPr>
        <w:t>C)    Algae and viruses</w:t>
      </w:r>
      <w:r>
        <w:rPr>
          <w:rFonts w:ascii="Times New Roman"/>
          <w:sz w:val="24"/>
        </w:rPr>
        <w:br/>
        <w:tab/>
      </w:r>
      <w:r>
        <w:rPr>
          <w:rFonts w:ascii="Times New Roman"/>
          <w:sz w:val="24"/>
        </w:rPr>
        <w:t>D)    Protists and fungi</w:t>
      </w:r>
      <w:r>
        <w:rPr>
          <w:rFonts w:ascii="Times New Roman"/>
          <w:sz w:val="24"/>
        </w:rPr>
        <w:br/>
        <w:tab/>
      </w:r>
      <w:r>
        <w:rPr>
          <w:rFonts w:ascii="Times New Roman"/>
          <w:sz w:val="24"/>
        </w:rPr>
        <w:t>E)    All organisms are decomposers.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ASM Topic : Module 05 Systems</w:t>
        <w:br/>
      </w:r>
      <w:r>
        <w:rPr>
          <w:rFonts w:ascii="Times New Roman"/>
          <w:sz w:val="20"/>
        </w:rPr>
        <w:t>Topic : Microbial Roles</w:t>
        <w:br/>
      </w:r>
      <w:r>
        <w:rPr>
          <w:rFonts w:ascii="Times New Roman"/>
          <w:sz w:val="20"/>
        </w:rPr>
        <w:t>Accessibility : Keyboard Navigation</w:t>
        <w:br/>
      </w:r>
      <w:r>
        <w:rPr>
          <w:rFonts w:ascii="Times New Roman"/>
          <w:sz w:val="20"/>
        </w:rPr>
        <w:t>Learning Outcome : State several ways that microbes are involved in the earth's ecosystems.</w:t>
        <w:br/>
      </w:r>
      <w:r>
        <w:rPr>
          <w:rFonts w:ascii="Times New Roman"/>
          <w:sz w:val="20"/>
        </w:rPr>
        <w:t>ASM Objective : 05.03 Microorganisms and their environment interact with and modify each other.</w:t>
        <w:br/>
      </w:r>
      <w:r>
        <w:rPr>
          <w:rFonts w:ascii="Times New Roman"/>
          <w:sz w:val="20"/>
        </w:rPr>
        <w:t>Section : 01.02</w:t>
        <w:br/>
      </w:r>
      <w:r>
        <w:rPr>
          <w:rFonts w:ascii="Times New Roman"/>
          <w:sz w:val="20"/>
        </w:rPr>
        <w:t>Bloom's : 02.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The most common infectious cause of death worldwide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HIV/AIDS.</w:t>
      </w:r>
      <w:r>
        <w:rPr>
          <w:rFonts w:ascii="Times New Roman"/>
          <w:sz w:val="24"/>
        </w:rPr>
        <w:tab/>
        <w:br/>
        <w:tab/>
      </w:r>
      <w:r>
        <w:rPr>
          <w:rFonts w:ascii="Times New Roman"/>
          <w:sz w:val="24"/>
        </w:rPr>
        <w:t>B)    stroke.</w:t>
      </w:r>
      <w:r>
        <w:rPr>
          <w:rFonts w:ascii="Times New Roman"/>
          <w:sz w:val="24"/>
        </w:rPr>
        <w:br/>
        <w:tab/>
      </w:r>
      <w:r>
        <w:rPr>
          <w:rFonts w:ascii="Times New Roman"/>
          <w:sz w:val="24"/>
        </w:rPr>
        <w:t>C)    heart disease.</w:t>
      </w:r>
      <w:r>
        <w:rPr>
          <w:rFonts w:ascii="Times New Roman"/>
          <w:sz w:val="24"/>
        </w:rPr>
        <w:br/>
        <w:tab/>
      </w:r>
      <w:r>
        <w:rPr>
          <w:rFonts w:ascii="Times New Roman"/>
          <w:sz w:val="24"/>
        </w:rPr>
        <w:t>D)    cancer.</w:t>
      </w:r>
      <w:r>
        <w:rPr>
          <w:rFonts w:ascii="Times New Roman"/>
          <w:sz w:val="24"/>
        </w:rPr>
        <w:br/>
        <w:tab/>
      </w:r>
      <w:r>
        <w:rPr>
          <w:rFonts w:ascii="Times New Roman"/>
          <w:sz w:val="24"/>
        </w:rPr>
        <w:t>E)    malaria.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Outcome : Review the roles of microorganisms as parasites and pathogens that cause infection</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Topic : Microbial Roles</w:t>
        <w:br/>
      </w:r>
      <w:r>
        <w:rPr>
          <w:rFonts w:ascii="Times New Roman"/>
          <w:sz w:val="20"/>
        </w:rPr>
        <w:t>Bloom's : 01. Remember</w:t>
        <w:br/>
      </w:r>
      <w:r>
        <w:rPr>
          <w:rFonts w:ascii="Times New Roman"/>
          <w:sz w:val="20"/>
        </w:rPr>
        <w:t>Section : 01.04</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Which of the following diseases is transmitted by mosquitoes?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Diarrheal diseases</w:t>
      </w:r>
      <w:r>
        <w:rPr>
          <w:rFonts w:ascii="Times New Roman"/>
          <w:sz w:val="24"/>
        </w:rPr>
        <w:tab/>
        <w:br/>
        <w:tab/>
      </w:r>
      <w:r>
        <w:rPr>
          <w:rFonts w:ascii="Times New Roman"/>
          <w:sz w:val="24"/>
        </w:rPr>
        <w:t>B)    Tuberculosis</w:t>
      </w:r>
      <w:r>
        <w:rPr>
          <w:rFonts w:ascii="Times New Roman"/>
          <w:sz w:val="24"/>
        </w:rPr>
        <w:br/>
        <w:tab/>
      </w:r>
      <w:r>
        <w:rPr>
          <w:rFonts w:ascii="Times New Roman"/>
          <w:sz w:val="24"/>
        </w:rPr>
        <w:t>C)    Malaria</w:t>
      </w:r>
      <w:r>
        <w:rPr>
          <w:rFonts w:ascii="Times New Roman"/>
          <w:sz w:val="24"/>
        </w:rPr>
        <w:br/>
        <w:tab/>
      </w:r>
      <w:r>
        <w:rPr>
          <w:rFonts w:ascii="Times New Roman"/>
          <w:sz w:val="24"/>
        </w:rPr>
        <w:t>D)    Septicemia</w:t>
      </w:r>
      <w:r>
        <w:rPr>
          <w:rFonts w:ascii="Times New Roman"/>
          <w:sz w:val="24"/>
        </w:rPr>
        <w:br/>
        <w:tab/>
      </w:r>
      <w:r>
        <w:rPr>
          <w:rFonts w:ascii="Times New Roman"/>
          <w:sz w:val="24"/>
        </w:rPr>
        <w:t>E)    Influenza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Outcome : Review the roles of microorganisms as parasites and pathogens that cause infection</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Topic : Microbial Roles</w:t>
        <w:br/>
      </w:r>
      <w:r>
        <w:rPr>
          <w:rFonts w:ascii="Times New Roman"/>
          <w:sz w:val="20"/>
        </w:rPr>
        <w:t>Bloom's : 01. Remember</w:t>
        <w:br/>
      </w:r>
      <w:r>
        <w:rPr>
          <w:rFonts w:ascii="Times New Roman"/>
          <w:sz w:val="20"/>
        </w:rPr>
        <w:t>Section : 01.04</w:t>
        <w:br/>
      </w:r>
      <w:r>
        <w:rPr>
          <w:rFonts w:ascii="Times New Roman"/>
          <w:sz w:val="20"/>
        </w:rPr>
        <w:t>Accessibility : Keyboard Navigation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 xml:space="preserve">All of the following are correct about prokaryotes,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smaller than eukaryotes.</w:t>
      </w:r>
      <w:r>
        <w:rPr>
          <w:rFonts w:ascii="Times New Roman"/>
          <w:sz w:val="24"/>
        </w:rPr>
        <w:tab/>
        <w:br/>
        <w:tab/>
      </w:r>
      <w:r>
        <w:rPr>
          <w:rFonts w:ascii="Times New Roman"/>
          <w:sz w:val="24"/>
        </w:rPr>
        <w:t>B)    they lack a nucleus.</w:t>
      </w:r>
      <w:r>
        <w:rPr>
          <w:rFonts w:ascii="Times New Roman"/>
          <w:sz w:val="24"/>
        </w:rPr>
        <w:br/>
        <w:tab/>
      </w:r>
      <w:r>
        <w:rPr>
          <w:rFonts w:ascii="Times New Roman"/>
          <w:sz w:val="24"/>
        </w:rPr>
        <w:t>C)    they are less complex than eukaryotes.</w:t>
      </w:r>
      <w:r>
        <w:rPr>
          <w:rFonts w:ascii="Times New Roman"/>
          <w:sz w:val="24"/>
        </w:rPr>
        <w:br/>
        <w:tab/>
      </w:r>
      <w:r>
        <w:rPr>
          <w:rFonts w:ascii="Times New Roman"/>
          <w:sz w:val="24"/>
        </w:rPr>
        <w:t>D)    they have organelles.</w:t>
      </w:r>
      <w:r>
        <w:rPr>
          <w:rFonts w:ascii="Times New Roman"/>
          <w:sz w:val="24"/>
        </w:rPr>
        <w:br/>
        <w:tab/>
      </w:r>
      <w:r>
        <w:rPr>
          <w:rFonts w:ascii="Times New Roman"/>
          <w:sz w:val="24"/>
        </w:rPr>
        <w:t>E)    they are found nearly everywhere.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Section : 01.02</w:t>
        <w:br/>
      </w:r>
      <w:r>
        <w:rPr>
          <w:rFonts w:ascii="Times New Roman"/>
          <w:sz w:val="20"/>
        </w:rPr>
        <w:t>Learning Outcome : Describe the basic characteristics of prokaryotic cells and eukaryotic cells and t</w:t>
        <w:br/>
      </w:r>
      <w:r>
        <w:rPr>
          <w:rFonts w:ascii="Times New Roman"/>
          <w:sz w:val="20"/>
        </w:rPr>
        <w:t>ASM Topic : Module 02 Structure and Function</w:t>
        <w:br/>
      </w:r>
      <w:r>
        <w:rPr>
          <w:rFonts w:ascii="Times New Roman"/>
          <w:sz w:val="20"/>
        </w:rPr>
        <w:t>Topic : Cellular Organization</w:t>
        <w:br/>
      </w:r>
      <w:r>
        <w:rPr>
          <w:rFonts w:ascii="Times New Roman"/>
          <w:sz w:val="20"/>
        </w:rPr>
        <w:t>Bloom's : 02. Understand</w:t>
        <w:br/>
      </w:r>
      <w:r>
        <w:rPr>
          <w:rFonts w:ascii="Times New Roman"/>
          <w:sz w:val="20"/>
        </w:rPr>
        <w:t>ASM Objective : 02.02 Bacteria have unique cell structures that can be targets for antibiotics, immun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 xml:space="preserve">All of the following contribute to the rise of emerging diseases,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decrease in drug-resistant bacteria.</w:t>
      </w:r>
      <w:r>
        <w:rPr>
          <w:rFonts w:ascii="Times New Roman"/>
          <w:sz w:val="24"/>
        </w:rPr>
        <w:tab/>
        <w:br/>
        <w:tab/>
      </w:r>
      <w:r>
        <w:rPr>
          <w:rFonts w:ascii="Times New Roman"/>
          <w:sz w:val="24"/>
        </w:rPr>
        <w:t>B)    human encroachment on wild habitats.</w:t>
      </w:r>
      <w:r>
        <w:rPr>
          <w:rFonts w:ascii="Times New Roman"/>
          <w:sz w:val="24"/>
        </w:rPr>
        <w:br/>
        <w:tab/>
      </w:r>
      <w:r>
        <w:rPr>
          <w:rFonts w:ascii="Times New Roman"/>
          <w:sz w:val="24"/>
        </w:rPr>
        <w:t>C)    changes in agricultural practices.</w:t>
      </w:r>
      <w:r>
        <w:rPr>
          <w:rFonts w:ascii="Times New Roman"/>
          <w:sz w:val="24"/>
        </w:rPr>
        <w:br/>
        <w:tab/>
      </w:r>
      <w:r>
        <w:rPr>
          <w:rFonts w:ascii="Times New Roman"/>
          <w:sz w:val="24"/>
        </w:rPr>
        <w:t>D)    human populations are more mobile.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Topic : Microbial Roles</w:t>
        <w:br/>
      </w:r>
      <w:r>
        <w:rPr>
          <w:rFonts w:ascii="Times New Roman"/>
          <w:sz w:val="20"/>
        </w:rPr>
        <w:t>Section : 01.04</w:t>
        <w:br/>
      </w:r>
      <w:r>
        <w:rPr>
          <w:rFonts w:ascii="Times New Roman"/>
          <w:sz w:val="20"/>
        </w:rPr>
        <w:t>Accessibility : Keyboard Navigation</w:t>
        <w:br/>
      </w:r>
      <w:r>
        <w:rPr>
          <w:rFonts w:ascii="Times New Roman"/>
          <w:sz w:val="20"/>
        </w:rPr>
        <w:t>Bloom's : 02. Understand</w:t>
        <w:br/>
      </w:r>
      <w:r>
        <w:rPr>
          <w:rFonts w:ascii="Times New Roman"/>
          <w:sz w:val="20"/>
        </w:rPr>
        <w:t>Learning Outcome : Define what is meant by emerging and reemerging diseases.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Which scientist discovered heat-resistant bacterial spores?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Joseph Lister</w:t>
      </w:r>
      <w:r>
        <w:rPr>
          <w:rFonts w:ascii="Times New Roman"/>
          <w:sz w:val="24"/>
        </w:rPr>
        <w:tab/>
        <w:br/>
        <w:tab/>
      </w:r>
      <w:r>
        <w:rPr>
          <w:rFonts w:ascii="Times New Roman"/>
          <w:sz w:val="24"/>
        </w:rPr>
        <w:t>B)    Ignaz Semmelweis</w:t>
      </w:r>
      <w:r>
        <w:rPr>
          <w:rFonts w:ascii="Times New Roman"/>
          <w:sz w:val="24"/>
        </w:rPr>
        <w:br/>
        <w:tab/>
      </w:r>
      <w:r>
        <w:rPr>
          <w:rFonts w:ascii="Times New Roman"/>
          <w:sz w:val="24"/>
        </w:rPr>
        <w:t>C)    Robert Koch</w:t>
      </w:r>
      <w:r>
        <w:rPr>
          <w:rFonts w:ascii="Times New Roman"/>
          <w:sz w:val="24"/>
        </w:rPr>
        <w:br/>
        <w:tab/>
      </w:r>
      <w:r>
        <w:rPr>
          <w:rFonts w:ascii="Times New Roman"/>
          <w:sz w:val="24"/>
        </w:rPr>
        <w:t>D)    Ferdinand Cohn</w:t>
      </w:r>
      <w:r>
        <w:rPr>
          <w:rFonts w:ascii="Times New Roman"/>
          <w:sz w:val="24"/>
        </w:rPr>
        <w:br/>
        <w:tab/>
      </w:r>
      <w:r>
        <w:rPr>
          <w:rFonts w:ascii="Times New Roman"/>
          <w:sz w:val="24"/>
        </w:rPr>
        <w:t>E)    Antonie van Leeuwenhoek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ASM Topic : Module 02 Structure and Function</w:t>
        <w:br/>
      </w:r>
      <w:r>
        <w:rPr>
          <w:rFonts w:ascii="Times New Roman"/>
          <w:sz w:val="20"/>
        </w:rPr>
        <w:t>ASM Objective : 02.01 The structure and function of microorganisms have been revealed by the use of m</w:t>
        <w:br/>
      </w:r>
      <w:r>
        <w:rPr>
          <w:rFonts w:ascii="Times New Roman"/>
          <w:sz w:val="20"/>
        </w:rPr>
        <w:t>Learning Outcome : Outline the major events in the history of mirobiology, including the major contri</w:t>
        <w:br/>
      </w:r>
      <w:r>
        <w:rPr>
          <w:rFonts w:ascii="Times New Roman"/>
          <w:sz w:val="20"/>
        </w:rPr>
        <w:t>Topic : History of Microbiology</w:t>
        <w:br/>
      </w:r>
      <w:r>
        <w:rPr>
          <w:rFonts w:ascii="Times New Roman"/>
          <w:sz w:val="20"/>
        </w:rPr>
        <w:t>Section : 01.05</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Which of the following is the correct way to write the scientific name of this bacterium?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Staph Aureus</w:t>
      </w:r>
      <w:r>
        <w:rPr>
          <w:rFonts w:ascii="Times New Roman"/>
          <w:sz w:val="24"/>
        </w:rPr>
        <w:tab/>
        <w:br/>
        <w:tab/>
      </w:r>
      <w:r>
        <w:rPr>
          <w:rFonts w:ascii="Times New Roman"/>
          <w:sz w:val="24"/>
        </w:rPr>
        <w:t>B)    Staphylococcus Aureus</w:t>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Staphylococcus aureus</w:t>
      </w:r>
      <w:r>
        <w:rPr>
          <w:rFonts w:ascii="Times New Roman"/>
          <w:b w:val="false"/>
          <w:i w:val="false"/>
          <w:color w:val="000000"/>
          <w:sz w:val="24"/>
        </w:rPr>
        <w:t xml:space="preserve">   </w:t>
      </w:r>
      <w:r>
        <w:rPr>
          <w:rFonts w:ascii="Times New Roman"/>
          <w:sz w:val="24"/>
        </w:rPr>
        <w:br/>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u w:val="single"/>
        </w:rPr>
        <w:t>Staphylococcus Aureus</w:t>
      </w:r>
      <w:r>
        <w:rPr>
          <w:rFonts w:ascii="Times New Roman"/>
          <w:sz w:val="24"/>
        </w:rPr>
      </w:r>
      <w:r>
        <w:rPr>
          <w:rFonts w:ascii="Times New Roman"/>
          <w:sz w:val="24"/>
        </w:rPr>
        <w:br/>
        <w:tab/>
      </w:r>
      <w:r>
        <w:rPr>
          <w:rFonts w:ascii="Times New Roman"/>
          <w:sz w:val="24"/>
        </w:rPr>
        <w:t>E)    S. Aureus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Topic : Taxonomy of Microorganisms</w:t>
        <w:br/>
      </w:r>
      <w:r>
        <w:rPr>
          <w:rFonts w:ascii="Times New Roman"/>
          <w:sz w:val="20"/>
        </w:rPr>
        <w:t>ASM Topic : Module 07 Scientific Thinking</w:t>
        <w:br/>
      </w:r>
      <w:r>
        <w:rPr>
          <w:rFonts w:ascii="Times New Roman"/>
          <w:sz w:val="20"/>
        </w:rPr>
        <w:t>Section : 01.06</w:t>
        <w:br/>
      </w:r>
      <w:r>
        <w:rPr>
          <w:rFonts w:ascii="Times New Roman"/>
          <w:sz w:val="20"/>
        </w:rPr>
        <w:t>Learning Outcome : Describe the goals of nomenclature and how the binomial system is structured. Know</w:t>
        <w:br/>
      </w:r>
      <w:r>
        <w:rPr>
          <w:rFonts w:ascii="Times New Roman"/>
          <w:sz w:val="20"/>
        </w:rPr>
        <w:t>ASM Objective : 07.03a Ability to communicate and collaborate with other disciplines: Effectively com</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Where are you most likely to find prokaryotes belonging to the domain Archaea?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human's large intestine</w:t>
      </w:r>
      <w:r>
        <w:rPr>
          <w:rFonts w:ascii="Times New Roman"/>
          <w:sz w:val="24"/>
        </w:rPr>
      </w:r>
      <w:r>
        <w:rPr>
          <w:rFonts w:ascii="Times New Roman"/>
          <w:sz w:val="24"/>
        </w:rPr>
        <w:tab/>
        <w:br/>
        <w:tab/>
      </w:r>
      <w:r>
        <w:rPr>
          <w:rFonts w:ascii="Times New Roman"/>
          <w:sz w:val="24"/>
        </w:rPr>
        <w:t>B)    A hot spring</w:t>
      </w:r>
      <w:r>
        <w:rPr>
          <w:rFonts w:ascii="Times New Roman"/>
          <w:sz w:val="24"/>
        </w:rPr>
        <w:br/>
        <w:tab/>
      </w:r>
      <w:r>
        <w:rPr>
          <w:rFonts w:ascii="Times New Roman"/>
          <w:sz w:val="24"/>
        </w:rPr>
        <w:t>C)    A pond</w:t>
      </w:r>
      <w:r>
        <w:rPr>
          <w:rFonts w:ascii="Times New Roman"/>
          <w:sz w:val="24"/>
        </w:rPr>
        <w:br/>
        <w:tab/>
      </w:r>
      <w:r>
        <w:rPr>
          <w:rFonts w:ascii="Times New Roman"/>
          <w:sz w:val="24"/>
        </w:rPr>
        <w:t>D)    A sewage treatment plant</w:t>
      </w:r>
      <w:r>
        <w:rPr>
          <w:rFonts w:ascii="Times New Roman"/>
          <w:sz w:val="24"/>
        </w:rPr>
        <w:br/>
        <w:tab/>
      </w:r>
      <w:r>
        <w:rPr>
          <w:rFonts w:ascii="Times New Roman"/>
          <w:sz w:val="24"/>
        </w:rPr>
        <w:t>E)    A beer production facility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ASM Topic : Module 05 Systems</w:t>
        <w:br/>
      </w:r>
      <w:r>
        <w:rPr>
          <w:rFonts w:ascii="Times New Roman"/>
          <w:sz w:val="20"/>
        </w:rPr>
        <w:t>Topic : Microbial Roles</w:t>
        <w:br/>
      </w:r>
      <w:r>
        <w:rPr>
          <w:rFonts w:ascii="Times New Roman"/>
          <w:sz w:val="20"/>
        </w:rPr>
        <w:t>Accessibility : Keyboard Navigation</w:t>
        <w:br/>
      </w:r>
      <w:r>
        <w:rPr>
          <w:rFonts w:ascii="Times New Roman"/>
          <w:sz w:val="20"/>
        </w:rPr>
        <w:t>Bloom's : 02. Understand</w:t>
        <w:br/>
      </w:r>
      <w:r>
        <w:rPr>
          <w:rFonts w:ascii="Times New Roman"/>
          <w:sz w:val="20"/>
        </w:rPr>
        <w:t>Topic : Taxonomy of Microorganisms</w:t>
        <w:br/>
      </w:r>
      <w:r>
        <w:rPr>
          <w:rFonts w:ascii="Times New Roman"/>
          <w:sz w:val="20"/>
        </w:rPr>
        <w:t>ASM Objective : 05.01 Microorganisms are ubiquitous and live in diverse and dynamic ecosystems.</w:t>
        <w:br/>
      </w:r>
      <w:r>
        <w:rPr>
          <w:rFonts w:ascii="Times New Roman"/>
          <w:sz w:val="20"/>
        </w:rPr>
        <w:t>Section : 01.07</w:t>
        <w:br/>
      </w:r>
      <w:r>
        <w:rPr>
          <w:rFonts w:ascii="Times New Roman"/>
          <w:sz w:val="20"/>
        </w:rPr>
        <w:t>Learning Outcome : Explain the concepts behind the organization of the two main trees of life, and in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When microbes are introduced into the environment to restore stability, the process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bioremediation.</w:t>
      </w:r>
      <w:r>
        <w:rPr>
          <w:rFonts w:ascii="Times New Roman"/>
          <w:sz w:val="24"/>
        </w:rPr>
        <w:tab/>
        <w:br/>
        <w:tab/>
      </w:r>
      <w:r>
        <w:rPr>
          <w:rFonts w:ascii="Times New Roman"/>
          <w:sz w:val="24"/>
        </w:rPr>
        <w:t>B)    genetic engineering.</w:t>
      </w:r>
      <w:r>
        <w:rPr>
          <w:rFonts w:ascii="Times New Roman"/>
          <w:sz w:val="24"/>
        </w:rPr>
        <w:br/>
        <w:tab/>
      </w:r>
      <w:r>
        <w:rPr>
          <w:rFonts w:ascii="Times New Roman"/>
          <w:sz w:val="24"/>
        </w:rPr>
        <w:t>C)    epidemiology.</w:t>
      </w:r>
      <w:r>
        <w:rPr>
          <w:rFonts w:ascii="Times New Roman"/>
          <w:sz w:val="24"/>
        </w:rPr>
        <w:br/>
        <w:tab/>
      </w:r>
      <w:r>
        <w:rPr>
          <w:rFonts w:ascii="Times New Roman"/>
          <w:sz w:val="24"/>
        </w:rPr>
        <w:t>D)    immunology.</w:t>
      </w:r>
      <w:r>
        <w:rPr>
          <w:rFonts w:ascii="Times New Roman"/>
          <w:sz w:val="24"/>
        </w:rPr>
        <w:br/>
        <w:tab/>
      </w:r>
      <w:r>
        <w:rPr>
          <w:rFonts w:ascii="Times New Roman"/>
          <w:sz w:val="24"/>
        </w:rPr>
        <w:t>E)    taxonomy.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Microbial Roles</w:t>
        <w:br/>
      </w:r>
      <w:r>
        <w:rPr>
          <w:rFonts w:ascii="Times New Roman"/>
          <w:sz w:val="20"/>
        </w:rPr>
        <w:t>Bloom's : 01. Remember</w:t>
        <w:br/>
      </w:r>
      <w:r>
        <w:rPr>
          <w:rFonts w:ascii="Times New Roman"/>
          <w:sz w:val="20"/>
        </w:rPr>
        <w:t>Accessibility : Keyboard Navigation</w:t>
        <w:br/>
      </w:r>
      <w:r>
        <w:rPr>
          <w:rFonts w:ascii="Times New Roman"/>
          <w:sz w:val="20"/>
        </w:rPr>
        <w:t>Learning Outcome : Discuss the ways microorganisms can be used to create solutions for environmental</w:t>
        <w:br/>
      </w:r>
      <w:r>
        <w:rPr>
          <w:rFonts w:ascii="Times New Roman"/>
          <w:sz w:val="20"/>
        </w:rPr>
        <w:t>ASM Topic : Module 06 Impact of Microorganisms</w:t>
        <w:br/>
      </w:r>
      <w:r>
        <w:rPr>
          <w:rFonts w:ascii="Times New Roman"/>
          <w:sz w:val="20"/>
        </w:rPr>
        <w:t>Section : 01.03</w:t>
        <w:br/>
      </w:r>
      <w:r>
        <w:rPr>
          <w:rFonts w:ascii="Times New Roman"/>
          <w:sz w:val="20"/>
        </w:rPr>
        <w:t>ASM Objective : 06.01 Microbes are essential for life as we know it and the processes that support li</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In which of the following conditions is/are microbial infection often implicated as a 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Gastric ulcers</w:t>
      </w:r>
      <w:r>
        <w:rPr>
          <w:rFonts w:ascii="Times New Roman"/>
          <w:sz w:val="24"/>
        </w:rPr>
        <w:tab/>
        <w:br/>
        <w:tab/>
      </w:r>
      <w:r>
        <w:rPr>
          <w:rFonts w:ascii="Times New Roman"/>
          <w:sz w:val="24"/>
        </w:rPr>
        <w:t>B)    Female infertility</w:t>
      </w:r>
      <w:r>
        <w:rPr>
          <w:rFonts w:ascii="Times New Roman"/>
          <w:sz w:val="24"/>
        </w:rPr>
        <w:br/>
        <w:tab/>
      </w:r>
      <w:r>
        <w:rPr>
          <w:rFonts w:ascii="Times New Roman"/>
          <w:sz w:val="24"/>
        </w:rPr>
        <w:t>C)    Coronary artery disease</w:t>
      </w:r>
      <w:r>
        <w:rPr>
          <w:rFonts w:ascii="Times New Roman"/>
          <w:sz w:val="24"/>
        </w:rPr>
        <w:br/>
        <w:tab/>
      </w:r>
      <w:r>
        <w:rPr>
          <w:rFonts w:ascii="Times New Roman"/>
          <w:sz w:val="24"/>
        </w:rPr>
        <w:t>D)    Cervical cancer</w:t>
      </w:r>
      <w:r>
        <w:rPr>
          <w:rFonts w:ascii="Times New Roman"/>
          <w:sz w:val="24"/>
        </w:rPr>
        <w:br/>
        <w:tab/>
      </w:r>
      <w:r>
        <w:rPr>
          <w:rFonts w:ascii="Times New Roman"/>
          <w:sz w:val="24"/>
        </w:rPr>
        <w:t>E)    All of the choices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Outcome : Review the roles of microorganisms as parasites and pathogens that cause infection</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Topic : Microbial Roles</w:t>
        <w:br/>
      </w:r>
      <w:r>
        <w:rPr>
          <w:rFonts w:ascii="Times New Roman"/>
          <w:sz w:val="20"/>
        </w:rPr>
        <w:t>Section : 01.04</w:t>
        <w:br/>
      </w:r>
      <w:r>
        <w:rPr>
          <w:rFonts w:ascii="Times New Roman"/>
          <w:sz w:val="20"/>
        </w:rPr>
        <w:t>Accessibility : Keyboard Navigation</w:t>
        <w:br/>
      </w:r>
      <w:r>
        <w:rPr>
          <w:rFonts w:ascii="Times New Roman"/>
          <w:sz w:val="20"/>
        </w:rPr>
        <w:t>Bloom's : 02.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 xml:space="preserve">Cyanide is a chemical used to dissolve gold and is harmful to the environment and organisms living there. A couple of biochemists came up with the idea of using the bacteria in the genus  </w:t>
      </w:r>
      <w:r>
        <w:rPr>
          <w:rFonts w:ascii="Times New Roman"/>
          <w:b w:val="false"/>
          <w:i/>
          <w:color w:val="000000"/>
          <w:sz w:val="24"/>
        </w:rPr>
        <w:t>Pseudomonas</w:t>
      </w:r>
      <w:r>
        <w:rPr>
          <w:rFonts w:ascii="Times New Roman"/>
          <w:b w:val="false"/>
          <w:i w:val="false"/>
          <w:color w:val="000000"/>
          <w:sz w:val="24"/>
        </w:rPr>
        <w:t xml:space="preserve"> to break down the cyanide used by a gold mining company. Which term refers to this use of bacteria?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Bioremediation</w:t>
      </w:r>
      <w:r>
        <w:rPr>
          <w:rFonts w:ascii="Times New Roman"/>
          <w:sz w:val="24"/>
        </w:rPr>
        <w:tab/>
        <w:br/>
        <w:tab/>
      </w:r>
      <w:r>
        <w:rPr>
          <w:rFonts w:ascii="Times New Roman"/>
          <w:sz w:val="24"/>
        </w:rPr>
        <w:t>B)    Immunoextraction</w:t>
      </w:r>
      <w:r>
        <w:rPr>
          <w:rFonts w:ascii="Times New Roman"/>
          <w:sz w:val="24"/>
        </w:rPr>
        <w:br/>
        <w:tab/>
      </w:r>
      <w:r>
        <w:rPr>
          <w:rFonts w:ascii="Times New Roman"/>
          <w:sz w:val="24"/>
        </w:rPr>
        <w:t>C)    Decomposition</w:t>
      </w:r>
      <w:r>
        <w:rPr>
          <w:rFonts w:ascii="Times New Roman"/>
          <w:sz w:val="24"/>
        </w:rPr>
        <w:br/>
        <w:tab/>
      </w:r>
      <w:r>
        <w:rPr>
          <w:rFonts w:ascii="Times New Roman"/>
          <w:sz w:val="24"/>
        </w:rPr>
        <w:t>D)    Bioextraction</w:t>
      </w:r>
      <w:r>
        <w:rPr>
          <w:rFonts w:ascii="Times New Roman"/>
          <w:sz w:val="24"/>
        </w:rPr>
        <w:br/>
        <w:tab/>
      </w:r>
      <w:r>
        <w:rPr>
          <w:rFonts w:ascii="Times New Roman"/>
          <w:sz w:val="24"/>
        </w:rPr>
        <w:t>E)    Biosynthesis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Microbial Roles</w:t>
        <w:br/>
      </w:r>
      <w:r>
        <w:rPr>
          <w:rFonts w:ascii="Times New Roman"/>
          <w:sz w:val="20"/>
        </w:rPr>
        <w:t>Accessibility : Keyboard Navigation</w:t>
        <w:br/>
      </w:r>
      <w:r>
        <w:rPr>
          <w:rFonts w:ascii="Times New Roman"/>
          <w:sz w:val="20"/>
        </w:rPr>
        <w:t>Learning Outcome : Discuss the ways microorganisms can be used to create solutions for environmental</w:t>
        <w:br/>
      </w:r>
      <w:r>
        <w:rPr>
          <w:rFonts w:ascii="Times New Roman"/>
          <w:sz w:val="20"/>
        </w:rPr>
        <w:t>ASM Topic : Module 06 Impact of Microorganisms</w:t>
        <w:br/>
      </w:r>
      <w:r>
        <w:rPr>
          <w:rFonts w:ascii="Times New Roman"/>
          <w:sz w:val="20"/>
        </w:rPr>
        <w:t>ASM Objective : 06.03 Humans utilize and harness microorganisms and their products.</w:t>
        <w:br/>
      </w:r>
      <w:r>
        <w:rPr>
          <w:rFonts w:ascii="Times New Roman"/>
          <w:sz w:val="20"/>
        </w:rPr>
        <w:t>Bloom's : 03. Apply</w:t>
        <w:br/>
      </w:r>
      <w:r>
        <w:rPr>
          <w:rFonts w:ascii="Times New Roman"/>
          <w:sz w:val="20"/>
        </w:rPr>
        <w:t>Section : 01.03</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Which of the following branches of Microbiology is utilized in diagnosing or treating someone who has broken out in hives and is experiencing respiratory distress due to an exposure to a microbial toxin?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Agricultural Microbiology</w:t>
      </w:r>
      <w:r>
        <w:rPr>
          <w:rFonts w:ascii="Times New Roman"/>
          <w:sz w:val="24"/>
        </w:rPr>
        <w:tab/>
        <w:br/>
        <w:tab/>
      </w:r>
      <w:r>
        <w:rPr>
          <w:rFonts w:ascii="Times New Roman"/>
          <w:sz w:val="24"/>
        </w:rPr>
        <w:t>B)    Epidemiology</w:t>
      </w:r>
      <w:r>
        <w:rPr>
          <w:rFonts w:ascii="Times New Roman"/>
          <w:sz w:val="24"/>
        </w:rPr>
        <w:br/>
        <w:tab/>
      </w:r>
      <w:r>
        <w:rPr>
          <w:rFonts w:ascii="Times New Roman"/>
          <w:sz w:val="24"/>
        </w:rPr>
        <w:t>C)    Biotechnology</w:t>
      </w:r>
      <w:r>
        <w:rPr>
          <w:rFonts w:ascii="Times New Roman"/>
          <w:sz w:val="24"/>
        </w:rPr>
        <w:br/>
        <w:tab/>
      </w:r>
      <w:r>
        <w:rPr>
          <w:rFonts w:ascii="Times New Roman"/>
          <w:sz w:val="24"/>
        </w:rPr>
        <w:t>D)    Immunology</w:t>
      </w:r>
      <w:r>
        <w:rPr>
          <w:rFonts w:ascii="Times New Roman"/>
          <w:sz w:val="24"/>
        </w:rPr>
        <w:br/>
        <w:tab/>
      </w:r>
      <w:r>
        <w:rPr>
          <w:rFonts w:ascii="Times New Roman"/>
          <w:sz w:val="24"/>
        </w:rPr>
        <w:t>E)    Industrial Microbiology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Accessibility : Keyboard Navigation</w:t>
        <w:br/>
      </w:r>
      <w:r>
        <w:rPr>
          <w:rFonts w:ascii="Times New Roman"/>
          <w:sz w:val="20"/>
        </w:rPr>
        <w:t>Learning Outcome : Name and define the primary areas included in microbiological studies.</w:t>
        <w:br/>
      </w:r>
      <w:r>
        <w:rPr>
          <w:rFonts w:ascii="Times New Roman"/>
          <w:sz w:val="20"/>
        </w:rPr>
        <w:t>Bloom's : 02. Understand</w:t>
        <w:br/>
      </w:r>
      <w:r>
        <w:rPr>
          <w:rFonts w:ascii="Times New Roman"/>
          <w:sz w:val="20"/>
        </w:rPr>
        <w:t>Section : 01.01</w:t>
        <w:br/>
      </w:r>
      <w:r>
        <w:rPr>
          <w:rFonts w:ascii="Times New Roman"/>
          <w:sz w:val="20"/>
        </w:rPr>
        <w:t>Topic : Hypersensitivities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 xml:space="preserve">The nurse in an emergency department is reviewing discharge instructions with a client. The client asks for clarification of a zoonosis, in regards to the type of illness. What is the   </w:t>
      </w:r>
      <w:r>
        <w:rPr>
          <w:rFonts w:ascii="Times New Roman"/>
          <w:b w:val="false"/>
          <w:i/>
          <w:color w:val="000000"/>
          <w:sz w:val="24"/>
        </w:rPr>
        <w:t>best</w:t>
      </w:r>
      <w:r>
        <w:rPr>
          <w:rFonts w:ascii="Times New Roman"/>
          <w:b w:val="false"/>
          <w:i w:val="false"/>
          <w:color w:val="000000"/>
          <w:sz w:val="24"/>
        </w:rPr>
        <w:t xml:space="preserve"> response by the nurse?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zoonosis refers to any viral disease.</w:t>
      </w:r>
      <w:r>
        <w:rPr>
          <w:rFonts w:ascii="Times New Roman"/>
          <w:sz w:val="24"/>
        </w:rPr>
        <w:tab/>
        <w:br/>
        <w:tab/>
      </w:r>
      <w:r>
        <w:rPr>
          <w:rFonts w:ascii="Times New Roman"/>
          <w:sz w:val="24"/>
        </w:rPr>
        <w:t>B)    A zoonosis is any disease which can be successfully treated with antibiotics.</w:t>
      </w:r>
      <w:r>
        <w:rPr>
          <w:rFonts w:ascii="Times New Roman"/>
          <w:sz w:val="24"/>
        </w:rPr>
        <w:br/>
        <w:tab/>
      </w:r>
      <w:r>
        <w:rPr>
          <w:rFonts w:ascii="Times New Roman"/>
          <w:sz w:val="24"/>
        </w:rPr>
        <w:t>C)    A zoonosis is a disease typically found in animals, but which infects humans.</w:t>
      </w:r>
      <w:r>
        <w:rPr>
          <w:rFonts w:ascii="Times New Roman"/>
          <w:sz w:val="24"/>
        </w:rPr>
        <w:br/>
        <w:tab/>
      </w:r>
      <w:r>
        <w:rPr>
          <w:rFonts w:ascii="Times New Roman"/>
          <w:sz w:val="24"/>
        </w:rPr>
        <w:t>D)    A zoonosis is a disease caused by a eukaryotic parasite.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Outcome : Review the roles of microorganisms as parasites and pathogens that cause infection</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Topic : Microbial Roles</w:t>
        <w:br/>
      </w:r>
      <w:r>
        <w:rPr>
          <w:rFonts w:ascii="Times New Roman"/>
          <w:sz w:val="20"/>
        </w:rPr>
        <w:t>Section : 01.04</w:t>
        <w:br/>
      </w:r>
      <w:r>
        <w:rPr>
          <w:rFonts w:ascii="Times New Roman"/>
          <w:sz w:val="20"/>
        </w:rPr>
        <w:t>Accessibility : Keyboard Navigation</w:t>
        <w:br/>
      </w:r>
      <w:r>
        <w:rPr>
          <w:rFonts w:ascii="Times New Roman"/>
          <w:sz w:val="20"/>
        </w:rPr>
        <w:t>Bloom's : 02. Understand</w:t>
        <w:br/>
      </w:r>
      <w:r>
        <w:rPr>
          <w:rFonts w:ascii="Times New Roman"/>
          <w:sz w:val="20"/>
        </w:rPr>
        <w:t>Activity Type : New</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A scientist that constructs a hypothesis and then tests its validity by outlining predicted events of the hypothesis followed by experimenting to test for those events is using the __________ approach.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inductive</w:t>
      </w:r>
      <w:r>
        <w:rPr>
          <w:rFonts w:ascii="Times New Roman"/>
          <w:sz w:val="24"/>
        </w:rPr>
        <w:tab/>
        <w:br/>
        <w:tab/>
      </w:r>
      <w:r>
        <w:rPr>
          <w:rFonts w:ascii="Times New Roman"/>
          <w:sz w:val="24"/>
        </w:rPr>
        <w:t>B)    deductive</w:t>
      </w:r>
      <w:r>
        <w:rPr>
          <w:rFonts w:ascii="Times New Roman"/>
          <w:sz w:val="24"/>
        </w:rPr>
        <w:br/>
        <w:tab/>
      </w:r>
      <w:r>
        <w:rPr>
          <w:rFonts w:ascii="Times New Roman"/>
          <w:sz w:val="24"/>
        </w:rPr>
        <w:t>C)    instructive</w:t>
      </w:r>
      <w:r>
        <w:rPr>
          <w:rFonts w:ascii="Times New Roman"/>
          <w:sz w:val="24"/>
        </w:rPr>
        <w:br/>
        <w:tab/>
      </w:r>
      <w:r>
        <w:rPr>
          <w:rFonts w:ascii="Times New Roman"/>
          <w:sz w:val="24"/>
        </w:rPr>
        <w:t>D)    trial-and-error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02. Understand</w:t>
        <w:br/>
      </w:r>
      <w:r>
        <w:rPr>
          <w:rFonts w:ascii="Times New Roman"/>
          <w:sz w:val="20"/>
        </w:rPr>
        <w:t>Topic : History of Microbiology</w:t>
        <w:br/>
      </w:r>
      <w:r>
        <w:rPr>
          <w:rFonts w:ascii="Times New Roman"/>
          <w:sz w:val="20"/>
        </w:rPr>
        <w:t>Section : 01.05</w:t>
        <w:br/>
      </w:r>
      <w:r>
        <w:rPr>
          <w:rFonts w:ascii="Times New Roman"/>
          <w:sz w:val="20"/>
        </w:rPr>
        <w:t>Learning Outcome : Explain the main features of the scientific method, and differentiate between indu</w:t>
        <w:br/>
      </w:r>
      <w:r>
        <w:rPr>
          <w:rFonts w:ascii="Times New Roman"/>
          <w:sz w:val="20"/>
        </w:rPr>
        <w:t>ASM Topic : Module 07 Scientific Thinking</w:t>
        <w:br/>
      </w:r>
      <w:r>
        <w:rPr>
          <w:rFonts w:ascii="Times New Roman"/>
          <w:sz w:val="20"/>
        </w:rPr>
        <w:t>ASM Objective : 07.01a Ability to apply the process of science: Demonstrate an ability to formulate h</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Recently Zika virus has been in the news, with many cases in Central and South America and increasing numbers of cases in the southern United States. Five years ago this virus was essentially unheard of in these areas.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endemic virus.</w:t>
      </w:r>
      <w:r>
        <w:rPr>
          <w:rFonts w:ascii="Times New Roman"/>
          <w:sz w:val="24"/>
        </w:rPr>
        <w:tab/>
        <w:br/>
        <w:tab/>
      </w:r>
      <w:r>
        <w:rPr>
          <w:rFonts w:ascii="Times New Roman"/>
          <w:sz w:val="24"/>
        </w:rPr>
        <w:t>B)    an emerging infectious disease.</w:t>
      </w:r>
      <w:r>
        <w:rPr>
          <w:rFonts w:ascii="Times New Roman"/>
          <w:sz w:val="24"/>
        </w:rPr>
        <w:br/>
        <w:tab/>
      </w:r>
      <w:r>
        <w:rPr>
          <w:rFonts w:ascii="Times New Roman"/>
          <w:sz w:val="24"/>
        </w:rPr>
        <w:t>C)    genetic recombination.</w:t>
      </w:r>
      <w:r>
        <w:rPr>
          <w:rFonts w:ascii="Times New Roman"/>
          <w:sz w:val="24"/>
        </w:rPr>
        <w:br/>
        <w:tab/>
      </w:r>
      <w:r>
        <w:rPr>
          <w:rFonts w:ascii="Times New Roman"/>
          <w:sz w:val="24"/>
        </w:rPr>
        <w:t>D)    a pandemic.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ASM Objective : 05.04 Microorganisms, cellular and viral, can interact with both human and nonhuman h</w:t>
        <w:br/>
      </w:r>
      <w:r>
        <w:rPr>
          <w:rFonts w:ascii="Times New Roman"/>
          <w:sz w:val="20"/>
        </w:rPr>
        <w:t>Section : 01.04</w:t>
        <w:br/>
      </w:r>
      <w:r>
        <w:rPr>
          <w:rFonts w:ascii="Times New Roman"/>
          <w:sz w:val="20"/>
        </w:rPr>
        <w:t>Accessibility : Keyboard Navigation</w:t>
        <w:br/>
      </w:r>
      <w:r>
        <w:rPr>
          <w:rFonts w:ascii="Times New Roman"/>
          <w:sz w:val="20"/>
        </w:rPr>
        <w:t>Bloom's : 03. Apply</w:t>
        <w:br/>
      </w:r>
      <w:r>
        <w:rPr>
          <w:rFonts w:ascii="Times New Roman"/>
          <w:sz w:val="20"/>
        </w:rPr>
        <w:t>Topic : Epidemiology</w:t>
        <w:br/>
      </w:r>
      <w:r>
        <w:rPr>
          <w:rFonts w:ascii="Times New Roman"/>
          <w:sz w:val="20"/>
        </w:rPr>
        <w:t>Learning Outcome : Define what is meant by emerging and reemerging diseases.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Numerous cases of microcephaly have been observed in the newborn babies of women who were infected with Zika virus during pregnancy. This led to the proposed hypothesis that Zika virus was causing the birth defects.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hypothesis testing.</w:t>
      </w:r>
      <w:r>
        <w:rPr>
          <w:rFonts w:ascii="Times New Roman"/>
          <w:sz w:val="24"/>
        </w:rPr>
        <w:tab/>
        <w:br/>
        <w:tab/>
      </w:r>
      <w:r>
        <w:rPr>
          <w:rFonts w:ascii="Times New Roman"/>
          <w:sz w:val="24"/>
        </w:rPr>
        <w:t>B)    deductive reasoning.</w:t>
      </w:r>
      <w:r>
        <w:rPr>
          <w:rFonts w:ascii="Times New Roman"/>
          <w:sz w:val="24"/>
        </w:rPr>
        <w:br/>
        <w:tab/>
      </w:r>
      <w:r>
        <w:rPr>
          <w:rFonts w:ascii="Times New Roman"/>
          <w:sz w:val="24"/>
        </w:rPr>
        <w:t>C)    inductive reasoning.</w:t>
      </w:r>
      <w:r>
        <w:rPr>
          <w:rFonts w:ascii="Times New Roman"/>
          <w:sz w:val="24"/>
        </w:rPr>
        <w:br/>
        <w:tab/>
      </w:r>
      <w:r>
        <w:rPr>
          <w:rFonts w:ascii="Times New Roman"/>
          <w:sz w:val="24"/>
        </w:rPr>
        <w:t>D)    theory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03. Apply</w:t>
        <w:br/>
      </w:r>
      <w:r>
        <w:rPr>
          <w:rFonts w:ascii="Times New Roman"/>
          <w:sz w:val="20"/>
        </w:rPr>
        <w:t>Section : 01.05</w:t>
        <w:br/>
      </w:r>
      <w:r>
        <w:rPr>
          <w:rFonts w:ascii="Times New Roman"/>
          <w:sz w:val="20"/>
        </w:rPr>
        <w:t>Learning Outcome : Explain the main features of the scientific method, and differentiate between indu</w:t>
        <w:br/>
      </w:r>
      <w:r>
        <w:rPr>
          <w:rFonts w:ascii="Times New Roman"/>
          <w:sz w:val="20"/>
        </w:rPr>
        <w:t>ASM Topic : Module 07 Scientific Thinking</w:t>
        <w:br/>
      </w:r>
      <w:r>
        <w:rPr>
          <w:rFonts w:ascii="Times New Roman"/>
          <w:sz w:val="20"/>
        </w:rPr>
        <w:t>ASM Objective : 07.01b Ability to apply the process of science: Analyze and interpret results from a</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You identify a new species of microorganism in an undersea thermal vent. The microbe is a single cell organism that lacks a nucleus. Which Domain would you classify your new species as belonging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Domain Archaea</w:t>
      </w:r>
      <w:r>
        <w:rPr>
          <w:rFonts w:ascii="Times New Roman"/>
          <w:sz w:val="24"/>
        </w:rPr>
        <w:tab/>
        <w:br/>
        <w:tab/>
      </w:r>
      <w:r>
        <w:rPr>
          <w:rFonts w:ascii="Times New Roman"/>
          <w:sz w:val="24"/>
        </w:rPr>
        <w:t>B)    Domain Bacteria</w:t>
      </w:r>
      <w:r>
        <w:rPr>
          <w:rFonts w:ascii="Times New Roman"/>
          <w:sz w:val="24"/>
        </w:rPr>
        <w:br/>
        <w:tab/>
      </w:r>
      <w:r>
        <w:rPr>
          <w:rFonts w:ascii="Times New Roman"/>
          <w:sz w:val="24"/>
        </w:rPr>
        <w:t>C)    Domain Eukarya</w:t>
      </w:r>
      <w:r>
        <w:rPr>
          <w:rFonts w:ascii="Times New Roman"/>
          <w:sz w:val="24"/>
        </w:rPr>
        <w:br/>
        <w:tab/>
      </w:r>
      <w:r>
        <w:rPr>
          <w:rFonts w:ascii="Times New Roman"/>
          <w:sz w:val="24"/>
        </w:rPr>
        <w:t>D)    None of the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Bloom's : 03. Apply</w:t>
        <w:br/>
      </w:r>
      <w:r>
        <w:rPr>
          <w:rFonts w:ascii="Times New Roman"/>
          <w:sz w:val="20"/>
        </w:rPr>
        <w:t>Section : 01.07</w:t>
        <w:br/>
      </w:r>
      <w:r>
        <w:rPr>
          <w:rFonts w:ascii="Times New Roman"/>
          <w:sz w:val="20"/>
        </w:rPr>
        <w:t>Learning Outcome : Explain the concepts behind the organization of the two main trees of life, and in</w:t>
        <w:br/>
      </w:r>
      <w:r>
        <w:rPr>
          <w:rFonts w:ascii="Times New Roman"/>
          <w:sz w:val="20"/>
        </w:rPr>
        <w:t>Activity Type : New</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 xml:space="preserve">A scientist makes a hypothesis that increased susceptibility to mosquito bites has a genetic basis. What is   </w:t>
      </w:r>
      <w:r>
        <w:rPr>
          <w:rFonts w:ascii="Times New Roman"/>
          <w:b w:val="false"/>
          <w:i/>
          <w:color w:val="000000"/>
          <w:sz w:val="24"/>
        </w:rPr>
        <w:t>not</w:t>
      </w:r>
      <w:r>
        <w:rPr>
          <w:rFonts w:ascii="Times New Roman"/>
          <w:b w:val="false"/>
          <w:i w:val="false"/>
          <w:color w:val="000000"/>
          <w:sz w:val="24"/>
        </w:rPr>
        <w:t xml:space="preserve"> an appropriate next step for her?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She should present the data that promotes this hypothesis to get feedback from other scientists.</w:t>
      </w:r>
      <w:r>
        <w:rPr>
          <w:rFonts w:ascii="Times New Roman"/>
          <w:sz w:val="24"/>
        </w:rPr>
        <w:tab/>
        <w:br/>
        <w:tab/>
      </w:r>
      <w:r>
        <w:rPr>
          <w:rFonts w:ascii="Times New Roman"/>
          <w:sz w:val="24"/>
        </w:rPr>
        <w:t>B)    She should repeat the experiments that led her to this hypothesis.</w:t>
      </w:r>
      <w:r>
        <w:rPr>
          <w:rFonts w:ascii="Times New Roman"/>
          <w:sz w:val="24"/>
        </w:rPr>
        <w:br/>
        <w:tab/>
      </w:r>
      <w:r>
        <w:rPr>
          <w:rFonts w:ascii="Times New Roman"/>
          <w:sz w:val="24"/>
        </w:rPr>
        <w:t>C)    She should propose a theory based on the results from her preliminary experiment.</w:t>
      </w:r>
      <w:r>
        <w:rPr>
          <w:rFonts w:ascii="Times New Roman"/>
          <w:sz w:val="24"/>
        </w:rPr>
        <w:br/>
        <w:tab/>
      </w:r>
      <w:r>
        <w:rPr>
          <w:rFonts w:ascii="Times New Roman"/>
          <w:sz w:val="24"/>
        </w:rPr>
        <w:t>D)    She should design a set of experiments that will test her hypothesis in a different way.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02. Understand</w:t>
        <w:br/>
      </w:r>
      <w:r>
        <w:rPr>
          <w:rFonts w:ascii="Times New Roman"/>
          <w:sz w:val="20"/>
        </w:rPr>
        <w:t>Topic : History of Microbiology</w:t>
        <w:br/>
      </w:r>
      <w:r>
        <w:rPr>
          <w:rFonts w:ascii="Times New Roman"/>
          <w:sz w:val="20"/>
        </w:rPr>
        <w:t>Section : 01.05</w:t>
        <w:br/>
      </w:r>
      <w:r>
        <w:rPr>
          <w:rFonts w:ascii="Times New Roman"/>
          <w:sz w:val="20"/>
        </w:rPr>
        <w:t>Learning Outcome : Explain the main features of the scientific method, and differentiate between indu</w:t>
        <w:br/>
      </w:r>
      <w:r>
        <w:rPr>
          <w:rFonts w:ascii="Times New Roman"/>
          <w:sz w:val="20"/>
        </w:rPr>
        <w:t>ASM Topic : Module 07 Scientific Thinking</w:t>
        <w:br/>
      </w:r>
      <w:r>
        <w:rPr>
          <w:rFonts w:ascii="Times New Roman"/>
          <w:sz w:val="20"/>
        </w:rPr>
        <w:t>ASM Objective : 07.01a Ability to apply the process of science: Demonstrate an ability to formulate h</w:t>
        <w:br/>
      </w:r>
      <w:r>
        <w:rPr>
          <w:rFonts w:ascii="Times New Roman"/>
          <w:sz w:val="20"/>
        </w:rPr>
        <w:t>Activity Type : New</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 xml:space="preserve">Which of the following is the   </w:t>
      </w:r>
      <w:r>
        <w:rPr>
          <w:rFonts w:ascii="Times New Roman"/>
          <w:b w:val="false"/>
          <w:i/>
          <w:color w:val="000000"/>
          <w:sz w:val="24"/>
        </w:rPr>
        <w:t>least</w:t>
      </w:r>
      <w:r>
        <w:rPr>
          <w:rFonts w:ascii="Times New Roman"/>
          <w:b w:val="false"/>
          <w:i w:val="false"/>
          <w:color w:val="000000"/>
          <w:sz w:val="24"/>
        </w:rPr>
        <w:t xml:space="preserve"> useful information to determine the evolutionary relatedness of two species?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environments they live in.</w:t>
      </w:r>
      <w:r>
        <w:rPr>
          <w:rFonts w:ascii="Times New Roman"/>
          <w:sz w:val="24"/>
        </w:rPr>
        <w:tab/>
        <w:br/>
        <w:tab/>
      </w:r>
      <w:r>
        <w:rPr>
          <w:rFonts w:ascii="Times New Roman"/>
          <w:sz w:val="24"/>
        </w:rPr>
        <w:t>B)    Their DNA sequences.</w:t>
      </w:r>
      <w:r>
        <w:rPr>
          <w:rFonts w:ascii="Times New Roman"/>
          <w:sz w:val="24"/>
        </w:rPr>
        <w:br/>
        <w:tab/>
      </w:r>
      <w:r>
        <w:rPr>
          <w:rFonts w:ascii="Times New Roman"/>
          <w:sz w:val="24"/>
        </w:rPr>
        <w:t>C)    The morphological features that they have in common.</w:t>
      </w:r>
      <w:r>
        <w:rPr>
          <w:rFonts w:ascii="Times New Roman"/>
          <w:sz w:val="24"/>
        </w:rPr>
        <w:br/>
        <w:tab/>
      </w:r>
      <w:r>
        <w:rPr>
          <w:rFonts w:ascii="Times New Roman"/>
          <w:sz w:val="24"/>
        </w:rPr>
        <w:t>D)    All of the answers are important for determining evolutionary relatedness.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Bloom's : 03. Apply</w:t>
        <w:br/>
      </w:r>
      <w:r>
        <w:rPr>
          <w:rFonts w:ascii="Times New Roman"/>
          <w:sz w:val="20"/>
        </w:rPr>
        <w:t>Section : 01.07</w:t>
        <w:br/>
      </w:r>
      <w:r>
        <w:rPr>
          <w:rFonts w:ascii="Times New Roman"/>
          <w:sz w:val="20"/>
        </w:rPr>
        <w:t>Activity Type : New</w:t>
        <w:br/>
      </w:r>
      <w:r>
        <w:rPr>
          <w:rFonts w:ascii="Times New Roman"/>
          <w:sz w:val="20"/>
        </w:rPr>
        <w:t>Learning Outcome : Discuss the fundamentals of evolution, evidence used to verify evolutionary trends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Discuss three different beneficial consequences and three different detrimental consequences of killing all microorganisms on the Earth.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Outcome : Review the roles of microorganisms as parasites and pathogens that cause infection</w:t>
        <w:br/>
      </w:r>
      <w:r>
        <w:rPr>
          <w:rFonts w:ascii="Times New Roman"/>
          <w:sz w:val="20"/>
        </w:rPr>
        <w:t>ASM Topic : Module 05 Systems</w:t>
        <w:br/>
      </w:r>
      <w:r>
        <w:rPr>
          <w:rFonts w:ascii="Times New Roman"/>
          <w:sz w:val="20"/>
        </w:rPr>
        <w:t>Topic : Microbial Roles</w:t>
        <w:br/>
      </w:r>
      <w:r>
        <w:rPr>
          <w:rFonts w:ascii="Times New Roman"/>
          <w:sz w:val="20"/>
        </w:rPr>
        <w:t>Section : 01.04</w:t>
        <w:br/>
      </w:r>
      <w:r>
        <w:rPr>
          <w:rFonts w:ascii="Times New Roman"/>
          <w:sz w:val="20"/>
        </w:rPr>
        <w:t>Accessibility : Keyboard Navigation</w:t>
        <w:br/>
      </w:r>
      <w:r>
        <w:rPr>
          <w:rFonts w:ascii="Times New Roman"/>
          <w:sz w:val="20"/>
        </w:rPr>
        <w:t>ASM Objective : 05.03 Microorganisms and their environment interact with and modify each other.</w:t>
        <w:br/>
      </w:r>
      <w:r>
        <w:rPr>
          <w:rFonts w:ascii="Times New Roman"/>
          <w:sz w:val="20"/>
        </w:rPr>
        <w:t>Learning Outcome : Discuss the ways microorganisms can be used to create solutions for environmental</w:t>
        <w:br/>
      </w:r>
      <w:r>
        <w:rPr>
          <w:rFonts w:ascii="Times New Roman"/>
          <w:sz w:val="20"/>
        </w:rPr>
        <w:t>ASM Topic : Module 06 Impact of Microorganisms</w:t>
        <w:br/>
      </w:r>
      <w:r>
        <w:rPr>
          <w:rFonts w:ascii="Times New Roman"/>
          <w:sz w:val="20"/>
        </w:rPr>
        <w:t>Section : 01.03</w:t>
        <w:br/>
      </w:r>
      <w:r>
        <w:rPr>
          <w:rFonts w:ascii="Times New Roman"/>
          <w:sz w:val="20"/>
        </w:rPr>
        <w:t>ASM Objective : 06.01 Microbes are essential for life as we know it and the processes that support li</w:t>
        <w:br/>
      </w:r>
      <w:r>
        <w:rPr>
          <w:rFonts w:ascii="Times New Roman"/>
          <w:sz w:val="20"/>
        </w:rPr>
        <w:t>Bloom's : 04. Analyze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Discuss five reasons why infectious diseases are increasing in number around the world.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Outcome : Review the roles of microorganisms as parasites and pathogens that cause infection</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Topic : Microbial Roles</w:t>
        <w:br/>
      </w:r>
      <w:r>
        <w:rPr>
          <w:rFonts w:ascii="Times New Roman"/>
          <w:sz w:val="20"/>
        </w:rPr>
        <w:t>Section : 01.04</w:t>
        <w:br/>
      </w:r>
      <w:r>
        <w:rPr>
          <w:rFonts w:ascii="Times New Roman"/>
          <w:sz w:val="20"/>
        </w:rPr>
        <w:t>Accessibility : Keyboard Navigation</w:t>
        <w:br/>
      </w:r>
      <w:r>
        <w:rPr>
          <w:rFonts w:ascii="Times New Roman"/>
          <w:sz w:val="20"/>
        </w:rPr>
        <w:t>Learning Outcome : Define what is meant by emerging and reemerging diseases.</w:t>
        <w:br/>
      </w:r>
      <w:r>
        <w:rPr>
          <w:rFonts w:ascii="Times New Roman"/>
          <w:sz w:val="20"/>
        </w:rPr>
        <w:t>Bloom's : 04. Analyze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Outline the experiment that Louis Pasteur did with swan-necked-shaped tubes to disprove spontaneous generation.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02. Understand</w:t>
        <w:br/>
      </w:r>
      <w:r>
        <w:rPr>
          <w:rFonts w:ascii="Times New Roman"/>
          <w:sz w:val="20"/>
        </w:rPr>
        <w:t>Learning Outcome : Outline the major events in the history of mirobiology, including the major contri</w:t>
        <w:br/>
      </w:r>
      <w:r>
        <w:rPr>
          <w:rFonts w:ascii="Times New Roman"/>
          <w:sz w:val="20"/>
        </w:rPr>
        <w:t>Topic : History of Microbiology</w:t>
        <w:br/>
      </w:r>
      <w:r>
        <w:rPr>
          <w:rFonts w:ascii="Times New Roman"/>
          <w:sz w:val="20"/>
        </w:rPr>
        <w:t>Section : 01.05</w:t>
        <w:br/>
      </w:r>
      <w:r>
        <w:rPr>
          <w:rFonts w:ascii="Times New Roman"/>
          <w:sz w:val="20"/>
        </w:rPr>
        <w:t>ASM Topic : Module 07 Scientific Thinking</w:t>
        <w:br/>
      </w:r>
      <w:r>
        <w:rPr>
          <w:rFonts w:ascii="Times New Roman"/>
          <w:sz w:val="20"/>
        </w:rPr>
        <w:t>ASM Objective : 07.01b Ability to apply the process of science: Analyze and interpret results from a</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 xml:space="preserve">Predict one reason why water contaminated by the algae  </w:t>
      </w:r>
      <w:r>
        <w:rPr>
          <w:rFonts w:ascii="Times New Roman"/>
          <w:b w:val="false"/>
          <w:i/>
          <w:color w:val="000000"/>
          <w:sz w:val="24"/>
        </w:rPr>
        <w:t>Microcystis</w:t>
      </w:r>
      <w:r>
        <w:rPr>
          <w:rFonts w:ascii="Times New Roman"/>
          <w:b w:val="false"/>
          <w:i w:val="false"/>
          <w:color w:val="000000"/>
          <w:sz w:val="24"/>
        </w:rPr>
        <w:t>cannot be made safe by boiling.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Outcome : Review the roles of microorganisms as parasites and pathogens that cause infection</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Section : 01.04</w:t>
        <w:br/>
      </w:r>
      <w:r>
        <w:rPr>
          <w:rFonts w:ascii="Times New Roman"/>
          <w:sz w:val="20"/>
        </w:rPr>
        <w:t>Accessibility : Keyboard Navigation</w:t>
        <w:br/>
      </w:r>
      <w:r>
        <w:rPr>
          <w:rFonts w:ascii="Times New Roman"/>
          <w:sz w:val="20"/>
        </w:rPr>
        <w:t>Bloom's : 03. Apply</w:t>
        <w:br/>
      </w:r>
      <w:r>
        <w:rPr>
          <w:rFonts w:ascii="Times New Roman"/>
          <w:sz w:val="20"/>
        </w:rPr>
        <w:t>Topic : Epidemiology</w:t>
        <w:br/>
      </w:r>
      <w:r>
        <w:rPr>
          <w:rFonts w:ascii="Times New Roman"/>
          <w:sz w:val="20"/>
        </w:rPr>
        <w:t>Activity Type : New</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Cases of chikungunya virus in the United States are primarily restricted to Florida and the Southeastern coast. Briefly explain a reason for this distribution.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ASM Topic : Module 05 Systems</w:t>
        <w:br/>
      </w:r>
      <w:r>
        <w:rPr>
          <w:rFonts w:ascii="Times New Roman"/>
          <w:sz w:val="20"/>
        </w:rPr>
        <w:t>Section : 01.04</w:t>
        <w:br/>
      </w:r>
      <w:r>
        <w:rPr>
          <w:rFonts w:ascii="Times New Roman"/>
          <w:sz w:val="20"/>
        </w:rPr>
        <w:t>Accessibility : Keyboard Navigation</w:t>
        <w:br/>
      </w:r>
      <w:r>
        <w:rPr>
          <w:rFonts w:ascii="Times New Roman"/>
          <w:sz w:val="20"/>
        </w:rPr>
        <w:t>ASM Objective : 05.03 Microorganisms and their environment interact with and modify each other.</w:t>
        <w:br/>
      </w:r>
      <w:r>
        <w:rPr>
          <w:rFonts w:ascii="Times New Roman"/>
          <w:sz w:val="20"/>
        </w:rPr>
        <w:t>Bloom's : 03. Apply</w:t>
        <w:br/>
      </w:r>
      <w:r>
        <w:rPr>
          <w:rFonts w:ascii="Times New Roman"/>
          <w:sz w:val="20"/>
        </w:rPr>
        <w:t>Topic : Epidemiology</w:t>
        <w:br/>
      </w:r>
      <w:r>
        <w:rPr>
          <w:rFonts w:ascii="Times New Roman"/>
          <w:sz w:val="20"/>
        </w:rPr>
        <w:t>Learning Outcome : Define what is meant by emerging and reemerging diseases.</w:t>
        <w:br/>
      </w:r>
      <w:r>
        <w:rPr>
          <w:rFonts w:ascii="Times New Roman"/>
          <w:sz w:val="20"/>
        </w:rPr>
        <w:t>Activity Type : New</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Briefly explain (1) why hospitals are such a common source of infectious disease and (2) why aseptic technique limits infection.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Accessibility : Keyboard Navigation</w:t>
        <w:br/>
      </w:r>
      <w:r>
        <w:rPr>
          <w:rFonts w:ascii="Times New Roman"/>
          <w:sz w:val="20"/>
        </w:rPr>
        <w:t>Learning Outcome : Outline the major events in the history of mirobiology, including the major contri</w:t>
        <w:br/>
      </w:r>
      <w:r>
        <w:rPr>
          <w:rFonts w:ascii="Times New Roman"/>
          <w:sz w:val="20"/>
        </w:rPr>
        <w:t>Topic : History of Microbiology</w:t>
        <w:br/>
      </w:r>
      <w:r>
        <w:rPr>
          <w:rFonts w:ascii="Times New Roman"/>
          <w:sz w:val="20"/>
        </w:rPr>
        <w:t>Section : 01.05</w:t>
        <w:br/>
      </w:r>
      <w:r>
        <w:rPr>
          <w:rFonts w:ascii="Times New Roman"/>
          <w:sz w:val="20"/>
        </w:rPr>
        <w:t>Activity Type : New</w:t>
        <w:br/>
      </w:r>
      <w:r>
        <w:rPr>
          <w:rFonts w:ascii="Times New Roman"/>
          <w:sz w:val="20"/>
        </w:rPr>
        <w:t>Bloom's : 04. Analyze</w:t>
        <w:br/>
      </w:r>
      <w:r>
        <w:rPr>
          <w:rFonts w:ascii="Times New Roman"/>
          <w:sz w:val="20"/>
        </w:rPr>
        <w:t>Gradable : manual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 xml:space="preserve">Members of the same species share many more characteristics compared to those shared by members of the same kingdom.  </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02. Understand</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Learning Outcome : Explain how the levels of a taxonomic scheme relate to each other. Give the names</w:t>
        <w:br/>
      </w:r>
      <w:r>
        <w:rPr>
          <w:rFonts w:ascii="Times New Roman"/>
          <w:sz w:val="20"/>
        </w:rPr>
        <w:t>Section : 01.06</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 xml:space="preserve">Viruses are   </w:t>
      </w:r>
      <w:r>
        <w:rPr>
          <w:rFonts w:ascii="Times New Roman"/>
          <w:b w:val="false"/>
          <w:i/>
          <w:color w:val="000000"/>
          <w:sz w:val="24"/>
        </w:rPr>
        <w:t>not</w:t>
      </w:r>
      <w:r>
        <w:rPr>
          <w:rFonts w:ascii="Times New Roman"/>
          <w:b w:val="false"/>
          <w:i w:val="false"/>
          <w:color w:val="000000"/>
          <w:sz w:val="24"/>
        </w:rPr>
        <w:t xml:space="preserve"> classified in any of Whittaker's five kingdoms.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Section : 01.02</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Learning Outcome : Describe the cellular makeup of microorganisms and their size range, and indicate</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Members of the kingdom Fungi are photosynthetic.</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Microbial Roles</w:t>
        <w:br/>
      </w:r>
      <w:r>
        <w:rPr>
          <w:rFonts w:ascii="Times New Roman"/>
          <w:sz w:val="20"/>
        </w:rPr>
        <w:t>Bloom's : 01. Remember</w:t>
        <w:br/>
      </w:r>
      <w:r>
        <w:rPr>
          <w:rFonts w:ascii="Times New Roman"/>
          <w:sz w:val="20"/>
        </w:rPr>
        <w:t>Accessibility : Keyboard Navigation</w:t>
        <w:br/>
      </w:r>
      <w:r>
        <w:rPr>
          <w:rFonts w:ascii="Times New Roman"/>
          <w:sz w:val="20"/>
        </w:rPr>
        <w:t>Section : 01.02</w:t>
        <w:br/>
      </w:r>
      <w:r>
        <w:rPr>
          <w:rFonts w:ascii="Times New Roman"/>
          <w:sz w:val="20"/>
        </w:rPr>
        <w:t>Learning Outcome : Describe the basic characteristics of prokaryotic cells and eukaryotic cells and t</w:t>
        <w:br/>
      </w:r>
      <w:r>
        <w:rPr>
          <w:rFonts w:ascii="Times New Roman"/>
          <w:sz w:val="20"/>
        </w:rPr>
        <w:t>ASM Topic : Module 02 Structure and Function</w:t>
        <w:br/>
      </w:r>
      <w:r>
        <w:rPr>
          <w:rFonts w:ascii="Times New Roman"/>
          <w:sz w:val="20"/>
        </w:rPr>
        <w:t>ASM Objective : 02.04 While microscopic eukaryotes (for example, fungi, protozoa, and algae) carry ou</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A scientist studying helminths is working with bacteria.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ASM Topic : Module 02 Structure and Function</w:t>
        <w:br/>
      </w:r>
      <w:r>
        <w:rPr>
          <w:rFonts w:ascii="Times New Roman"/>
          <w:sz w:val="20"/>
        </w:rPr>
        <w:t>Section : 01.01</w:t>
        <w:br/>
      </w:r>
      <w:r>
        <w:rPr>
          <w:rFonts w:ascii="Times New Roman"/>
          <w:sz w:val="20"/>
        </w:rPr>
        <w:t>Learning Outcome : Define microbiology and microorganisms, and identify the major organisms included</w:t>
        <w:br/>
      </w:r>
      <w:r>
        <w:rPr>
          <w:rFonts w:ascii="Times New Roman"/>
          <w:sz w:val="20"/>
        </w:rPr>
        <w:t>ASM Objective : 02.04 While microscopic eukaryotes (for example, fungi, protozoa, and algae) carry ou</w:t>
        <w:br/>
      </w:r>
      <w:r>
        <w:rPr>
          <w:rFonts w:ascii="Times New Roman"/>
          <w:sz w:val="20"/>
        </w:rPr>
        <w:t>Topic : Helminths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The fossil record has established that prokaryotes existed on Earth for approximately two billion years before eukaryotes evolved.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Section : 01.07</w:t>
        <w:br/>
      </w:r>
      <w:r>
        <w:rPr>
          <w:rFonts w:ascii="Times New Roman"/>
          <w:sz w:val="20"/>
        </w:rPr>
        <w:t>Learning Outcome : Discuss the fundamentals of evolution, evidence used to verify evolutionary trends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It has been over 25 years since a new infectious disease has emerged in the world.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Bloom's : 01. Remember</w:t>
        <w:br/>
      </w:r>
      <w:r>
        <w:rPr>
          <w:rFonts w:ascii="Times New Roman"/>
          <w:sz w:val="20"/>
        </w:rPr>
        <w:t>Section : 01.04</w:t>
        <w:br/>
      </w:r>
      <w:r>
        <w:rPr>
          <w:rFonts w:ascii="Times New Roman"/>
          <w:sz w:val="20"/>
        </w:rPr>
        <w:t>Accessibility : Keyboard Navigation</w:t>
        <w:br/>
      </w:r>
      <w:r>
        <w:rPr>
          <w:rFonts w:ascii="Times New Roman"/>
          <w:sz w:val="20"/>
        </w:rPr>
        <w:t>Topic : Epidemiology</w:t>
        <w:br/>
      </w:r>
      <w:r>
        <w:rPr>
          <w:rFonts w:ascii="Times New Roman"/>
          <w:sz w:val="20"/>
        </w:rPr>
        <w:t>Learning Outcome : Define what is meant by emerging and reemerging diseases.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color w:val="000000"/>
          <w:sz w:val="24"/>
        </w:rPr>
        <w:t>The term sterile means free of all life-forms.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Microbial Roles</w:t>
        <w:br/>
      </w:r>
      <w:r>
        <w:rPr>
          <w:rFonts w:ascii="Times New Roman"/>
          <w:sz w:val="20"/>
        </w:rPr>
        <w:t>Bloom's : 01. Remember</w:t>
        <w:br/>
      </w:r>
      <w:r>
        <w:rPr>
          <w:rFonts w:ascii="Times New Roman"/>
          <w:sz w:val="20"/>
        </w:rPr>
        <w:t>Accessibility : Keyboard Navigation</w:t>
        <w:br/>
      </w:r>
      <w:r>
        <w:rPr>
          <w:rFonts w:ascii="Times New Roman"/>
          <w:sz w:val="20"/>
        </w:rPr>
        <w:t>Section : 01.01</w:t>
        <w:br/>
      </w:r>
      <w:r>
        <w:rPr>
          <w:rFonts w:ascii="Times New Roman"/>
          <w:sz w:val="20"/>
        </w:rPr>
        <w:t>Learning Outcome : Define microbiology and microorganisms, and identify the major organisms included</w:t>
        <w:br/>
      </w:r>
      <w:r>
        <w:rPr>
          <w:rFonts w:ascii="Times New Roman"/>
          <w:sz w:val="20"/>
        </w:rPr>
        <w:t>ASM Topic : Module 03 Metabolic Pathways</w:t>
        <w:br/>
      </w:r>
      <w:r>
        <w:rPr>
          <w:rFonts w:ascii="Times New Roman"/>
          <w:sz w:val="20"/>
        </w:rPr>
        <w:t>ASM Objective : 03.04 The growth of microorganisms can be controlled by physical, chemical, mechanica</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All microorganisms are parasites.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Outcome : Review the roles of microorganisms as parasites and pathogens that cause infection</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Topic : Microbial Roles</w:t>
        <w:br/>
      </w:r>
      <w:r>
        <w:rPr>
          <w:rFonts w:ascii="Times New Roman"/>
          <w:sz w:val="20"/>
        </w:rPr>
        <w:t>Section : 01.04</w:t>
        <w:br/>
      </w:r>
      <w:r>
        <w:rPr>
          <w:rFonts w:ascii="Times New Roman"/>
          <w:sz w:val="20"/>
        </w:rPr>
        <w:t>Accessibility : Keyboard Navigation</w:t>
        <w:br/>
      </w:r>
      <w:r>
        <w:rPr>
          <w:rFonts w:ascii="Times New Roman"/>
          <w:sz w:val="20"/>
        </w:rPr>
        <w:t>Bloom's : 02. Understand</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During a scientific experiment, the control group is used to directly test or measure the consequences of a variable in the study.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03. Apply</w:t>
        <w:br/>
      </w:r>
      <w:r>
        <w:rPr>
          <w:rFonts w:ascii="Times New Roman"/>
          <w:sz w:val="20"/>
        </w:rPr>
        <w:t>Topic : History of Microbiology</w:t>
        <w:br/>
      </w:r>
      <w:r>
        <w:rPr>
          <w:rFonts w:ascii="Times New Roman"/>
          <w:sz w:val="20"/>
        </w:rPr>
        <w:t>Section : 01.05</w:t>
        <w:br/>
      </w:r>
      <w:r>
        <w:rPr>
          <w:rFonts w:ascii="Times New Roman"/>
          <w:sz w:val="20"/>
        </w:rPr>
        <w:t>Learning Outcome : Explain the main features of the scientific method, and differentiate between indu</w:t>
        <w:br/>
      </w:r>
      <w:r>
        <w:rPr>
          <w:rFonts w:ascii="Times New Roman"/>
          <w:sz w:val="20"/>
        </w:rPr>
        <w:t>ASM Topic : Module 07 Scientific Thinking</w:t>
        <w:br/>
      </w:r>
      <w:r>
        <w:rPr>
          <w:rFonts w:ascii="Times New Roman"/>
          <w:sz w:val="20"/>
        </w:rPr>
        <w:t>ASM Objective : 07.01a Ability to apply the process of science: Demonstrate an ability to formulate h</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The scientific method involves formulating a tentative explanation, called the hypothesis, to account for what has been observed or measured.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02. Understand</w:t>
        <w:br/>
      </w:r>
      <w:r>
        <w:rPr>
          <w:rFonts w:ascii="Times New Roman"/>
          <w:sz w:val="20"/>
        </w:rPr>
        <w:t>Topic : History of Microbiology</w:t>
        <w:br/>
      </w:r>
      <w:r>
        <w:rPr>
          <w:rFonts w:ascii="Times New Roman"/>
          <w:sz w:val="20"/>
        </w:rPr>
        <w:t>Section : 01.05</w:t>
        <w:br/>
      </w:r>
      <w:r>
        <w:rPr>
          <w:rFonts w:ascii="Times New Roman"/>
          <w:sz w:val="20"/>
        </w:rPr>
        <w:t>Learning Outcome : Explain the main features of the scientific method, and differentiate between indu</w:t>
        <w:br/>
      </w:r>
      <w:r>
        <w:rPr>
          <w:rFonts w:ascii="Times New Roman"/>
          <w:sz w:val="20"/>
        </w:rPr>
        <w:t>ASM Topic : Module 07 Scientific Thinking</w:t>
        <w:br/>
      </w:r>
      <w:r>
        <w:rPr>
          <w:rFonts w:ascii="Times New Roman"/>
          <w:sz w:val="20"/>
        </w:rPr>
        <w:t>ASM Objective : 07.01a Ability to apply the process of science: Demonstrate an ability to formulate h</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Once an organism is assigned to a particular taxonomic hierarchy, it is permanent and cannot be revised.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02. Understand</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Section : 01.07</w:t>
        <w:br/>
      </w:r>
      <w:r>
        <w:rPr>
          <w:rFonts w:ascii="Times New Roman"/>
          <w:sz w:val="20"/>
        </w:rPr>
        <w:t>Learning Outcome : Explain the bases for classification, taxonomy, and nomenclature.</w:t>
        <w:br/>
      </w:r>
      <w:r>
        <w:rPr>
          <w:rFonts w:ascii="Times New Roman"/>
          <w:sz w:val="20"/>
        </w:rPr>
        <w:t>Learning Outcome : Discuss the fundamentals of evolution, evidence used to verify evolutionary trends</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When the results of an experiment support a hypothesis, the hypothesis can now be considered a theory.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02. Understand</w:t>
        <w:br/>
      </w:r>
      <w:r>
        <w:rPr>
          <w:rFonts w:ascii="Times New Roman"/>
          <w:sz w:val="20"/>
        </w:rPr>
        <w:t>Topic : History of Microbiology</w:t>
        <w:br/>
      </w:r>
      <w:r>
        <w:rPr>
          <w:rFonts w:ascii="Times New Roman"/>
          <w:sz w:val="20"/>
        </w:rPr>
        <w:t>Section : 01.05</w:t>
        <w:br/>
      </w:r>
      <w:r>
        <w:rPr>
          <w:rFonts w:ascii="Times New Roman"/>
          <w:sz w:val="20"/>
        </w:rPr>
        <w:t>Learning Outcome : Explain the main features of the scientific method, and differentiate between indu</w:t>
        <w:br/>
      </w:r>
      <w:r>
        <w:rPr>
          <w:rFonts w:ascii="Times New Roman"/>
          <w:sz w:val="20"/>
        </w:rPr>
        <w:t>ASM Topic : Module 07 Scientific Thinking</w:t>
        <w:br/>
      </w:r>
      <w:r>
        <w:rPr>
          <w:rFonts w:ascii="Times New Roman"/>
          <w:sz w:val="20"/>
        </w:rPr>
        <w:t>ASM Objective : 07.01a Ability to apply the process of science: Demonstrate an ability to formulate h</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The names of the three proposed domains are: Bacteria, Protista, Eukarya.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ASM Topic : Module 01 Evolution</w:t>
        <w:br/>
      </w:r>
      <w:r>
        <w:rPr>
          <w:rFonts w:ascii="Times New Roman"/>
          <w:sz w:val="20"/>
        </w:rPr>
        <w:t>ASM Objective : 01.05 The evolutionary relatedness of organisms is best reflected in phylogenetic tre</w:t>
        <w:br/>
      </w:r>
      <w:r>
        <w:rPr>
          <w:rFonts w:ascii="Times New Roman"/>
          <w:sz w:val="20"/>
        </w:rPr>
        <w:t>Topic : Taxonomy of Microorganisms</w:t>
        <w:br/>
      </w:r>
      <w:r>
        <w:rPr>
          <w:rFonts w:ascii="Times New Roman"/>
          <w:sz w:val="20"/>
        </w:rPr>
        <w:t>Section : 01.07</w:t>
        <w:br/>
      </w:r>
      <w:r>
        <w:rPr>
          <w:rFonts w:ascii="Times New Roman"/>
          <w:sz w:val="20"/>
        </w:rPr>
        <w:t>Learning Outcome : Explain the concepts behind the organization of the two main trees of life, and in</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One distinguishing characteristic of archaeais that they live in extreme environments.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Learning Outcome : Define microbiology and microorganisms, and identify the major organisms included</w:t>
        <w:br/>
      </w:r>
      <w:r>
        <w:rPr>
          <w:rFonts w:ascii="Times New Roman"/>
          <w:sz w:val="20"/>
        </w:rPr>
        <w:t>Topic : Taxonomy of Microorganisms</w:t>
        <w:br/>
      </w:r>
      <w:r>
        <w:rPr>
          <w:rFonts w:ascii="Times New Roman"/>
          <w:sz w:val="20"/>
        </w:rPr>
        <w:t>ASM Topic : Module 03 Metabolic Pathways</w:t>
        <w:br/>
      </w:r>
      <w:r>
        <w:rPr>
          <w:rFonts w:ascii="Times New Roman"/>
          <w:sz w:val="20"/>
        </w:rPr>
        <w:t>Learning Outcome : Recall the order of taxa and the system of notation used in creating scientific na</w:t>
        <w:br/>
      </w:r>
      <w:r>
        <w:rPr>
          <w:rFonts w:ascii="Times New Roman"/>
          <w:sz w:val="20"/>
        </w:rPr>
        <w:t>Section : 01.07</w:t>
        <w:br/>
      </w:r>
      <w:r>
        <w:rPr>
          <w:rFonts w:ascii="Times New Roman"/>
          <w:sz w:val="20"/>
        </w:rPr>
        <w:t>ASM Objective : 03.01 Bacteria and Archaea exhibit extensive, and often unique, metabolic diversity (</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Some microorganisms can photosynthesize, but their overall contribution to Earth's atmospheric oxygen is very small in comparison to plant photosynthesis.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Topic : Microbial Roles</w:t>
        <w:br/>
      </w:r>
      <w:r>
        <w:rPr>
          <w:rFonts w:ascii="Times New Roman"/>
          <w:sz w:val="20"/>
        </w:rPr>
        <w:t>Accessibility : Keyboard Navigation</w:t>
        <w:br/>
      </w:r>
      <w:r>
        <w:rPr>
          <w:rFonts w:ascii="Times New Roman"/>
          <w:sz w:val="20"/>
        </w:rPr>
        <w:t>Learning Outcome : State several ways that microbes are involved in the earth's ecosystems.</w:t>
        <w:br/>
      </w:r>
      <w:r>
        <w:rPr>
          <w:rFonts w:ascii="Times New Roman"/>
          <w:sz w:val="20"/>
        </w:rPr>
        <w:t>Section : 01.02</w:t>
        <w:br/>
      </w:r>
      <w:r>
        <w:rPr>
          <w:rFonts w:ascii="Times New Roman"/>
          <w:sz w:val="20"/>
        </w:rPr>
        <w:t>Bloom's : 02. Understand</w:t>
        <w:br/>
      </w:r>
      <w:r>
        <w:rPr>
          <w:rFonts w:ascii="Times New Roman"/>
          <w:sz w:val="20"/>
        </w:rPr>
        <w:t>ASM Topic : Module 06 Impact of Microorganisms</w:t>
        <w:br/>
      </w:r>
      <w:r>
        <w:rPr>
          <w:rFonts w:ascii="Times New Roman"/>
          <w:sz w:val="20"/>
        </w:rPr>
        <w:t>ASM Objective : 06.01 Microbes are essential for life as we know it and the processes that support li</w:t>
        <w:br/>
      </w:r>
      <w:r>
        <w:rPr>
          <w:rFonts w:ascii="Times New Roman"/>
          <w:sz w:val="20"/>
        </w:rPr>
        <w:t>Activity Type : New</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Any microorganism on or in the human body is considered a pathogen.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Learning Outcome : Review the roles of microorganisms as parasites and pathogens that cause infection</w:t>
        <w:br/>
      </w:r>
      <w:r>
        <w:rPr>
          <w:rFonts w:ascii="Times New Roman"/>
          <w:sz w:val="20"/>
        </w:rPr>
        <w:t>ASM Topic : Module 05 Systems</w:t>
        <w:br/>
      </w:r>
      <w:r>
        <w:rPr>
          <w:rFonts w:ascii="Times New Roman"/>
          <w:sz w:val="20"/>
        </w:rPr>
        <w:t>ASM Objective : 05.04 Microorganisms, cellular and viral, can interact with both human and nonhuman h</w:t>
        <w:br/>
      </w:r>
      <w:r>
        <w:rPr>
          <w:rFonts w:ascii="Times New Roman"/>
          <w:sz w:val="20"/>
        </w:rPr>
        <w:t>Topic : Microbial Roles</w:t>
        <w:br/>
      </w:r>
      <w:r>
        <w:rPr>
          <w:rFonts w:ascii="Times New Roman"/>
          <w:sz w:val="20"/>
        </w:rPr>
        <w:t>Section : 01.04</w:t>
        <w:br/>
      </w:r>
      <w:r>
        <w:rPr>
          <w:rFonts w:ascii="Times New Roman"/>
          <w:sz w:val="20"/>
        </w:rPr>
        <w:t>Accessibility : Keyboard Navigation</w:t>
        <w:br/>
      </w:r>
      <w:r>
        <w:rPr>
          <w:rFonts w:ascii="Times New Roman"/>
          <w:sz w:val="20"/>
        </w:rPr>
        <w:t>Bloom's : 02. Understand</w:t>
        <w:br/>
      </w:r>
      <w:r>
        <w:rPr>
          <w:rFonts w:ascii="Times New Roman"/>
          <w:sz w:val="20"/>
        </w:rPr>
        <w:t>Activity Type : New</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Theories are supported by more evidence than hypotheses.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Bloom's : 01. Remember</w:t>
        <w:br/>
      </w:r>
      <w:r>
        <w:rPr>
          <w:rFonts w:ascii="Times New Roman"/>
          <w:sz w:val="20"/>
        </w:rPr>
        <w:t>Accessibility : Keyboard Navigation</w:t>
        <w:br/>
      </w:r>
      <w:r>
        <w:rPr>
          <w:rFonts w:ascii="Times New Roman"/>
          <w:sz w:val="20"/>
        </w:rPr>
        <w:t>Topic : History of Microbiology</w:t>
        <w:br/>
      </w:r>
      <w:r>
        <w:rPr>
          <w:rFonts w:ascii="Times New Roman"/>
          <w:sz w:val="20"/>
        </w:rPr>
        <w:t>Section : 01.05</w:t>
        <w:br/>
      </w:r>
      <w:r>
        <w:rPr>
          <w:rFonts w:ascii="Times New Roman"/>
          <w:sz w:val="20"/>
        </w:rPr>
        <w:t>Learning Outcome : Explain the main features of the scientific method, and differentiate between indu</w:t>
        <w:br/>
      </w:r>
      <w:r>
        <w:rPr>
          <w:rFonts w:ascii="Times New Roman"/>
          <w:sz w:val="20"/>
        </w:rPr>
        <w:t>ASM Topic : Module 07 Scientific Thinking</w:t>
        <w:br/>
      </w:r>
      <w:r>
        <w:rPr>
          <w:rFonts w:ascii="Times New Roman"/>
          <w:sz w:val="20"/>
        </w:rPr>
        <w:t>ASM Objective : 07.01a Ability to apply the process of science: Demonstrate an ability to formulate h</w:t>
        <w:br/>
      </w:r>
      <w:r>
        <w:rPr>
          <w:rFonts w:ascii="Times New Roman"/>
          <w:sz w:val="20"/>
        </w:rPr>
        <w:t>Activity Type : New</w:t>
        <w:br/>
      </w:r>
      <w:r>
        <w:rPr>
          <w:rFonts w:ascii="Times New Roman"/>
          <w:sz w:val="20"/>
        </w:rPr>
        <w:t>Gradable : automatic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taxonomy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Evolution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microorganisms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viruses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organelles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reemerging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Answer may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Answer may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Answer may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Answer may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Answer may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Answer may vary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