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repetitive transaction-processing operations are automated, human involvement is increasingly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 are most beneficial in transaction- processing operations. These operations are repetitive, such as printing numerous checks, or involve enormous volumes of data, such as inventory control in a multinational textile company. When these systems are automated, human involvement is minimal. </w:t>
                  </w:r>
                  <w:r>
                    <w:rPr>
                      <w:rStyle w:val="DefaultParagraphFont"/>
                      <w:rFonts w:ascii="Times New Roman" w:eastAsia="Times New Roman" w:hAnsi="Times New Roman" w:cs="Times New Roman"/>
                      <w:b w:val="0"/>
                      <w:bCs w:val="0"/>
                      <w:i w:val="0"/>
                      <w:iCs w:val="0"/>
                      <w:smallCaps w:val="0"/>
                      <w:color w:val="000000"/>
                      <w:sz w:val="22"/>
                      <w:szCs w:val="22"/>
                      <w:bdr w:val="nil"/>
                      <w:rtl w:val="0"/>
                    </w:rPr>
                    <w:t>See 1-3:The Beginning: Transaction-Processing 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 but the two overlap in many areas. Both are used to help organizations be more competitive and to improve their overall efficiency and effectiveness.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MIS application, processes are usually methods for performing a task.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an MIS, the first task is to clearly define the system’s objectives.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should collect data from both external and internal sources, although organizational objectives and the type of application also determine what sources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that users need affects the type of data that is collected and used. An information system should collect data from both external and internal sources, although organizational objectives and the type of application also determine what sources to use.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external data sources of an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the quality of information is determined by its usefulness to users, and its usefulness determines the success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MIS, the quality of information is determined by its usefulness to users, and its usefulness determines the success of an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2"/>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formal information that an information system generates, users need to be able to make use of informal information-such as rumors, unconfirmed reports, and stories-when solving problems.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private and the Internet is public.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supports decisions related to providing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supports decisions related to providing reports and statistics on employee demographics.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should provide timely, accurate, and integrated information about the marketing mix, or 4Ps: price, promotion, place, and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marketing information system should provide timely, accurate, and integrated information about the marketing mix-4Ps: price, promotion, place, and product.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5:30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low when duplicating a company’s product or service is difficult.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 it is low when there are few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systems jobs, a database administrator is responsible for developing an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programmer writes computer programs or software segments that allow an information system to perform a specific task. A database administrator is responsible for database design and implementation.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do not include Web-browsing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are mobile phones with advanced capabilities, much like a mini-PC. They include e-mail and Web-browsing features, and most have a built-in keyboard or an external USB key- board.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5:48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Computers can be used to grade exam answers and generate detailed reports comparing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 are often used to grade your exam answers and generate detailed reports comparing the performance of each student in your class.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5:55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5:55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 involves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 on the other hand, is understanding the role of information in generating and using business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6:41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0"/>
                <w:szCs w:val="20"/>
                <w:bdr w:val="nil"/>
                <w:rtl w:val="0"/>
              </w:rPr>
              <w:t>Knowledge workers need both computer literacy and information literacy to be competitive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need two types of knowledge to be competitive in the workplace: computer literacy and information literacy.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6:47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 involves skill in using spreadsheets.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 is skill in using productivity software, such as word processors, spreadsheets, database management systems, and presentation software, as well as having a basic knowledge of hardware and software, the Internet, and collaboration tools and technologies.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6:50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mobile device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mobile device is a smartphone (such as an iPhone, Galaxy, or Droid).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automated payroll system, there is little need for managerial judgment in the task of printing and sending checks.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automated payroll system, there is little need for managerial judgment in the task of printing and sending checks, which reduces personnel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See 1-3:The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Cardless ATMs are an example of a recent transaction-processing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cardless ATM is one of the recent technologies deployed by some banks in order to attract younger customers. An app provided by the bank is used to withdraw cash. </w:t>
                  </w:r>
                  <w:r>
                    <w:rPr>
                      <w:rStyle w:val="DefaultParagraphFont"/>
                      <w:rFonts w:ascii="Times New Roman" w:eastAsia="Times New Roman" w:hAnsi="Times New Roman" w:cs="Times New Roman"/>
                      <w:b w:val="0"/>
                      <w:bCs w:val="0"/>
                      <w:i w:val="0"/>
                      <w:iCs w:val="0"/>
                      <w:smallCaps w:val="0"/>
                      <w:color w:val="000000"/>
                      <w:sz w:val="22"/>
                      <w:szCs w:val="22"/>
                      <w:bdr w:val="nil"/>
                      <w:rtl w:val="0"/>
                    </w:rPr>
                    <w:t>See 1-3:The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technology is predicted to deteriorate in the future, making connecting computers more challenging.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technology will improve, so connecting computers will be easier and sending information from one location to another will be faster. 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personal information is predicated to become more difficult in the future, due to computer criminals becoming more sophisticated.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bidi w:val="0"/>
                    <w:jc w:val="left"/>
                  </w:pPr>
                  <w:r>
                    <w:rPr>
                      <w:rStyle w:val="DefaultParagraphFont"/>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criminals will become more sophisticated and protecting personal information will become more difficult. </w:t>
                  </w:r>
                  <w:r>
                    <w:rPr>
                      <w:rStyle w:val="DefaultParagraphFont"/>
                      <w:rFonts w:ascii="Times New Roman" w:eastAsia="Times New Roman" w:hAnsi="Times New Roman" w:cs="Times New Roman"/>
                      <w:b w:val="0"/>
                      <w:bCs w:val="0"/>
                      <w:i w:val="0"/>
                      <w:iCs w:val="0"/>
                      <w:smallCaps w:val="0"/>
                      <w:color w:val="000000"/>
                      <w:sz w:val="22"/>
                      <w:szCs w:val="22"/>
                      <w:bdr w:val="nil"/>
                      <w:rtl w:val="0"/>
                    </w:rPr>
                    <w:t>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grocery retailer offering club cards that give customers big discounts is one example of an overall cost leadership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Grocery stores, such as Sam’s Club, offer club cards that encourage customers to shop by giving them big discounts, an example of overall cost leadership strategies.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the second most important resource in any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the second most important resource (after the human element) in any organization. Timely, relevant, and accurate information is a critical tool for enhancing a company’s competitive position in the marketplace. </w:t>
                  </w:r>
                  <w:r>
                    <w:rPr>
                      <w:rStyle w:val="DefaultParagraphFont"/>
                      <w:rFonts w:ascii="Times New Roman" w:eastAsia="Times New Roman" w:hAnsi="Times New Roman" w:cs="Times New Roman"/>
                      <w:b w:val="0"/>
                      <w:bCs w:val="0"/>
                      <w:i w:val="0"/>
                      <w:iCs w:val="0"/>
                      <w:smallCaps w:val="0"/>
                      <w:color w:val="000000"/>
                      <w:sz w:val="22"/>
                      <w:szCs w:val="22"/>
                      <w:bdr w:val="nil"/>
                      <w:rtl w:val="0"/>
                    </w:rPr>
                    <w:t>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organizations add services, such as personalized recommendations, to reduce the threat of customers choosing substitute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organizations add services, such as Amazon's personalized recommendations, to reduce the threat of customers choosing substitute products or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 is a computer literacy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literacy is skill in using productivity software, such as word processors, spreadsheets, database management systems, and presentation software, as well as having a basic knowledge of hardware and software, the Internet, and collaboration tools and technologies. information literacy, on the other hand, is understanding the role of information in generating and using business intelligence.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use presentation software is a requirement of information literacy.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literacy is skill in using productivity software, such as word processors, spreadsheets, database management systems, and presentation software, as well as having a basic knowledge of hardware and software, the Internet, and collaboration tools and technologies. information literacy, on the other hand, is understanding the role of information in generating and using business intelligence.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 panels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With social networking sites-such as Facebook, Twitter, LinkedIn, and Foursquare-you can connect with friends, family, and colleagues online and meet people with similar interests and hobbies.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5:56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and short-messaging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Twitter (</w:t>
                  </w:r>
                  <w:r>
                    <w:rPr>
                      <w:rStyle w:val="DefaultParagraphFont"/>
                      <w:rFonts w:ascii="Times New Roman" w:eastAsia="Times New Roman" w:hAnsi="Times New Roman" w:cs="Times New Roman"/>
                      <w:b w:val="0"/>
                      <w:bCs w:val="0"/>
                      <w:i/>
                      <w:iCs/>
                      <w:smallCaps w:val="0"/>
                      <w:color w:val="000000"/>
                      <w:sz w:val="22"/>
                      <w:szCs w:val="22"/>
                      <w:bdr w:val="nil"/>
                      <w:rtl w:val="0"/>
                    </w:rPr>
                    <w:t>www.twitter.com</w:t>
                  </w:r>
                  <w:r>
                    <w:rPr>
                      <w:rStyle w:val="DefaultParagraphFont"/>
                      <w:rFonts w:ascii="Times New Roman" w:eastAsia="Times New Roman" w:hAnsi="Times New Roman" w:cs="Times New Roman"/>
                      <w:b w:val="0"/>
                      <w:bCs w:val="0"/>
                      <w:i w:val="0"/>
                      <w:iCs w:val="0"/>
                      <w:smallCaps w:val="0"/>
                      <w:color w:val="000000"/>
                      <w:sz w:val="22"/>
                      <w:szCs w:val="22"/>
                      <w:bdr w:val="nil"/>
                      <w:rtl w:val="0"/>
                    </w:rPr>
                    <w:t>), for example, is a social networking and short-message service. Users can send and receive brief text updates, called Tweets. </w:t>
                  </w:r>
                  <w:r>
                    <w:rPr>
                      <w:rStyle w:val="DefaultParagraphFont"/>
                      <w:rFonts w:ascii="Times New Roman" w:eastAsia="Times New Roman" w:hAnsi="Times New Roman" w:cs="Times New Roman"/>
                      <w:b w:val="0"/>
                      <w:bCs w:val="0"/>
                      <w:i w:val="0"/>
                      <w:iCs w:val="0"/>
                      <w:smallCaps w:val="0"/>
                      <w:color w:val="000000"/>
                      <w:sz w:val="22"/>
                      <w:szCs w:val="22"/>
                      <w:bdr w:val="nil"/>
                      <w:rtl w:val="0"/>
                    </w:rPr>
                    <w:t>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6:00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a video-sharing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Truecaller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YouTube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addition, people use video-sharing sites to watch </w:t>
                  </w:r>
                  <w:r>
                    <w:rPr>
                      <w:rStyle w:val="DefaultParagraphFont"/>
                      <w:rFonts w:ascii="NewCaledoniaLTStd" w:eastAsia="NewCaledoniaLTStd" w:hAnsi="NewCaledoniaLTStd" w:cs="NewCaledoniaLTStd"/>
                      <w:b w:val="0"/>
                      <w:bCs w:val="0"/>
                      <w:i w:val="0"/>
                      <w:iCs w:val="0"/>
                      <w:smallCaps w:val="0"/>
                      <w:color w:val="000000"/>
                      <w:sz w:val="22"/>
                      <w:szCs w:val="22"/>
                      <w:bdr w:val="nil"/>
                      <w:rtl w:val="0"/>
                    </w:rPr>
                    <w:t>news, sporting events, and entertainment videos. One of </w:t>
                  </w:r>
                  <w:r>
                    <w:rPr>
                      <w:rStyle w:val="DefaultParagraphFont"/>
                      <w:rFonts w:ascii="NewCaledoniaLTStd" w:eastAsia="NewCaledoniaLTStd" w:hAnsi="NewCaledoniaLTStd" w:cs="NewCaledoniaLTStd"/>
                      <w:b w:val="0"/>
                      <w:bCs w:val="0"/>
                      <w:i w:val="0"/>
                      <w:iCs w:val="0"/>
                      <w:smallCaps w:val="0"/>
                      <w:color w:val="000000"/>
                      <w:sz w:val="22"/>
                      <w:szCs w:val="22"/>
                      <w:bdr w:val="nil"/>
                      <w:rtl w:val="0"/>
                    </w:rPr>
                    <w:t>the most popular sites </w:t>
                  </w:r>
                  <w:r>
                    <w:rPr>
                      <w:rStyle w:val="DefaultParagraphFont"/>
                      <w:rFonts w:ascii="NewCaledoniaLTStd" w:eastAsia="NewCaledoniaLTStd" w:hAnsi="NewCaledoniaLTStd" w:cs="NewCaledoniaLTStd"/>
                      <w:b w:val="0"/>
                      <w:bCs w:val="0"/>
                      <w:i w:val="0"/>
                      <w:iCs w:val="0"/>
                      <w:smallCaps w:val="0"/>
                      <w:color w:val="000000"/>
                      <w:sz w:val="22"/>
                      <w:szCs w:val="22"/>
                      <w:bdr w:val="nil"/>
                      <w:rtl w:val="0"/>
                    </w:rPr>
                    <w:t>is YouTube (</w:t>
                  </w:r>
                  <w:r>
                    <w:rPr>
                      <w:rStyle w:val="DefaultParagraphFont"/>
                      <w:rFonts w:ascii="NewCaledoniaLTStd" w:eastAsia="NewCaledoniaLTStd" w:hAnsi="NewCaledoniaLTStd" w:cs="NewCaledoniaLTStd"/>
                      <w:b w:val="0"/>
                      <w:bCs w:val="0"/>
                      <w:i/>
                      <w:iCs/>
                      <w:smallCaps w:val="0"/>
                      <w:color w:val="000000"/>
                      <w:sz w:val="22"/>
                      <w:szCs w:val="22"/>
                      <w:bdr w:val="nil"/>
                      <w:rtl w:val="0"/>
                    </w:rPr>
                    <w:t>www.youtube.com</w:t>
                  </w:r>
                  <w:r>
                    <w:rPr>
                      <w:rStyle w:val="DefaultParagraphFont"/>
                      <w:rFonts w:ascii="NewCaledoniaLTStd" w:eastAsia="NewCaledoniaLTStd" w:hAnsi="NewCaledoniaLTStd" w:cs="NewCaledoniaLTStd"/>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6:05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organizational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Social networking sites can reduce organizations’ costs by providing an inexpensive medium for targeting a large customer base. Information systems and information technologies are used to help organizations be more competitive and to improve their overall efficiency and effectiveness.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importance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Computer literacy is skill in using productivity software, such as word processors, spreadsheets, database management systems, and presentation software, as well as having a basic knowledge of hardware and software, the Internet, and collaboration tools and technologies.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Jack knows how to use word processors, spreadsheets, and presentation software. He also has a basic knowledge of hardware, software, and the Internet. Given this information, it can be concluded that Jack has _____ literacy.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Given this information, it can be concluded that Jack has computer literacy. Computer literacy is skill in using productivity software, such as word processors, spreadsheets, database management systems, and presentation software, as well as having a basic knowledge of hardware and software, the Internet, and collaboration tools and technologies.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Information literacy is understanding the role of information in generating and using business intelligence.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intelligence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 provides historical, current, and predictive views of business operations and environments and gives organizations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Business intelligence provides historical, current, and predictive views of business operations and environments and gives organizations a competitive advantage in the marketplace.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intelligence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which statement is true of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to increase strategic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data should be indexed and updated.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restrict themselves to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avoid collecting data from external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Knowledge workers should know how data should be indexed and updated. In the 21st century, knowledge workers need two types of knowledge to be competitive in the workplace: computer literacy and information literacy.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maximizing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Transaction-processing systems focus on data collection and processing, and they have provided enormous reductions in costs. Transaction-processing operations are repetitive, such as printing numerous checks, or involve enormous volumes of data, such as inventory control in a multinational textile company.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11/19/2019 6:16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low volumes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extensive managerial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operations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Transaction-processing operations are repetitive, such as printing numerous checks, or involve enormous volumes of data, such as inventory control in a multinational textile company. When these systems are automated, human involvement is minimal.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software component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Barcode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hardware components of an MIS include input, output, and memory devices and vary depending on the application and the organization. MIS software can include commercial programs, software developed in-house, or both.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clearly define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provided information in a useful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next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component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 to the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integrated files containing relevant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facts that have been analyzed by the process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of the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data component of an information system is considered the input to the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internal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Internal data sources include sales records, personnel records, and so forth. The data component of an information system is considered the input to the system. See 1-5: Major Components of an Information SystemMajor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external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Labor statistics is an external data source of an information system. The data component of an information system is considered the input to the system. See 1-5: Major Components of an Information SystemMajor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Past data is collected for performance reports, and current data is collected for operational reports. In addition, future data is predicted for budgets or cash flow reports.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structuring the data component to define what type of data is collected and in what form is usually easy if an organization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laid out the cause of any past failure due to conflicting objectives and indefinite targets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its competitors in the market rather than on the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aware of the current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an organization has defined its strategic goals, objectives, and critical success factors, then structuring the data component to define what type of data is collected and in what form is usually easy. On the other hand, if there are conflicting goals and objectives or the company is not aware of critical success factors, many problems in data collection can occur, which affects an information system’s reliability and effectiveness.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routing and delivery schedules of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written for specific database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transaction-processing reports for database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create, organize, and manage databases, a database management system (DBMS) is used, such as Microsoft Access or FileMaker Pro for home or small-office use.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resource toolkit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create, organize, and manage databases, a database management system is used, such as Microsoft Access or FileMaker Pro for home or small-office use. A database, the heart of an information system, is a collection of all relevant data organized in a series of integrated files.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database management system (DBMS) that is suitable for a large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FileMaker Pro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Microsoft Access and FileMaker Pro are examples of DBMSs that are suitable for home or small-office use. In a large organization, a DBMS such as Oracle or IBM DB2 might be used.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purpose of an information system’s process component is generating the most useful type of information for making decisions.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component of an information system consists of raw facts and by itself is difficult to use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Data consists of raw facts and by itself is difficult to use for making decisions. Information-the output of an information system-consists of facts that have been analyzed by the process component and are therefore more useful to the management information system user.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which is a difference between information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is considered the input to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can be collected in aggregated and disaggregated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by itself is difficult to use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consists of facts that have been analyzed by the process component.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Information-the output of an information system-consists of facts that have been analyzed by the process component and are therefore more useful to the MIS user.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1:55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essential for information to be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be useful, information must have the following qualities: timeliness, integration with other data and information, consistency and accuracy, and relevance. If information lacks any of these qualities, the results are incorrect decisions, misallocation of resources, and overlooked windows of opportunity.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1:58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Teletech, an international textile company, uses a database to store data on the number of products, suppliers, and sales personnel. The process component of the information system conducts analysis on the data to provide information about sales. Which can be used by Teletech to generate predictions for its next sales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Estimation 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Correct. </w:t>
                  </w:r>
                  <w:r>
                    <w:rPr>
                      <w:rStyle w:val="DefaultParagraphFont"/>
                      <w:rFonts w:ascii="Times New Roman" w:eastAsia="Times New Roman" w:hAnsi="Times New Roman" w:cs="Times New Roman"/>
                      <w:b w:val="0"/>
                      <w:bCs w:val="0"/>
                      <w:i w:val="0"/>
                      <w:iCs w:val="0"/>
                      <w:smallCaps w:val="0"/>
                      <w:color w:val="000000"/>
                      <w:sz w:val="22"/>
                      <w:szCs w:val="22"/>
                      <w:bdr w:val="nil"/>
                      <w:rtl w:val="0"/>
                    </w:rPr>
                    <w:t>Teletech, an international textile company, uses a database to store data on the number of products, suppliers, and sales personnel. The process component of the information system conducts analysis on the data to provide information about sales. Again, forecasting models can be used to generate predictions for the next sales period.</w:t>
                  </w:r>
                  <w:r>
                    <w:rPr>
                      <w:rStyle w:val="DefaultParagraphFont"/>
                      <w:rFonts w:ascii="Times New Roman" w:eastAsia="Times New Roman" w:hAnsi="Times New Roman" w:cs="Times New Roman"/>
                      <w:b w:val="0"/>
                      <w:bCs w:val="0"/>
                      <w:i w:val="0"/>
                      <w:iCs w:val="0"/>
                      <w:smallCaps w:val="0"/>
                      <w:color w:val="000000"/>
                      <w:sz w:val="22"/>
                      <w:szCs w:val="22"/>
                      <w:bdr w:val="nil"/>
                      <w:rtl w:val="0"/>
                    </w:rPr>
                    <w:t>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5:32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Timely, relevant, and accurate information is a critical tool for enhancing a company’s competitive position in the marketplace and managing the four Ms of resources: manpower, machinery, materials, and money. To manage these resources, different types of information systems have been developed.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an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with the help of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public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An intranet is a network within an organization that uses Internet protocols and technologies for collecting, storing, and disseminating useful information that supports business activities such as sales, customer service, human resources, and marketing.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transportation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PIS helps in choosing the best job candidate. Web technologies have played a major role in improving the efficiency and effectiveness of human resource departments.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Decisions related to scheduling and assigning employees can be supported by a personnel information system (PIS). A PIS is designed to provide information that helps decision makers in personnel carry out their tasks more effectively.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PIS is designed to provide information that helps decision makers in personnel carry out their tasks more effectively. </w:t>
                  </w:r>
                  <w:r>
                    <w:rPr>
                      <w:rStyle w:val="DefaultParagraphFont"/>
                      <w:rFonts w:ascii="Times New Roman" w:eastAsia="Times New Roman" w:hAnsi="Times New Roman" w:cs="Times New Roman"/>
                      <w:b w:val="0"/>
                      <w:bCs w:val="0"/>
                      <w:i w:val="0"/>
                      <w:iCs w:val="0"/>
                      <w:smallCaps w:val="0"/>
                      <w:color w:val="000000"/>
                      <w:sz w:val="20"/>
                      <w:szCs w:val="20"/>
                      <w:bdr w:val="nil"/>
                      <w:rtl w:val="0"/>
                    </w:rPr>
                    <w:t>A PIS/HRIS supports the following decisions, among others: c</w:t>
                  </w:r>
                  <w:r>
                    <w:rPr>
                      <w:rStyle w:val="DefaultParagraphFont"/>
                      <w:rFonts w:ascii="Times New Roman" w:eastAsia="Times New Roman" w:hAnsi="Times New Roman" w:cs="Times New Roman"/>
                      <w:b w:val="0"/>
                      <w:bCs w:val="0"/>
                      <w:i w:val="0"/>
                      <w:iCs w:val="0"/>
                      <w:smallCaps w:val="0"/>
                      <w:color w:val="000000"/>
                      <w:sz w:val="20"/>
                      <w:szCs w:val="20"/>
                      <w:bdr w:val="nil"/>
                      <w:rtl w:val="0"/>
                    </w:rPr>
                    <w:t>hoosing the best job candidate, s</w:t>
                  </w:r>
                  <w:r>
                    <w:rPr>
                      <w:rStyle w:val="DefaultParagraphFont"/>
                      <w:rFonts w:ascii="Times New Roman" w:eastAsia="Times New Roman" w:hAnsi="Times New Roman" w:cs="Times New Roman"/>
                      <w:b w:val="0"/>
                      <w:bCs w:val="0"/>
                      <w:i w:val="0"/>
                      <w:iCs w:val="0"/>
                      <w:smallCaps w:val="0"/>
                      <w:color w:val="000000"/>
                      <w:sz w:val="20"/>
                      <w:szCs w:val="20"/>
                      <w:bdr w:val="nil"/>
                      <w:rtl w:val="0"/>
                    </w:rPr>
                    <w:t>cheduling and assigning employees, p</w:t>
                  </w:r>
                  <w:r>
                    <w:rPr>
                      <w:rStyle w:val="DefaultParagraphFont"/>
                      <w:rFonts w:ascii="Times New Roman" w:eastAsia="Times New Roman" w:hAnsi="Times New Roman" w:cs="Times New Roman"/>
                      <w:b w:val="0"/>
                      <w:bCs w:val="0"/>
                      <w:i w:val="0"/>
                      <w:iCs w:val="0"/>
                      <w:smallCaps w:val="0"/>
                      <w:color w:val="000000"/>
                      <w:sz w:val="20"/>
                      <w:szCs w:val="20"/>
                      <w:bdr w:val="nil"/>
                      <w:rtl w:val="0"/>
                    </w:rPr>
                    <w:t>redicting the organization’s future personnel needs, p</w:t>
                  </w:r>
                  <w:r>
                    <w:rPr>
                      <w:rStyle w:val="DefaultParagraphFont"/>
                      <w:rFonts w:ascii="Times New Roman" w:eastAsia="Times New Roman" w:hAnsi="Times New Roman" w:cs="Times New Roman"/>
                      <w:b w:val="0"/>
                      <w:bCs w:val="0"/>
                      <w:i w:val="0"/>
                      <w:iCs w:val="0"/>
                      <w:smallCaps w:val="0"/>
                      <w:color w:val="000000"/>
                      <w:sz w:val="20"/>
                      <w:szCs w:val="20"/>
                      <w:bdr w:val="nil"/>
                      <w:rtl w:val="0"/>
                    </w:rPr>
                    <w:t>roviding reports and statistics on employee demographics. </w:t>
                  </w:r>
                  <w:r>
                    <w:rPr>
                      <w:rStyle w:val="DefaultParagraphFont"/>
                      <w:rFonts w:ascii="Times New Roman" w:eastAsia="Times New Roman" w:hAnsi="Times New Roman" w:cs="Times New Roman"/>
                      <w:b w:val="0"/>
                      <w:bCs w:val="0"/>
                      <w:i w:val="0"/>
                      <w:iCs w:val="0"/>
                      <w:smallCaps w:val="0"/>
                      <w:color w:val="000000"/>
                      <w:sz w:val="22"/>
                      <w:szCs w:val="22"/>
                      <w:bdr w:val="nil"/>
                      <w:rtl w:val="0"/>
                    </w:rPr>
                    <w:t>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2:07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 personnel information system (PIS)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reducing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increasing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minimizing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r>
                    <w:rPr>
                      <w:rStyle w:val="DefaultParagraphFont"/>
                      <w:rFonts w:ascii="Times New Roman" w:eastAsia="Times New Roman" w:hAnsi="Times New Roman" w:cs="Times New Roman"/>
                      <w:b w:val="0"/>
                      <w:bCs w:val="0"/>
                      <w:i w:val="0"/>
                      <w:iCs w:val="0"/>
                      <w:smallCaps w:val="0"/>
                      <w:color w:val="000000"/>
                      <w:sz w:val="20"/>
                      <w:szCs w:val="20"/>
                      <w:bdr w:val="nil"/>
                      <w:rtl w:val="0"/>
                    </w:rPr>
                    <w:t>A PIS/HRIS supports the following decisions, among others: </w:t>
                  </w: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human and financial resources.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2:09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t>
                  </w:r>
                  <w:r>
                    <w:rPr>
                      <w:rStyle w:val="DefaultParagraphFont"/>
                      <w:rFonts w:ascii="Times New Roman" w:eastAsia="Times New Roman" w:hAnsi="Times New Roman" w:cs="Times New Roman"/>
                      <w:b w:val="0"/>
                      <w:bCs w:val="0"/>
                      <w:i w:val="0"/>
                      <w:iCs w:val="0"/>
                      <w:smallCaps w:val="0"/>
                      <w:color w:val="000000"/>
                      <w:sz w:val="20"/>
                      <w:szCs w:val="20"/>
                      <w:bdr w:val="nil"/>
                      <w:rtl w:val="0"/>
                    </w:rPr>
                    <w:t>The following are a few examples of decisions supported by an LIS: i</w:t>
                  </w:r>
                  <w:r>
                    <w:rPr>
                      <w:rStyle w:val="DefaultParagraphFont"/>
                      <w:rFonts w:ascii="Times New Roman" w:eastAsia="Times New Roman" w:hAnsi="Times New Roman" w:cs="Times New Roman"/>
                      <w:b w:val="0"/>
                      <w:bCs w:val="0"/>
                      <w:i w:val="0"/>
                      <w:iCs w:val="0"/>
                      <w:smallCaps w:val="0"/>
                      <w:color w:val="000000"/>
                      <w:sz w:val="20"/>
                      <w:szCs w:val="20"/>
                      <w:bdr w:val="nil"/>
                      <w:rtl w:val="0"/>
                    </w:rPr>
                    <w:t>mproving routing and delivery schedules, s</w:t>
                  </w:r>
                  <w:r>
                    <w:rPr>
                      <w:rStyle w:val="DefaultParagraphFont"/>
                      <w:rFonts w:ascii="Times New Roman" w:eastAsia="Times New Roman" w:hAnsi="Times New Roman" w:cs="Times New Roman"/>
                      <w:b w:val="0"/>
                      <w:bCs w:val="0"/>
                      <w:i w:val="0"/>
                      <w:iCs w:val="0"/>
                      <w:smallCaps w:val="0"/>
                      <w:color w:val="000000"/>
                      <w:sz w:val="20"/>
                      <w:szCs w:val="20"/>
                      <w:bdr w:val="nil"/>
                      <w:rtl w:val="0"/>
                    </w:rPr>
                    <w:t>electing the best modes of transportation, Improving transportation budgeting</w:t>
                  </w:r>
                  <w:r>
                    <w:rPr>
                      <w:rStyle w:val="DefaultParagraphFont"/>
                      <w:rFonts w:ascii="Times New Roman" w:eastAsia="Times New Roman" w:hAnsi="Times New Roman" w:cs="Times New Roman"/>
                      <w:b w:val="0"/>
                      <w:bCs w:val="0"/>
                      <w:i w:val="0"/>
                      <w:iCs w:val="0"/>
                      <w:smallCaps w:val="0"/>
                      <w:color w:val="000000"/>
                      <w:sz w:val="22"/>
                      <w:szCs w:val="22"/>
                      <w:bdr w:val="nil"/>
                      <w:rtl w:val="0"/>
                    </w:rPr>
                    <w:t>, and improving shipment planning.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2:17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information system is used to manage manufacturing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MFIS.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w:t>
                  </w:r>
                  <w:r>
                    <w:rPr>
                      <w:rStyle w:val="DefaultParagraphFont"/>
                      <w:rFonts w:ascii="Times New Roman" w:eastAsia="Times New Roman" w:hAnsi="Times New Roman" w:cs="Times New Roman"/>
                      <w:b w:val="0"/>
                      <w:bCs w:val="0"/>
                      <w:i w:val="0"/>
                      <w:iCs w:val="0"/>
                      <w:smallCaps w:val="0"/>
                      <w:color w:val="000000"/>
                      <w:sz w:val="22"/>
                      <w:szCs w:val="22"/>
                      <w:bdr w:val="nil"/>
                      <w:rtl w:val="0"/>
                    </w:rPr>
                    <w:t> manufacturing information system (MFIS) is used to manage manufacturing resources so companies can reduce manufacturing costs, increase product quality, and make better inventory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Analysis of price changes and discounts is carried out by an MFIS. MFISs can perform many types of analysis with a high degree of timeliness and accuracy.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Some decisions an FIS is used to support include determining portfolio structures. Other decisions supported by an FIS are improving budget allocation, minimizing capital investment risks, monitoring cost trends, and managing cash flows.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system supports sales forecasting?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marketing information system (MKIS) supports sales forecasting. MKISs are used to improve marketing decisions.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which strategy can be followed by an organization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Michael Porter, a professor at Harvard Business School, identified three strategies for successfully competing in the marketplace: overall cost leadership, differentiation, and focus.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strategy was identified by Michael Porter, a professor at Harvard Business School,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Michael Porter, a professor at Harvard Business School, identified three strategies for successfully competing in the marketplace: overall cost leadership, differentiation, and focus.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Information technologies can help bottom-line and top-line strategies. The focus of a bottom-line strategy is to improve efficiency by reducing overall costs.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technological advancement.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top-line strategy focuses on generating new revenue by offering new products and services to customers or increasing revenue by selling existing products and services to new customers.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a top-line strategy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different market segments achieve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revenue by selling existing products to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top-line strategy focuses on generating new revenue by offering new products and services to customers or increasing revenue by selling existing products and services to new customers. For example, e-commerce businesses are adapting business models to reduce distribution costs dramatically.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For differentiation strategies, organizations try to make their products and services different from their competitors. Apple has been successful with this strategy by designing its computers to look very different than PCs and focusing on its computers’ ease of use.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Buyer power is high when customers have many choices and low when they have few choices.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an organization limits buyers’ choices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use of the Internet to gather information about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launching duplicate products or services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market competitive rates for its products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Typically, organizations try to limit buyers’ choices by offering services that make it difficult for customers to switch, which is essentially using a differentiation strategy.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which is a difference between buyer power and supplier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choices, whereas supplier power is low when customers have fewer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few choices, whereas supplier power is high when customers have more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options, whereas supplier power is low when customers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many choices, whereas supplier power is high when customers have fewer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Buyer power is high when customers have many choices and low when they have few choices. Supplier power is high when customers have fewer options and low when customers have more options.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database administrator (DBA) is responsible for database design and implementation. Additionally, a DBA should have knowledge and understanding of data warehouses and data-mining tools.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Ubiquitous computing refers to computing devices everywhere with different sizes and power and accessed through multiple formats such as voice, touch, and gesture. See 1-8: Outlook for the FutureOutlook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building and integrating analytics capabilities into all everyday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Pervasive analytics is building and integrating analytics capabilities into all everyday business activities. 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_____ computing refers to widespread applications and deployment of devices that know users, their devices, and their locations and serve as intelligent assistants to businesses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Context aware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Context aware computing refers to widespread applications and deployment of devices that know users, their devices, and their locations and serve as intelligent assistants to businesses and individuals. 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systems traditionally have been applied to structured tasks such as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transaction-processing systems have been applied to structured tasks such as record keeping, simple clerical operations, and inventory control.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7:03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organized integration of hardware and software technologies, data, processes, and human elements designed to produce timely, integrated, relevant, accurate, and useful information for decision-making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information system (MIS) is an organized integration of hardware and software technologies, data, processes, and human elements designed to produce timely, integrated, relevant, accurate, and useful information for decision-making purposes. Many MIS applications are used in both the private and public sectors.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collects past data for performance reports and current data for operational reports. This shows that the data component of the information system has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data base a time orientation, too. For example, past data is collected for performance reports, and current data is collected for operational reports. In addition, future data is predicted for budgets or cash flow reports.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3:13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heart of an information system, is a collection of all relevant facts organized in a series of integrated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the heart of an information system, is a collection of all relevant data organized in a series of integrated files. A comprehensive database is essential for the success of any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need to be able to make use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rumors, unconfirmed reports, and stories, when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interfacing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formal information that an information system generates, users need to be able to make use of informal information-such as rumors, unconfirmed reports, and stories-when solving problems. Supplying information in a variety of formats increases the likelihood of users understanding and being able to use the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intelligence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POS systems, RFID tags, etc., are examples of information technologies that support information systems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POS systems, and radio-frequency identification (RFID) tags are few examples of information technologies that support information systems in decision making. Information systems are designed to collect data, process the collected data, and deliver timely, relevant, and useful information that can be used for making decisions.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3:36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designed to reduce the cost of transporting materials while maintaining safe and reliable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(LIS) is designed to reduce the cost of transporting materials while maintaining safe and reliable delivery. An LIS supports decisions related to improvement of routing and delivery schedules, selection of the best modes of transportation, improvement in transportation budgeting, and improvement of shipment planning.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used to support decisions related to managing an organization’s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information system (FIS) is typically used to support decisions related to managing an organization’s cash flows. The goal of an FIS is to provide information to financial executives in a timely manner.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comprehensive framework called the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Harvard Business School’s Michael Porter for analyzing an organization, its position in the marketplace, and how information systems could be used to make the organization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Pyramid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Resources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Harvard Business School’s Michael Porter created a comprehensive framework called the Five Forces Model for analyzing an organization, its position in the marketplace, and how information systems could be used to make the organization more competitive.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forces of the Five Forces Model created by Michael Porter.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in the Five Forces Model created by Michael Porter are buyer power, supplier power, threat of substitute products or services, threat of new entrants, and rivalry among existing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Porter’s Five Forces Model,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low when customers have more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Porter’s Five Forces Model, supplier power is high when customers have fewer options and low when customers have more options. Organizations might use information systems to make their products and services cheaper or to offer more services in order to distinguish themselves from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the IT job market, the top information systems job belongs to the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top information systems job belongs to either the chief technology officer or the chief information officer. This person oversees long-range planning and keeps an eye on new developments in the field that can affect a company’s success.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responsible for providing network and cybersecurity.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activist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network administrator is typically responsible for providing network and cybersecurity. This person oversees a company’s internal and external network systems, designing and implementing network systems that deliver correct information to the right decision maker in a timely manner.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responsible for database design and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developer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database administrator (DBA) is responsible for database design and implementation. Additionally, a DBA should have knowledge and understanding of data warehouses and data-mining tools.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designs and maintains an organization’s Web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host provider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webmaster designs and maintains an organization’s Web site. Because of the popularity of e-commerce applications, webmasters have been in high demand.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have been applied to structured tasks such as record keeping, simple clerical operations, and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object-oriented-modelling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procedural-programming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business-analysis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transaction-processing systems have been applied to structured tasks such as record keeping, simple clerical operations, and inventory control. Payroll, for example, was one of the first applications to be automated.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6:58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6:58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converted to information and eventually to 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networks are designed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create a 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social networking has changed in the past 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how data is converted to information and eventually to business intelligence.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are not required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converted to information and eventually to 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design transactional-processing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and information should be used to gain a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the following:Internal and external sources of data, How data is collected, why data is collected, what type of data should be collected, how data is converted to information and eventually to business intelligence, how data should be indexed and updated, and how data and information should be used to gain a competitive advantage.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how data should be indexed and updated is essential to what type of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processing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user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the following: internal and external sources of data, how data is collected, why data is collected, what type of data should be collected, how data is converted to information and eventually to business intelligence, how data should be indexed and updated, and how data and information should be used to gain a competitive advantage.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 involves understanding the role of information in generating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the following: internal and external sources of data, how data is collected, why data is collected, what type of data should be collected, how data is converted to information and eventually to business intelligence, how data should be indexed and updated, and how data and information should be used to gain a competitive advantage.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8:48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information systems are useful for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Banks use computers and information systems for generating customers’ monthly statements, running ATM machines, and for many other banking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Organizations use social networking sites to give customers up-to-date information and how-to support via videos. These sites can reduce organizations’ costs by providing an inexpensive medium for targeting a large customer 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information systems differ from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to understand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Knowledge workers need two types of knowledge to be competitive in the workplace: computer literacy and information literacy. Knowledge workers should know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the public sector, an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database, and explain its role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 is easy to access and use.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purpose of an information system’s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purpose of an information system’s process component is generating the most useful type of information for making decisions. This component generally includes transaction-processing reports and models for decision analysis that can be built into the system or accessed from external 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can include a wide range of models to support all levels of decision making. Users should be able to query an information system and generate a variety of reports. In addition, an information system should be able to grow with the organization so users can redefine and restructure models and incorporate new information into their analyses.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quality of information is determined by its usefulness to users, and its usefulness determines the success of an information system. To be useful, information must have the following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personnel information system (PIS) or human resource information system (HRIS) is designed to provide information that helps decision makers in personnel carry out their tasks more effectively. A PIS/HRIS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main difference between an intranet and the Internet is that an intranet is private and the Internet is public. An intranet is a network within an organization that uses Internet protocols and technologies for collecting, storing, and disseminating useful information that supports business activities such as sales, customer service, human resources, and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 MFIS is used to manage manufacturing resources so that companies can reduce manufacturing costs, increase product quality, and make better inventory decisions. MFISs can perform many types of analysis with a high degree of timeliness and accuracy. An MFIS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Ordering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Product cost calculations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Space utilization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The bid evaluation process used with vendors and suppliers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Analysis of price changes and discounts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Explain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customers choosing substitute products or services is high when many alternatives to an organization’s products or services are available. Some organizations add services-such as Amazon’s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organization can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new entrants into the marketplace is low when duplicating a company’s product or service is difficult. Organizations often use focus strategies to ensure that the threat of new entrants remains low. In addition, organizations use information technologies to increase customer loyalty, which reduces the threat of new entrants.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top information systems job, describe the roles of a chief technology officer (CTO) or a chief information officer (CIO) and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top information systems job belongs to either the CTO or the CIO. This person oversees long-range planning and keeps an eye on new developments in the field that can affect a company’s success. Some organizations also have a CPO. This executive position includes responsibility for managing the risks and business impacts of privacy laws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qualifications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Systems analysts are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11/20/2019 4:28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By examining various factors related to designing, implementing, and using information systems, it can be predicted that Internet growth will continue, which will put small and large organizations on the same footing, regardless of their financial status. Internet growth will also make e-collaboration easier, despite geographical distances.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MIS.10e.1.11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10/22/2019 1:26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Module 01: Information Systems in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Information Systems in Business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