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3.0.0 -->
  <w:background w:color="ffffff">
    <v:background id="_x0000_s1025" filled="t" fillcolor="white"/>
  </w:background>
  <w:body>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True / False</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w:t>
            </w:r>
            <w:r>
              <w:rPr>
                <w:rStyle w:val="DefaultParagraphFont"/>
                <w:rFonts w:ascii="Times New Roman" w:eastAsia="Times New Roman" w:hAnsi="Times New Roman" w:cs="Times New Roman"/>
                <w:b w:val="0"/>
                <w:bCs w:val="0"/>
                <w:i w:val="0"/>
                <w:iCs w:val="0"/>
                <w:smallCaps w:val="0"/>
                <w:color w:val="000000"/>
                <w:sz w:val="22"/>
                <w:szCs w:val="22"/>
                <w:bdr w:val="nil"/>
                <w:rtl w:val="0"/>
              </w:rPr>
              <w:t>Most firms give their IT budgets a low priority in good economic times.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380"/>
              <w:gridCol w:w="62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Most firms give their IT budgets a high priority, in good times or bad.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SAD.12e.01.01 - Describe the impact of information technology on society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BUSPROG: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What is Information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1/30/2019 11:34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4/8/2019 3:37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2. </w:t>
            </w:r>
            <w:r>
              <w:rPr>
                <w:rStyle w:val="DefaultParagraphFont"/>
                <w:rFonts w:ascii="Times New Roman" w:eastAsia="Times New Roman" w:hAnsi="Times New Roman" w:cs="Times New Roman"/>
                <w:b w:val="0"/>
                <w:bCs w:val="0"/>
                <w:i w:val="0"/>
                <w:iCs w:val="0"/>
                <w:smallCaps w:val="0"/>
                <w:color w:val="000000"/>
                <w:sz w:val="22"/>
                <w:szCs w:val="22"/>
                <w:bdr w:val="nil"/>
                <w:rtl w:val="0"/>
              </w:rPr>
              <w:t>A mission-critical system is one that is unimportant to a company’s operations.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293"/>
              <w:gridCol w:w="634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mission-critical system </w:t>
                  </w:r>
                  <w:r>
                    <w:rPr>
                      <w:rStyle w:val="DefaultParagraphFont"/>
                      <w:rFonts w:ascii="Times New Roman" w:eastAsia="Times New Roman" w:hAnsi="Times New Roman" w:cs="Times New Roman"/>
                      <w:b w:val="0"/>
                      <w:bCs w:val="0"/>
                      <w:i w:val="0"/>
                      <w:iCs w:val="0"/>
                      <w:smallCaps w:val="0"/>
                      <w:color w:val="000000"/>
                      <w:sz w:val="22"/>
                      <w:szCs w:val="22"/>
                      <w:bdr w:val="nil"/>
                      <w:rtl w:val="0"/>
                    </w:rPr>
                    <w:t>is one that is vital to a company’s operations. </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SAD.12e.01.02 - Describe the five main components of an information system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BUSPROG: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Information System Components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1/30/2019 11:34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4/13/2019 9:54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3. </w:t>
            </w:r>
            <w:r>
              <w:rPr>
                <w:rStyle w:val="DefaultParagraphFont"/>
                <w:rFonts w:ascii="Times New Roman" w:eastAsia="Times New Roman" w:hAnsi="Times New Roman" w:cs="Times New Roman"/>
                <w:b w:val="0"/>
                <w:bCs w:val="0"/>
                <w:i w:val="0"/>
                <w:iCs w:val="0"/>
                <w:smallCaps w:val="0"/>
                <w:color w:val="000000"/>
                <w:sz w:val="22"/>
                <w:szCs w:val="22"/>
                <w:bdr w:val="nil"/>
                <w:rtl w:val="0"/>
              </w:rPr>
              <w:t>In an information system, data is information that has been transformed into input that is valuable to users.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293"/>
              <w:gridCol w:w="634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Information is data that has been transformed into output that is valuable to users.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SAD.12e.01.02 - Describe the five main components of an information system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BUSPROG: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Information System Components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1/30/2019 11:34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4/8/2019 3:37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4. </w:t>
            </w:r>
            <w:r>
              <w:rPr>
                <w:rStyle w:val="DefaultParagraphFont"/>
                <w:rFonts w:ascii="Times New Roman" w:eastAsia="Times New Roman" w:hAnsi="Times New Roman" w:cs="Times New Roman"/>
                <w:b w:val="0"/>
                <w:bCs w:val="0"/>
                <w:i w:val="0"/>
                <w:iCs w:val="0"/>
                <w:smallCaps w:val="0"/>
                <w:color w:val="000000"/>
                <w:sz w:val="22"/>
                <w:szCs w:val="22"/>
                <w:bdr w:val="nil"/>
                <w:rtl w:val="0"/>
              </w:rPr>
              <w:t>Transaction processing (TP) systems are inefficient because they process a set of transaction-related commands individually rather than as a group.</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Transaction processing (TP) </w:t>
                  </w:r>
                  <w:r>
                    <w:rPr>
                      <w:rStyle w:val="DefaultParagraphFont"/>
                      <w:rFonts w:ascii="Times New Roman" w:eastAsia="Times New Roman" w:hAnsi="Times New Roman" w:cs="Times New Roman"/>
                      <w:b w:val="0"/>
                      <w:bCs w:val="0"/>
                      <w:i w:val="0"/>
                      <w:iCs w:val="0"/>
                      <w:smallCaps w:val="0"/>
                      <w:color w:val="000000"/>
                      <w:sz w:val="22"/>
                      <w:szCs w:val="22"/>
                      <w:bdr w:val="nil"/>
                      <w:rtl w:val="0"/>
                    </w:rPr>
                    <w:t>systems are efficient because they process a set of transaction-related commands as a group rather than individually. </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SAD.12e.01.05 - Identify the seven types of information systems used in business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BUSPROG: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Business Information Systems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1/30/2019 11:34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4/8/2019 3:37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5. </w:t>
            </w:r>
            <w:r>
              <w:rPr>
                <w:rStyle w:val="DefaultParagraphFont"/>
                <w:rFonts w:ascii="Times New Roman" w:eastAsia="Times New Roman" w:hAnsi="Times New Roman" w:cs="Times New Roman"/>
                <w:b w:val="0"/>
                <w:bCs w:val="0"/>
                <w:i w:val="0"/>
                <w:iCs w:val="0"/>
                <w:smallCaps w:val="0"/>
                <w:color w:val="000000"/>
                <w:sz w:val="22"/>
                <w:szCs w:val="22"/>
                <w:bdr w:val="nil"/>
                <w:rtl w:val="0"/>
              </w:rPr>
              <w:t>In a knowledge management system, a knowledge base consists of logical rules that identify data patterns and relationships.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44"/>
              <w:gridCol w:w="689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SabonLTStd" w:eastAsia="SabonLTStd" w:hAnsi="SabonLTStd" w:cs="SabonLTStd"/>
                      <w:b w:val="0"/>
                      <w:bCs w:val="0"/>
                      <w:i w:val="0"/>
                      <w:iCs w:val="0"/>
                      <w:smallCaps w:val="0"/>
                      <w:color w:val="000000"/>
                      <w:sz w:val="22"/>
                      <w:szCs w:val="22"/>
                      <w:bdr w:val="nil"/>
                      <w:rtl w:val="0"/>
                    </w:rPr>
                    <w:t>A knowledge management system uses inference rules</w:t>
                  </w:r>
                  <w:r>
                    <w:rPr>
                      <w:rStyle w:val="DefaultParagraphFont"/>
                      <w:rFonts w:ascii="SabonLTStd" w:eastAsia="SabonLTStd" w:hAnsi="SabonLTStd" w:cs="SabonLTStd"/>
                      <w:b w:val="0"/>
                      <w:bCs w:val="0"/>
                      <w:i w:val="0"/>
                      <w:iCs w:val="0"/>
                      <w:smallCaps w:val="0"/>
                      <w:color w:val="000000"/>
                      <w:sz w:val="22"/>
                      <w:szCs w:val="22"/>
                      <w:bdr w:val="nil"/>
                      <w:rtl w:val="0"/>
                    </w:rPr>
                    <w:t>, which are logical rules that identify data patterns and relationships.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SAD.12e.01.05 - Identify the seven types of information systems used in business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BUSPROG: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Business Information Systems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1/30/2019 11:34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4/8/2019 3:37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6. </w:t>
            </w:r>
            <w:r>
              <w:rPr>
                <w:rStyle w:val="DefaultParagraphFont"/>
                <w:rFonts w:ascii="Times New Roman" w:eastAsia="Times New Roman" w:hAnsi="Times New Roman" w:cs="Times New Roman"/>
                <w:b w:val="0"/>
                <w:bCs w:val="0"/>
                <w:i w:val="0"/>
                <w:iCs w:val="0"/>
                <w:smallCaps w:val="0"/>
                <w:color w:val="000000"/>
                <w:sz w:val="22"/>
                <w:szCs w:val="22"/>
                <w:bdr w:val="nil"/>
                <w:rtl w:val="0"/>
              </w:rPr>
              <w:t>Most large companies require systems that combine transaction processing, business support, knowledge management, and user productivity features.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Most large companies require systems that combine transaction processing, business support, knowledge management, and user productivity features. </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SAD.12e.01.05 - Identify the seven types of information systems used in business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BUSPROG: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Business Information Systems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1/30/2019 11:34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4/13/2019 10:00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7. </w:t>
            </w:r>
            <w:r>
              <w:rPr>
                <w:rStyle w:val="DefaultParagraphFont"/>
                <w:rFonts w:ascii="Times New Roman" w:eastAsia="Times New Roman" w:hAnsi="Times New Roman" w:cs="Times New Roman"/>
                <w:b w:val="0"/>
                <w:bCs w:val="0"/>
                <w:i w:val="0"/>
                <w:iCs w:val="0"/>
                <w:smallCaps w:val="0"/>
                <w:color w:val="000000"/>
                <w:sz w:val="22"/>
                <w:szCs w:val="22"/>
                <w:bdr w:val="nil"/>
                <w:rtl w:val="0"/>
              </w:rPr>
              <w:t>Since middle managers focus on a longer time frame, they need less detailed information than top managers, but somewhat more than supervisors who oversee day-to-day operations.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Because they focus on a somewhat shorter time frame, middle managers need more detailed information than top managers but somewhat less than supervisors who oversee day-to-day operations.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17</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SAD.12e.01.06 - Describe the types of information the four classes of users need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BUSPROG: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What Information Do Users Need?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1/30/2019 11:34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4/8/2019 3:37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8. </w:t>
            </w:r>
            <w:r>
              <w:rPr>
                <w:rStyle w:val="DefaultParagraphFont"/>
                <w:rFonts w:ascii="Times New Roman" w:eastAsia="Times New Roman" w:hAnsi="Times New Roman" w:cs="Times New Roman"/>
                <w:b w:val="0"/>
                <w:bCs w:val="0"/>
                <w:i w:val="0"/>
                <w:iCs w:val="0"/>
                <w:smallCaps w:val="0"/>
                <w:color w:val="000000"/>
                <w:sz w:val="22"/>
                <w:szCs w:val="22"/>
                <w:bdr w:val="nil"/>
                <w:rtl w:val="0"/>
              </w:rPr>
              <w:t>Many companies find that a trend called empowerment, which gives employees more responsibility and accountability, improves employee motivation and increases customer satisfaction.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Many companies find that a trend called empowerment, which gives employees more responsibility and accountability, improves employee motivation and increases customer satisfaction.</w:t>
                  </w:r>
                </w:p>
                <w:p>
                  <w:pPr>
                    <w:bidi w:val="0"/>
                    <w:jc w:val="left"/>
                  </w:pP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17</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SAD.12e.01.06 - Describe the types of information the four classes of users need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BUSPROG: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What Information Do Users Need?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What Information Do Users Need?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1/30/2019 11:34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4/8/2019 3:37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9. </w:t>
            </w:r>
            <w:r>
              <w:rPr>
                <w:rStyle w:val="DefaultParagraphFont"/>
                <w:rFonts w:ascii="Times New Roman" w:eastAsia="Times New Roman" w:hAnsi="Times New Roman" w:cs="Times New Roman"/>
                <w:b w:val="0"/>
                <w:bCs w:val="0"/>
                <w:i w:val="0"/>
                <w:iCs w:val="0"/>
                <w:smallCaps w:val="0"/>
                <w:color w:val="000000"/>
                <w:sz w:val="22"/>
                <w:szCs w:val="22"/>
                <w:bdr w:val="nil"/>
                <w:rtl w:val="0"/>
              </w:rPr>
              <w:t>Network administration includes hardware and software maintenance, support, and security.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013"/>
              <w:gridCol w:w="662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Network administration includes hardware and software maintenance, support, and security. </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28</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SAD.12e.01.09 - Discuss the seven main functions of the information technology department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BUSPROG: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The Information Technology Department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1/30/2019 11:34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4/8/2019 3:37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10. </w:t>
            </w:r>
            <w:r>
              <w:rPr>
                <w:rStyle w:val="DefaultParagraphFont"/>
                <w:rFonts w:ascii="Times New Roman" w:eastAsia="Times New Roman" w:hAnsi="Times New Roman" w:cs="Times New Roman"/>
                <w:b w:val="0"/>
                <w:bCs w:val="0"/>
                <w:i w:val="0"/>
                <w:iCs w:val="0"/>
                <w:smallCaps w:val="0"/>
                <w:color w:val="000000"/>
                <w:sz w:val="22"/>
                <w:szCs w:val="22"/>
                <w:bdr w:val="nil"/>
                <w:rtl w:val="0"/>
              </w:rPr>
              <w:t>The responsibilities of a systems analyst at a small firm are exactly the same as those at a large corporation.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20"/>
              <w:gridCol w:w="67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responsibilities of a systems analyst at a small firm are different from those at a large corporation. </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32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SAD.12e.01.10 - Describe the roles and responsibilities of a systems analysts within the enterprise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BUSPROG: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The Systems Analyst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1/30/2019 11:34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4/8/2019 3:37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w:t>
            </w:r>
            <w:r>
              <w:rPr>
                <w:rStyle w:val="DefaultParagraphFont"/>
                <w:rFonts w:ascii="Times New Roman" w:eastAsia="Times New Roman" w:hAnsi="Times New Roman" w:cs="Times New Roman"/>
                <w:b w:val="0"/>
                <w:bCs w:val="0"/>
                <w:i w:val="0"/>
                <w:iCs w:val="0"/>
                <w:smallCaps w:val="0"/>
                <w:color w:val="000000"/>
                <w:sz w:val="22"/>
                <w:szCs w:val="22"/>
                <w:bdr w:val="nil"/>
                <w:rtl w:val="0"/>
              </w:rPr>
              <w:t>Tools make it easier to build an information system, thereby boosting IT productivity and improving the quality of the finished product.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Tools make it easier to build an information system, thereby boosting IT productivity and improving the quality of the finished product.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25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SAD.12e.01.08 - List the tools that enable the systems analyst to develop, manage, and maintain large-scale information systems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BUSPROG: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The Systems Analyst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4/8/2019 10:23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4/8/2019 3:37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w:t>
            </w:r>
            <w:r>
              <w:rPr>
                <w:rStyle w:val="DefaultParagraphFont"/>
                <w:rFonts w:ascii="Times New Roman" w:eastAsia="Times New Roman" w:hAnsi="Times New Roman" w:cs="Times New Roman"/>
                <w:b w:val="0"/>
                <w:bCs w:val="0"/>
                <w:i w:val="0"/>
                <w:iCs w:val="0"/>
                <w:smallCaps w:val="0"/>
                <w:color w:val="000000"/>
                <w:sz w:val="22"/>
                <w:szCs w:val="22"/>
                <w:bdr w:val="nil"/>
                <w:rtl w:val="0"/>
              </w:rPr>
              <w:t>After developing a model, many CASE tools can generate program code, which </w:t>
            </w:r>
            <w:r>
              <w:rPr>
                <w:rStyle w:val="DefaultParagraphFont"/>
                <w:rFonts w:ascii="Times New Roman" w:eastAsia="Times New Roman" w:hAnsi="Times New Roman" w:cs="Times New Roman"/>
                <w:b w:val="0"/>
                <w:bCs w:val="0"/>
                <w:i w:val="0"/>
                <w:iCs w:val="0"/>
                <w:smallCaps w:val="0"/>
                <w:color w:val="000000"/>
                <w:sz w:val="22"/>
                <w:szCs w:val="22"/>
                <w:bdr w:val="nil"/>
                <w:rtl w:val="0"/>
              </w:rPr>
              <w:t>impedes and slows down</w:t>
            </w:r>
            <w:r>
              <w:rPr>
                <w:rStyle w:val="DefaultParagraphFont"/>
                <w:rFonts w:ascii="Times New Roman" w:eastAsia="Times New Roman" w:hAnsi="Times New Roman" w:cs="Times New Roman"/>
                <w:b w:val="0"/>
                <w:bCs w:val="0"/>
                <w:i w:val="0"/>
                <w:iCs w:val="0"/>
                <w:smallCaps w:val="0"/>
                <w:color w:val="000000"/>
                <w:sz w:val="22"/>
                <w:szCs w:val="22"/>
                <w:bdr w:val="nil"/>
                <w:rtl w:val="0"/>
              </w:rPr>
              <w:t> the implementation process.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After developing a model, many CASE tools can generate program code, which speeds the implementation process.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25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SAD.12e.01.08 - List the tools that enable the systems analyst to develop, manage, and maintain large-scale information systems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BUSPROG: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The Systems Analyst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4/8/2019 10:27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4/13/2019 10:07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w:t>
            </w:r>
            <w:r>
              <w:rPr>
                <w:rStyle w:val="DefaultParagraphFont"/>
                <w:rFonts w:ascii="SabonLTStd" w:eastAsia="SabonLTStd" w:hAnsi="SabonLTStd" w:cs="SabonLTStd"/>
                <w:b w:val="0"/>
                <w:bCs w:val="0"/>
                <w:i w:val="0"/>
                <w:iCs w:val="0"/>
                <w:smallCaps w:val="0"/>
                <w:color w:val="000000"/>
                <w:sz w:val="22"/>
                <w:szCs w:val="22"/>
                <w:bdr w:val="nil"/>
                <w:rtl w:val="0"/>
              </w:rPr>
              <w:t>Application software consists of programs that support day-to-day business functions and provide users with the information they need.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05"/>
              <w:gridCol w:w="703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Application software consists of programs that support day-to-day business functions and provide users with the information they need.</w:t>
                  </w:r>
                  <w:r>
                    <w:rPr>
                      <w:rStyle w:val="DefaultParagraphFont"/>
                      <w:b w:val="0"/>
                      <w:bCs w:val="0"/>
                      <w:i w:val="0"/>
                      <w:iCs w:val="0"/>
                      <w:smallCaps w:val="0"/>
                      <w:color w:val="000000"/>
                      <w:sz w:val="22"/>
                      <w:szCs w:val="22"/>
                      <w:bdr w:val="nil"/>
                      <w:rtl w:val="0"/>
                    </w:rPr>
                    <w:t> </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SAD.12e.01.02 - Describe the five main components of an information system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BUSPROG: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The Systems Analyst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4/8/2019 10:30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4/9/2019 12:52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w:t>
            </w:r>
            <w:r>
              <w:rPr>
                <w:rStyle w:val="DefaultParagraphFont"/>
                <w:rFonts w:ascii="Times New Roman" w:eastAsia="Times New Roman" w:hAnsi="Times New Roman" w:cs="Times New Roman"/>
                <w:b w:val="0"/>
                <w:bCs w:val="0"/>
                <w:i w:val="0"/>
                <w:iCs w:val="0"/>
                <w:smallCaps w:val="0"/>
                <w:color w:val="000000"/>
                <w:sz w:val="22"/>
                <w:szCs w:val="22"/>
                <w:bdr w:val="nil"/>
                <w:rtl w:val="0"/>
              </w:rPr>
              <w:t>User support provides users with technical information, training, and productivity support.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013"/>
              <w:gridCol w:w="662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User support provides users with technical information, training, and productivity support.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28</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SAD.12e.01.09 - Discuss the seven main functions of the information technology department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BUSPROG: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The Systems Analyst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4/8/2019 10:34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4/8/2019 3:37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w:t>
            </w:r>
            <w:r>
              <w:rPr>
                <w:rStyle w:val="DefaultParagraphFont"/>
                <w:rFonts w:ascii="Times New Roman" w:eastAsia="Times New Roman" w:hAnsi="Times New Roman" w:cs="Times New Roman"/>
                <w:b w:val="0"/>
                <w:bCs w:val="0"/>
                <w:i w:val="0"/>
                <w:iCs w:val="0"/>
                <w:smallCaps w:val="0"/>
                <w:color w:val="000000"/>
                <w:sz w:val="22"/>
                <w:szCs w:val="22"/>
                <w:bdr w:val="nil"/>
                <w:rtl w:val="0"/>
              </w:rPr>
              <w:t>Assistive technology refers to the combination of hardware, software, and services that people use to manage, communicate, and share information.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Information technology refers to the combination of hardware, software, and services that people use to manage, communicate, and share information.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SAD.12e.01.01 - Describe the impact of information technology on society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BUSPROG: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The Systems Analyst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4/8/2019 2:02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4/8/2019 3:37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w:t>
            </w:r>
            <w:r>
              <w:rPr>
                <w:rStyle w:val="DefaultParagraphFont"/>
                <w:rFonts w:ascii="Times New Roman" w:eastAsia="Times New Roman" w:hAnsi="Times New Roman" w:cs="Times New Roman"/>
                <w:b w:val="0"/>
                <w:bCs w:val="0"/>
                <w:i w:val="0"/>
                <w:iCs w:val="0"/>
                <w:smallCaps w:val="0"/>
                <w:color w:val="000000"/>
                <w:sz w:val="22"/>
                <w:szCs w:val="22"/>
                <w:bdr w:val="nil"/>
                <w:rtl w:val="0"/>
              </w:rPr>
              <w:t>A large concentration of networked computers working together is called a data ranch.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262"/>
              <w:gridCol w:w="637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large concentration of networked computers working together is called a data center. </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SAD.12e.01.02 - Describe the five main components of an information system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BUSPROG: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The Systems Analyst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4/8/2019 2:06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4/9/2019 5:08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w:t>
            </w:r>
            <w:r>
              <w:rPr>
                <w:rStyle w:val="DefaultParagraphFont"/>
                <w:rFonts w:ascii="Times New Roman" w:eastAsia="Times New Roman" w:hAnsi="Times New Roman" w:cs="Times New Roman"/>
                <w:b w:val="0"/>
                <w:bCs w:val="0"/>
                <w:i w:val="0"/>
                <w:iCs w:val="0"/>
                <w:smallCaps w:val="0"/>
                <w:color w:val="000000"/>
                <w:sz w:val="22"/>
                <w:szCs w:val="22"/>
                <w:bdr w:val="nil"/>
                <w:rtl w:val="0"/>
              </w:rPr>
              <w:t>System software controls the flow of data, provides data security, and manages network operations.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057"/>
              <w:gridCol w:w="658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System software controls the flow of data, provides data security, and manages network operations.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SAD.12e.01.02 - Describe the five main components of an information system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BUSPROG: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The Systems Analyst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4/8/2019 2:08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4/8/2019 3:37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18. </w:t>
            </w:r>
            <w:r>
              <w:rPr>
                <w:rStyle w:val="DefaultParagraphFont"/>
                <w:rFonts w:ascii="Times New Roman" w:eastAsia="Times New Roman" w:hAnsi="Times New Roman" w:cs="Times New Roman"/>
                <w:b w:val="0"/>
                <w:bCs w:val="0"/>
                <w:i w:val="0"/>
                <w:iCs w:val="0"/>
                <w:smallCaps w:val="0"/>
                <w:color w:val="000000"/>
                <w:sz w:val="22"/>
                <w:szCs w:val="22"/>
                <w:bdr w:val="nil"/>
                <w:rtl w:val="0"/>
              </w:rPr>
              <w:t>Examples of company-wide applications, called legacy applications, include order processing systems, payroll systems, and company communications networks.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Examples of company-wide applications, called enterprise applications, include order processing systems, payroll systems, and company communications networks. </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SAD.12e.01.02 - Describe the five main components of an information system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BUSPROG: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The Systems Analyst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4/8/2019 2:10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4/8/2019 3:37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w:t>
            </w:r>
            <w:r>
              <w:rPr>
                <w:rStyle w:val="DefaultParagraphFont"/>
                <w:rFonts w:ascii="Times New Roman" w:eastAsia="Times New Roman" w:hAnsi="Times New Roman" w:cs="Times New Roman"/>
                <w:b w:val="0"/>
                <w:bCs w:val="0"/>
                <w:i w:val="0"/>
                <w:iCs w:val="0"/>
                <w:smallCaps w:val="0"/>
                <w:color w:val="000000"/>
                <w:sz w:val="22"/>
                <w:szCs w:val="22"/>
                <w:bdr w:val="nil"/>
                <w:rtl w:val="0"/>
              </w:rPr>
              <w:t>Hardware consists of everything in the physical layer of the information system.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293"/>
              <w:gridCol w:w="634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Hardware consists of everything in the physical layer of the information system.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SAD.12e.01.02 - Describe the five main components of an information system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BUSPROG: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The Systems Analyst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4/8/2019 2:47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4/8/2019 3:37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20. </w:t>
            </w:r>
            <w:r>
              <w:rPr>
                <w:rStyle w:val="DefaultParagraphFont"/>
                <w:rFonts w:ascii="Times New Roman" w:eastAsia="Times New Roman" w:hAnsi="Times New Roman" w:cs="Times New Roman"/>
                <w:b w:val="0"/>
                <w:bCs w:val="0"/>
                <w:i w:val="0"/>
                <w:iCs w:val="0"/>
                <w:smallCaps w:val="0"/>
                <w:color w:val="000000"/>
                <w:sz w:val="22"/>
                <w:szCs w:val="22"/>
                <w:bdr w:val="nil"/>
                <w:rtl w:val="0"/>
              </w:rPr>
              <w:t>When planning an information system, a company must consider how a new system will interface with older systems, which are called horizontal systems.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When planning an information system, a company must consider how a new system will interface with older systems, which are called legacy systems.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6</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SAD.12e.01.02 - Describe the five main components of an information system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BUSPROG: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The Systems Analyst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4/8/2019 2:50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4/9/2019 4:58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21. </w:t>
            </w:r>
            <w:r>
              <w:rPr>
                <w:rStyle w:val="DefaultParagraphFont"/>
                <w:rFonts w:ascii="Times New Roman" w:eastAsia="Times New Roman" w:hAnsi="Times New Roman" w:cs="Times New Roman"/>
                <w:b w:val="0"/>
                <w:bCs w:val="0"/>
                <w:i w:val="0"/>
                <w:iCs w:val="0"/>
                <w:smallCaps w:val="0"/>
                <w:color w:val="000000"/>
                <w:sz w:val="22"/>
                <w:szCs w:val="22"/>
                <w:bdr w:val="nil"/>
                <w:rtl w:val="0"/>
              </w:rPr>
              <w:t>Traditional relational models are still used, but so-called NoSQL databases are gaining in popularity due to their ability to scale to extremely large and unstructured datasets.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Traditional relational models are still used, but so-called NoSQL databases are gaining in popularity due to their ability to scale to extremely large and unstructured datasets.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6</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SAD.12e.01.02 - Describe the five main components of an information system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BUSPROG: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The Systems Analyst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4/8/2019 2:52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4/8/2019 3:37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22. </w:t>
            </w:r>
            <w:r>
              <w:rPr>
                <w:rStyle w:val="DefaultParagraphFont"/>
                <w:rFonts w:ascii="Times New Roman" w:eastAsia="Times New Roman" w:hAnsi="Times New Roman" w:cs="Times New Roman"/>
                <w:b w:val="0"/>
                <w:bCs w:val="0"/>
                <w:i w:val="0"/>
                <w:iCs w:val="0"/>
                <w:smallCaps w:val="0"/>
                <w:color w:val="000000"/>
                <w:sz w:val="22"/>
                <w:szCs w:val="22"/>
                <w:bdr w:val="nil"/>
                <w:rtl w:val="0"/>
              </w:rPr>
              <w:t>On mobile devices, the user interacts with the system with an app, but the same back-end services are accessed as when the user interacts with a web page.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Internet-based systems involve various hardware and software designs, but a typical model is a series of web pages that provides a user interface, which communicates with database management software and a web-based data server. On mobile devices, the user interacts with the system with an app, but the same back-end services are accessed. </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SAD.12e.01.03 - Explain Internet business strategies and relationships, including B2C and B2B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BUSPROG: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The Systems Analyst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4/8/2019 2:55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4/13/2019 10:24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23. </w:t>
            </w:r>
            <w:r>
              <w:rPr>
                <w:rStyle w:val="DefaultParagraphFont"/>
                <w:rFonts w:ascii="Times New Roman" w:eastAsia="Times New Roman" w:hAnsi="Times New Roman" w:cs="Times New Roman"/>
                <w:b w:val="0"/>
                <w:bCs w:val="0"/>
                <w:i w:val="0"/>
                <w:iCs w:val="0"/>
                <w:smallCaps w:val="0"/>
                <w:color w:val="000000"/>
                <w:sz w:val="22"/>
                <w:szCs w:val="22"/>
                <w:bdr w:val="nil"/>
                <w:rtl w:val="0"/>
              </w:rPr>
              <w:t>A business profile is a specific set of transactions, events, and results that can be described and documented.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08"/>
              <w:gridCol w:w="673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business process is a specific set of transactions, events, and results that can be described and documented. </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9</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SAD.12e.01.04 - Explain how to use business profiles and models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BUSPROG: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The Systems Analyst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4/8/2019 2:57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4/9/2019 4:59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24. </w:t>
            </w:r>
            <w:r>
              <w:rPr>
                <w:rStyle w:val="DefaultParagraphFont"/>
                <w:rFonts w:ascii="Times New Roman" w:eastAsia="Times New Roman" w:hAnsi="Times New Roman" w:cs="Times New Roman"/>
                <w:b w:val="0"/>
                <w:bCs w:val="0"/>
                <w:i w:val="0"/>
                <w:iCs w:val="0"/>
                <w:smallCaps w:val="0"/>
                <w:color w:val="000000"/>
                <w:sz w:val="22"/>
                <w:szCs w:val="22"/>
                <w:bdr w:val="nil"/>
                <w:rtl w:val="0"/>
              </w:rPr>
              <w:t>Business process modeling notation (BPMN) includes standard shapes and symbols to represent events, processes, workflows, and more.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97"/>
              <w:gridCol w:w="704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Business process modeling notation (BPMN) includes standard shapes and symbols to represent events, processes, workflows, and more.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SAD.12e.01.04 - Explain how to use business profiles and models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BUSPROG: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The Systems Analyst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4/8/2019 3:08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4/8/2019 3:37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25. </w:t>
            </w:r>
            <w:r>
              <w:rPr>
                <w:rStyle w:val="DefaultParagraphFont"/>
                <w:rFonts w:ascii="Times New Roman" w:eastAsia="Times New Roman" w:hAnsi="Times New Roman" w:cs="Times New Roman"/>
                <w:b w:val="0"/>
                <w:bCs w:val="0"/>
                <w:i w:val="0"/>
                <w:iCs w:val="0"/>
                <w:smallCaps w:val="0"/>
                <w:color w:val="000000"/>
                <w:sz w:val="22"/>
                <w:szCs w:val="22"/>
                <w:bdr w:val="nil"/>
                <w:rtl w:val="0"/>
              </w:rPr>
              <w:t>When one is using a transaction processing system, if a single element of a transaction fails, the system will skip the corrupt element and continue to process the rest of the transaction.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Transaction processing systems ensure that if any single element of a transaction fails, the system does not process the rest of the transaction.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SAD.12e.01.05 - Identify the seven types of information systems used in business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BUSPROG: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The Systems Analyst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4/8/2019 3:10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4/13/2019 10:27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26. </w:t>
            </w:r>
            <w:r>
              <w:rPr>
                <w:rStyle w:val="DefaultParagraphFont"/>
                <w:rFonts w:ascii="Times New Roman" w:eastAsia="Times New Roman" w:hAnsi="Times New Roman" w:cs="Times New Roman"/>
                <w:b w:val="0"/>
                <w:bCs w:val="0"/>
                <w:i w:val="0"/>
                <w:iCs w:val="0"/>
                <w:smallCaps w:val="0"/>
                <w:color w:val="000000"/>
                <w:sz w:val="22"/>
                <w:szCs w:val="22"/>
                <w:bdr w:val="nil"/>
                <w:rtl w:val="0"/>
              </w:rPr>
              <w:t>When companies first installed word processing systems, managers expected to reduce the number of employees as office efficiency increased.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When companies first installed word processing systems, managers expected to reduce the number of employees as office efficiency increased. </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SAD.12e.01.05 - Identify the seven types of information systems used in business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BUSPROG: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The Systems Analyst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4/8/2019 3:15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4/8/2019 3:37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27. </w:t>
            </w:r>
            <w:r>
              <w:rPr>
                <w:rStyle w:val="DefaultParagraphFont"/>
                <w:rFonts w:ascii="Times New Roman" w:eastAsia="Times New Roman" w:hAnsi="Times New Roman" w:cs="Times New Roman"/>
                <w:b w:val="0"/>
                <w:bCs w:val="0"/>
                <w:i w:val="0"/>
                <w:iCs w:val="0"/>
                <w:smallCaps w:val="0"/>
                <w:color w:val="000000"/>
                <w:sz w:val="22"/>
                <w:szCs w:val="22"/>
                <w:bdr w:val="nil"/>
                <w:rtl w:val="0"/>
              </w:rPr>
              <w:t>Knowledge workers and team leaders are included in the top level of the organizational model.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224"/>
              <w:gridCol w:w="641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Top managers are in the top level of the typical organizational model. </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16</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SAD.12e.01.06 - Describe the types of information the four classes of users need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BUSPROG: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The Systems Analyst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4/8/2019 3:17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4/9/2019 5:00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28. </w:t>
            </w:r>
            <w:r>
              <w:rPr>
                <w:rStyle w:val="DefaultParagraphFont"/>
                <w:rFonts w:ascii="Times New Roman" w:eastAsia="Times New Roman" w:hAnsi="Times New Roman" w:cs="Times New Roman"/>
                <w:b w:val="0"/>
                <w:bCs w:val="0"/>
                <w:i w:val="0"/>
                <w:iCs w:val="0"/>
                <w:smallCaps w:val="0"/>
                <w:color w:val="000000"/>
                <w:sz w:val="22"/>
                <w:szCs w:val="22"/>
                <w:bdr w:val="nil"/>
                <w:rtl w:val="0"/>
              </w:rPr>
              <w:t>The waterfall model emphasizes interactivity among the phases.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14"/>
              <w:gridCol w:w="702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waterfall model does not emphasize interactivity among the phases. </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19</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SAD.12e.01.07 - Distinguish among structured analysis, object oriented analysis, and agile systems development methods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BUSPROG: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The Systems Analyst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4/8/2019 3:22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4/9/2019 5:23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29. </w:t>
            </w:r>
            <w:r>
              <w:rPr>
                <w:rStyle w:val="DefaultParagraphFont"/>
                <w:rFonts w:ascii="Times New Roman" w:eastAsia="Times New Roman" w:hAnsi="Times New Roman" w:cs="Times New Roman"/>
                <w:b w:val="0"/>
                <w:bCs w:val="0"/>
                <w:i w:val="0"/>
                <w:iCs w:val="0"/>
                <w:smallCaps w:val="0"/>
                <w:color w:val="000000"/>
                <w:sz w:val="22"/>
                <w:szCs w:val="22"/>
                <w:bdr w:val="nil"/>
                <w:rtl w:val="0"/>
              </w:rPr>
              <w:t>Object-oriented methods provide an easy transition to O-O programming languages such as C++, Java, and Swift.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14"/>
              <w:gridCol w:w="702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Object-oriented methods provide an easy transition to O-O programming languages such as C++, Java, and Swift. </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22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SAD.12e.01.07 - Distinguish among structured analysis, object oriented analysis, and agile systems development methods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BUSPROG: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The Systems Analyst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4/8/2019 3:25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4/8/2019 3:37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30. </w:t>
            </w:r>
            <w:r>
              <w:rPr>
                <w:rStyle w:val="DefaultParagraphFont"/>
                <w:rFonts w:ascii="Times New Roman" w:eastAsia="Times New Roman" w:hAnsi="Times New Roman" w:cs="Times New Roman"/>
                <w:b w:val="0"/>
                <w:bCs w:val="0"/>
                <w:i w:val="0"/>
                <w:iCs w:val="0"/>
                <w:smallCaps w:val="0"/>
                <w:color w:val="000000"/>
                <w:sz w:val="22"/>
                <w:szCs w:val="22"/>
                <w:bdr w:val="nil"/>
                <w:rtl w:val="0"/>
              </w:rPr>
              <w:t>The structure of the IT department varies among companies, as do its name and placement within the organization.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41"/>
              <w:gridCol w:w="679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structure of the IT department varies among companies, as do its name and placement within the organization.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26</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SAD.12e.01.09 - Discuss the seven main functions of the information technology department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BUSPROG: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The Systems Analyst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4/8/2019 3:28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4/13/2019 10:41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Multiple Choice</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31. </w:t>
            </w:r>
            <w:r>
              <w:rPr>
                <w:rStyle w:val="DefaultParagraphFont"/>
                <w:rFonts w:ascii="Times New Roman" w:eastAsia="Times New Roman" w:hAnsi="Times New Roman" w:cs="Times New Roman"/>
                <w:b w:val="0"/>
                <w:bCs w:val="0"/>
                <w:i w:val="0"/>
                <w:iCs w:val="0"/>
                <w:smallCaps w:val="0"/>
                <w:color w:val="000000"/>
                <w:sz w:val="22"/>
                <w:szCs w:val="22"/>
                <w:bdr w:val="nil"/>
                <w:rtl w:val="0"/>
              </w:rPr>
              <w:t>When planning an information system, a company must consider how a new system will interface with older systems, which are called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40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enterprise applications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network operating systems (NOS)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operating applications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legacy systems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When planning an information system, a company must consider how a new system will interface with older systems, which are called legacy systems.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6</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SAD.12e.01.02 - Describe the five main components of an information system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BUSPROG: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Information System Components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1/30/2019 11:34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4/8/2019 3:37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32. </w:t>
            </w:r>
            <w:r>
              <w:rPr>
                <w:rStyle w:val="DefaultParagraphFont"/>
                <w:rFonts w:ascii="Times New Roman" w:eastAsia="Times New Roman" w:hAnsi="Times New Roman" w:cs="Times New Roman"/>
                <w:b w:val="0"/>
                <w:bCs w:val="0"/>
                <w:i w:val="0"/>
                <w:iCs w:val="0"/>
                <w:smallCaps w:val="0"/>
                <w:color w:val="000000"/>
                <w:sz w:val="22"/>
                <w:szCs w:val="22"/>
                <w:bdr w:val="nil"/>
                <w:rtl w:val="0"/>
              </w:rPr>
              <w:t>Internet-based commerce is called _____ and includes two main sectors: B2C (business-to-consumer) and B2B (business-to-business).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88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electronic commerce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network-oriented commerce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virtual trading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online trading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70"/>
              <w:gridCol w:w="667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Internet-based commerce is called e-commerce (electronic commerce).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9</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SAD.12e.01.03 - Explain Internet business strategies and relationships, including B2C and B2B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BUSPROG: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Business Today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1/30/2019 11:34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4/8/2019 3:37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33. 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is one of the main sectors of ecommerce?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13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C2C (consumer-to-consumer)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B2C (business-to-consumer)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C2B (consumer-to-business)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BPM (business process model)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09"/>
              <w:gridCol w:w="703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SabonLTStd" w:eastAsia="SabonLTStd" w:hAnsi="SabonLTStd" w:cs="SabonLTStd"/>
                      <w:b w:val="0"/>
                      <w:bCs w:val="0"/>
                      <w:i w:val="0"/>
                      <w:iCs w:val="0"/>
                      <w:smallCaps w:val="0"/>
                      <w:color w:val="000000"/>
                      <w:sz w:val="22"/>
                      <w:szCs w:val="22"/>
                      <w:bdr w:val="nil"/>
                      <w:rtl w:val="0"/>
                    </w:rPr>
                    <w:t>Internet-based commerce, called e-commerce, includes B2C (business-to-consumer) as well as B2B (business-to-business) transactions.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9</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SAD.12e.01.03 - Explain Internet business strategies and relationships, including B2C and B2B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BUSPROG: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Business Today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1/30/2019 11:34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4/13/2019 10:49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34. </w:t>
            </w:r>
            <w:r>
              <w:rPr>
                <w:rStyle w:val="DefaultParagraphFont"/>
                <w:rFonts w:ascii="Times New Roman" w:eastAsia="Times New Roman" w:hAnsi="Times New Roman" w:cs="Times New Roman"/>
                <w:b w:val="0"/>
                <w:bCs w:val="0"/>
                <w:i w:val="0"/>
                <w:iCs w:val="0"/>
                <w:smallCaps w:val="0"/>
                <w:color w:val="000000"/>
                <w:sz w:val="22"/>
                <w:szCs w:val="22"/>
                <w:bdr w:val="nil"/>
                <w:rtl w:val="0"/>
              </w:rPr>
              <w:t>_____ enabled computer-to-computer transfer of data between companies, usually over private telecommunications networks.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79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Electronic data interchange (EDI)</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Radio frequency identification </w:t>
                  </w:r>
                  <w:r>
                    <w:rPr>
                      <w:rStyle w:val="DefaultParagraphFont"/>
                      <w:rFonts w:ascii="Times New Roman" w:eastAsia="Times New Roman" w:hAnsi="Times New Roman" w:cs="Times New Roman"/>
                      <w:b w:val="0"/>
                      <w:bCs w:val="0"/>
                      <w:i w:val="0"/>
                      <w:iCs w:val="0"/>
                      <w:smallCaps w:val="0"/>
                      <w:color w:val="000000"/>
                      <w:sz w:val="22"/>
                      <w:szCs w:val="22"/>
                      <w:bdr w:val="nil"/>
                      <w:rtl w:val="0"/>
                    </w:rPr>
                    <w:t>(RFID)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Enterprise resource planning (ERP)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Object-oriented (O-O) analysis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70"/>
              <w:gridCol w:w="667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EDI enabled computer-to-computer data transfer, usually over private telecommunications lines.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9</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SAD.12e.01.03 - Explain Internet business strategies and relationships, including B2C and B2B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BUSPROG: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Business Today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1/30/2019 11:34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4/8/2019 3:37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35. </w:t>
            </w:r>
            <w:r>
              <w:rPr>
                <w:rStyle w:val="DefaultParagraphFont"/>
                <w:rFonts w:ascii="Times New Roman" w:eastAsia="Times New Roman" w:hAnsi="Times New Roman" w:cs="Times New Roman"/>
                <w:b w:val="0"/>
                <w:bCs w:val="0"/>
                <w:i w:val="0"/>
                <w:iCs w:val="0"/>
                <w:smallCaps w:val="0"/>
                <w:color w:val="000000"/>
                <w:sz w:val="22"/>
                <w:szCs w:val="22"/>
                <w:bdr w:val="nil"/>
                <w:rtl w:val="0"/>
              </w:rPr>
              <w:t>A _____ is an overview that describes a company’s overall functions, processes, organization, products, services, customers, suppliers, competitors, constraints, and future direction.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3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business matrix</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business profile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business index</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business glossary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business profile is an overview of a company’s mission, functions, organization, products, services, customers, suppliers, competitors, constraints, and future direction.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9</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SAD.12e.01.04 - Explain how to use business profiles and models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BUSPROG: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Modeling Business Operations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1/30/2019 11:34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4/8/2019 3:37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36. 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 </w:t>
            </w:r>
            <w:r>
              <w:rPr>
                <w:rStyle w:val="DefaultParagraphFont"/>
                <w:rFonts w:ascii="Times New Roman" w:eastAsia="Times New Roman" w:hAnsi="Times New Roman" w:cs="Times New Roman"/>
                <w:b/>
                <w:bCs/>
                <w:i w:val="0"/>
                <w:iCs w:val="0"/>
                <w:smallCaps w:val="0"/>
                <w:color w:val="000000"/>
                <w:sz w:val="22"/>
                <w:szCs w:val="22"/>
                <w:bdr w:val="nil"/>
                <w:rtl w:val="0"/>
              </w:rPr>
              <w:t>_____</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graphically displays one or more business processes, such as handling an airline reservation, filling a product order, or updating a customer account.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21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business matrix model (BMM)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business process model (BPM)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business indexing model (BIM)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business strategic model (BSM)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business process model (BPM) graphically displays one or more business processes, such as handling an airline reservation, filling a product order, or updating a customer account.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9</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SAD.12e.01.04 - Explain how to use business profiles and models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BUSPROG: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Modeling Business Operations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1/30/2019 11:34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4/8/2019 3:37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37. </w:t>
            </w:r>
            <w:r>
              <w:rPr>
                <w:rStyle w:val="DefaultParagraphFont"/>
                <w:rFonts w:ascii="Times New Roman" w:eastAsia="Times New Roman" w:hAnsi="Times New Roman" w:cs="Times New Roman"/>
                <w:b w:val="0"/>
                <w:bCs w:val="0"/>
                <w:i w:val="0"/>
                <w:iCs w:val="0"/>
                <w:smallCaps w:val="0"/>
                <w:color w:val="000000"/>
                <w:sz w:val="22"/>
                <w:szCs w:val="22"/>
                <w:bdr w:val="nil"/>
                <w:rtl w:val="0"/>
              </w:rPr>
              <w:t>For complex models, analysts can choose computer-based modeling tools that use _____, which includes standard shapes and symbols to represent events, processes, workflows, and more.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34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electronic data interchange (EDI)</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joint application development (JAD)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business process modeling notation (BPMN)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rapid application development (RAD)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For complex models, analysts can choose computer-based modeling tools that use business process modeling notation (BPMN), which includes standard shapes and symbols to represent events, processes, workflows, and more.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10</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SAD.12e.01.04 - Explain how to use business profiles and models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BUSPROG: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Modeling Business Operations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1/30/2019 11:34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4/8/2019 3:37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38. </w:t>
            </w:r>
            <w:r>
              <w:rPr>
                <w:rStyle w:val="DefaultParagraphFont"/>
                <w:rFonts w:ascii="Times New Roman" w:eastAsia="Times New Roman" w:hAnsi="Times New Roman" w:cs="Times New Roman"/>
                <w:b w:val="0"/>
                <w:bCs w:val="0"/>
                <w:i w:val="0"/>
                <w:iCs w:val="0"/>
                <w:smallCaps w:val="0"/>
                <w:color w:val="000000"/>
                <w:sz w:val="22"/>
                <w:szCs w:val="22"/>
                <w:bdr w:val="nil"/>
                <w:rtl w:val="0"/>
              </w:rPr>
              <w:t>Transaction processing (TP) systems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provide job-related information to users at all levels of a company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simulate human reasoning by combining a knowledge base and inference rules that determine how the knowledge is applied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process data generated by day-to-day business operations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include email, voice mail, fax, video conferencing, word processing, automated calendars, database management, spreadsheets, and integrated mobile computing systems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124"/>
              <w:gridCol w:w="651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Transaction processing (TP) systems process data generated by day-to-day business operations.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SAD.12e.01.05 - Identify the seven types of information systems used in business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BUSPROG: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Business Information Systems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1/30/2019 11:34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4/8/2019 3:37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39. </w:t>
            </w:r>
            <w:r>
              <w:rPr>
                <w:rStyle w:val="DefaultParagraphFont"/>
                <w:rFonts w:ascii="Times New Roman" w:eastAsia="Times New Roman" w:hAnsi="Times New Roman" w:cs="Times New Roman"/>
                <w:b w:val="0"/>
                <w:bCs w:val="0"/>
                <w:i w:val="0"/>
                <w:iCs w:val="0"/>
                <w:smallCaps w:val="0"/>
                <w:color w:val="000000"/>
                <w:sz w:val="22"/>
                <w:szCs w:val="22"/>
                <w:bdr w:val="nil"/>
                <w:rtl w:val="0"/>
              </w:rPr>
              <w:t>Business support systems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provide job-related information support to users at all levels of a company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simulate human reasoning by combining a knowledge base and inference rules that determine how the knowledge is applied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process data generated by day-to-day business operations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include email, voice mail, fax, video conferencing, word processing, automated calendars, database management, spreadsheets, and integrated mobile computing systems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025"/>
              <w:gridCol w:w="66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Business support systems provide job-related information support to users at all levels of a company. </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SAD.12e.01.05 - Identify the seven types of information systems used in business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BUSPROG: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Business Information Systems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1/30/2019 11:34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4/8/2019 3:37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40. </w:t>
            </w:r>
            <w:r>
              <w:rPr>
                <w:rStyle w:val="DefaultParagraphFont"/>
                <w:rFonts w:ascii="Times New Roman" w:eastAsia="Times New Roman" w:hAnsi="Times New Roman" w:cs="Times New Roman"/>
                <w:b w:val="0"/>
                <w:bCs w:val="0"/>
                <w:i w:val="0"/>
                <w:iCs w:val="0"/>
                <w:smallCaps w:val="0"/>
                <w:color w:val="000000"/>
                <w:sz w:val="22"/>
                <w:szCs w:val="22"/>
                <w:bdr w:val="nil"/>
                <w:rtl w:val="0"/>
              </w:rPr>
              <w:t>_____ technology uses high-frequency radio waves to track physical objects.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4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Redundant array of independent disks (RAID)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Radio frequency identification </w:t>
                  </w:r>
                  <w:r>
                    <w:rPr>
                      <w:rStyle w:val="DefaultParagraphFont"/>
                      <w:rFonts w:ascii="Times New Roman" w:eastAsia="Times New Roman" w:hAnsi="Times New Roman" w:cs="Times New Roman"/>
                      <w:b w:val="0"/>
                      <w:bCs w:val="0"/>
                      <w:i w:val="0"/>
                      <w:iCs w:val="0"/>
                      <w:smallCaps w:val="0"/>
                      <w:color w:val="000000"/>
                      <w:sz w:val="22"/>
                      <w:szCs w:val="22"/>
                      <w:bdr w:val="nil"/>
                      <w:rtl w:val="0"/>
                    </w:rPr>
                    <w:t>(RFID)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Enterprise resource planning (ERP)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Management information system (MIS)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Automated data acquisition is possible using technology such as radio frequency identification (RFID), which uses high-frequency radio waves to track physical objects.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SAD.12e.01.05 - Identify the seven types of information systems used in business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BUSPROG: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Business Information Systems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1/30/2019 11:34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4/13/2019 11:00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41. </w:t>
            </w:r>
            <w:r>
              <w:rPr>
                <w:rStyle w:val="DefaultParagraphFont"/>
                <w:rFonts w:ascii="Times New Roman" w:eastAsia="Times New Roman" w:hAnsi="Times New Roman" w:cs="Times New Roman"/>
                <w:b w:val="0"/>
                <w:bCs w:val="0"/>
                <w:i w:val="0"/>
                <w:iCs w:val="0"/>
                <w:smallCaps w:val="0"/>
                <w:color w:val="000000"/>
                <w:sz w:val="22"/>
                <w:szCs w:val="22"/>
                <w:bdr w:val="nil"/>
                <w:rtl w:val="0"/>
              </w:rPr>
              <w:t>Knowledge management systems use a large database called a(n) _____ that allows users to find information by entering keywords or questions in normal English phrases.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0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inference engine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knowledge base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knowledge database management system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inference manager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Knowledge management systems use a large database called a knowledge base that allows users to find information by entering keywords or questions in normal English phrases.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SAD.12e.01.05 - Identify the seven types of information systems used in business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BUSPROG: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Business Information Systems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1/30/2019 11:34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4/8/2019 3:37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42. </w:t>
            </w:r>
            <w:r>
              <w:rPr>
                <w:rStyle w:val="DefaultParagraphFont"/>
                <w:rFonts w:ascii="Times New Roman" w:eastAsia="Times New Roman" w:hAnsi="Times New Roman" w:cs="Times New Roman"/>
                <w:b w:val="0"/>
                <w:bCs w:val="0"/>
                <w:i w:val="0"/>
                <w:iCs w:val="0"/>
                <w:smallCaps w:val="0"/>
                <w:color w:val="000000"/>
                <w:sz w:val="22"/>
                <w:szCs w:val="22"/>
                <w:bdr w:val="nil"/>
                <w:rtl w:val="0"/>
              </w:rPr>
              <w:t>User productivity systems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provide job-related information to users at all levels of a company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simulate human reasoning by combining a knowledge base and inference rules that determine how the knowledge is applied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process data generated by day-to-day business operations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include groupware programs that enable users to share data, collaborate on projects, and work in teams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74"/>
              <w:gridCol w:w="696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User productivity systems also include groupware, which enables users to share data, collaborate on projects, and work in teams. </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SAD.12e.01.05 - Identify the seven types of information systems used in business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BUSPROG: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Business Information Systems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1/30/2019 11:34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4/8/2019 3:37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43. </w:t>
            </w:r>
            <w:r>
              <w:rPr>
                <w:rStyle w:val="DefaultParagraphFont"/>
                <w:rFonts w:ascii="Times New Roman" w:eastAsia="Times New Roman" w:hAnsi="Times New Roman" w:cs="Times New Roman"/>
                <w:b w:val="0"/>
                <w:bCs w:val="0"/>
                <w:i w:val="0"/>
                <w:iCs w:val="0"/>
                <w:smallCaps w:val="0"/>
                <w:color w:val="000000"/>
                <w:sz w:val="22"/>
                <w:szCs w:val="22"/>
                <w:bdr w:val="nil"/>
                <w:rtl w:val="0"/>
              </w:rPr>
              <w:t>In a typical organizational model, top managers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develop long-range plans, called strategic plans, which define a company’s overall mission and goals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provide direction, necessary resources, and performance feedback to supervisors and team leaders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oversee operation employees and carry out day-to-day functions, coordinating operational tasks and people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include users who rely on transaction processing (TP) systems to enter and receive the data they need to perform their jobs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96"/>
              <w:gridCol w:w="684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pPr>
                    <w:bidi w:val="0"/>
                    <w:jc w:val="left"/>
                  </w:pPr>
                  <w:r>
                    <w:rPr>
                      <w:rStyle w:val="DefaultParagraphFont"/>
                      <w:rFonts w:ascii="-webkit-standard" w:eastAsia="-webkit-standard" w:hAnsi="-webkit-standard" w:cs="-webkit-standard"/>
                      <w:b w:val="0"/>
                      <w:bCs w:val="0"/>
                      <w:i w:val="0"/>
                      <w:iCs w:val="0"/>
                      <w:smallCaps w:val="0"/>
                      <w:color w:val="000000"/>
                      <w:sz w:val="22"/>
                      <w:szCs w:val="22"/>
                      <w:bdr w:val="nil"/>
                      <w:rtl w:val="0"/>
                    </w:rPr>
                    <w:t> </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Top managers develop long-range plans, called strategic plans, which define the company’s overall mission and goals.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16</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SAD.12e.01.06 - Describe the types of information the four classes of users need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BUSPROG: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What Information Do Users Need?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1/30/2019 11:34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4/13/2019 11:04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44. </w:t>
            </w:r>
            <w:r>
              <w:rPr>
                <w:rStyle w:val="DefaultParagraphFont"/>
                <w:rFonts w:ascii="Times New Roman" w:eastAsia="Times New Roman" w:hAnsi="Times New Roman" w:cs="Times New Roman"/>
                <w:b w:val="0"/>
                <w:bCs w:val="0"/>
                <w:i w:val="0"/>
                <w:iCs w:val="0"/>
                <w:smallCaps w:val="0"/>
                <w:color w:val="000000"/>
                <w:sz w:val="22"/>
                <w:szCs w:val="22"/>
                <w:bdr w:val="nil"/>
                <w:rtl w:val="0"/>
              </w:rPr>
              <w:t>In a typical company organizational model, middle managers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develop long-range plans, called strategic plans, which define the company’s overall mission and goals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provide direction, necessary resources, and performance feedback to supervisors and team leaders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oversee operation employees and carry out day-to-day functions, coordinating operational tasks and people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include users who rely on transaction processing (TP) systems to enter and receive the data they need to perform their jobs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12"/>
              <w:gridCol w:w="682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Middle managers provide direction, necessary resources, and performance feedback to supervisors and team leaders. </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17</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SAD.12e.01.06 - Describe the types of information the four classes of users need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BUSPROG: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What Information Do Users Need?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1/30/2019 11:34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4/8/2019 3:37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45. </w:t>
            </w:r>
            <w:r>
              <w:rPr>
                <w:rStyle w:val="DefaultParagraphFont"/>
                <w:rFonts w:ascii="Times New Roman" w:eastAsia="Times New Roman" w:hAnsi="Times New Roman" w:cs="Times New Roman"/>
                <w:b w:val="0"/>
                <w:bCs w:val="0"/>
                <w:i w:val="0"/>
                <w:iCs w:val="0"/>
                <w:smallCaps w:val="0"/>
                <w:color w:val="000000"/>
                <w:sz w:val="22"/>
                <w:szCs w:val="22"/>
                <w:bdr w:val="nil"/>
                <w:rtl w:val="0"/>
              </w:rPr>
              <w:t>_____ is a systems development technique that produces a graphical representation of a concept or process that systems developers can analyze, test, and modify.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14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Prototyping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Rapid application development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Scrum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Modeling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30"/>
              <w:gridCol w:w="69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Modeling produces a graphical representation of a concept or process that systems developers can analyze, test, and modify.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9</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SAD.12e.01.04 - Explain how to use business profiles and models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BUSPROG: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Systems Development Tools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1/30/2019 11:34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4/8/2019 3:37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46. </w:t>
            </w:r>
            <w:r>
              <w:rPr>
                <w:rStyle w:val="DefaultParagraphFont"/>
                <w:rFonts w:ascii="Times New Roman" w:eastAsia="Times New Roman" w:hAnsi="Times New Roman" w:cs="Times New Roman"/>
                <w:b w:val="0"/>
                <w:bCs w:val="0"/>
                <w:i w:val="0"/>
                <w:iCs w:val="0"/>
                <w:smallCaps w:val="0"/>
                <w:color w:val="000000"/>
                <w:sz w:val="22"/>
                <w:szCs w:val="22"/>
                <w:bdr w:val="nil"/>
                <w:rtl w:val="0"/>
              </w:rPr>
              <w:t>A _____ describes the information that a system must provide.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75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process model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data model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business model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network model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80"/>
              <w:gridCol w:w="60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business model describes the information that a system must provide. </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9</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SAD.12e.01.04 - Explain how to use business profiles and models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BUSPROG: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Systems Development Tools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1/30/2019 11:34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4/8/2019 3:37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47. </w:t>
            </w:r>
            <w:r>
              <w:rPr>
                <w:rStyle w:val="DefaultParagraphFont"/>
                <w:rFonts w:ascii="Times New Roman" w:eastAsia="Times New Roman" w:hAnsi="Times New Roman" w:cs="Times New Roman"/>
                <w:b w:val="0"/>
                <w:bCs w:val="0"/>
                <w:i w:val="0"/>
                <w:iCs w:val="0"/>
                <w:smallCaps w:val="0"/>
                <w:color w:val="000000"/>
                <w:sz w:val="22"/>
                <w:szCs w:val="22"/>
                <w:bdr w:val="nil"/>
                <w:rtl w:val="0"/>
              </w:rPr>
              <w:t>_____ is a systems development technique that tests system concepts and provides an opportunity to examine input, output, and user interfaces before final decisions are made.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14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Scrum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Prototyping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Modeling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Rapid application development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Prototyping tests system concepts and provides an opportunity to examine input, output, and user interfaces before final decisions are made. </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24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SAD.12e.01.07 - Distinguish among structured analysis, object oriented analysis, and agile systems development methods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BUSPROG: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Systems Development Tools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1/30/2019 11:34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4/8/2019 3:37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48. </w:t>
            </w:r>
            <w:r>
              <w:rPr>
                <w:rStyle w:val="DefaultParagraphFont"/>
                <w:rFonts w:ascii="Times New Roman" w:eastAsia="Times New Roman" w:hAnsi="Times New Roman" w:cs="Times New Roman"/>
                <w:b w:val="0"/>
                <w:bCs w:val="0"/>
                <w:i w:val="0"/>
                <w:iCs w:val="0"/>
                <w:smallCaps w:val="0"/>
                <w:color w:val="000000"/>
                <w:sz w:val="22"/>
                <w:szCs w:val="22"/>
                <w:bdr w:val="nil"/>
                <w:rtl w:val="0"/>
              </w:rPr>
              <w:t>Identify a method of developing systems that is well-suited to traditional project management tools and techniques.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14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Object-oriented analysis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Adaptive method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Structured analysis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Rapid application development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14"/>
              <w:gridCol w:w="702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Structured analysis is a traditional systems development technique that is time tested and easy to understand. </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18</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SAD.12e.01.07 - Distinguish among structured analysis, object oriented analysis, and agile systems development methods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BUSPROG: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Systems Development Methods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1/30/2019 11:34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4/8/2019 3:37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49. </w:t>
            </w:r>
            <w:r>
              <w:rPr>
                <w:rStyle w:val="DefaultParagraphFont"/>
                <w:rFonts w:ascii="Times New Roman" w:eastAsia="Times New Roman" w:hAnsi="Times New Roman" w:cs="Times New Roman"/>
                <w:b w:val="0"/>
                <w:bCs w:val="0"/>
                <w:i w:val="0"/>
                <w:iCs w:val="0"/>
                <w:smallCaps w:val="0"/>
                <w:color w:val="000000"/>
                <w:sz w:val="22"/>
                <w:szCs w:val="22"/>
                <w:bdr w:val="nil"/>
                <w:rtl w:val="0"/>
              </w:rPr>
              <w:t>The _____ method of developing systems produces code that is modular and reusable.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07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object-oriented analysis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adaptive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structured analysis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rapid application development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14"/>
              <w:gridCol w:w="702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object-oriented method of developing systems produces code that is modular and reusable.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18</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SAD.12e.01.07 - Distinguish among structured analysis, object oriented analysis, and agile systems development methods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BUSPROG: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Systems Development Methods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1/30/2019 11:34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4/8/2019 3:37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50. 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method of system development stresses intense team-based effort and reflects a set of community-based values?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14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Object-oriented analysis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Agile method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Structured analysis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Rapid application development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14"/>
              <w:gridCol w:w="702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agile method stresses intense team-based effort and reflects a set of community-based values.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18</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SAD.12e.01.07 - Distinguish among structured analysis, object oriented analysis, and agile systems development methods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BUSPROG: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Systems Development Methods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1/30/2019 11:34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4/8/2019 3:37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51. </w:t>
            </w:r>
            <w:r>
              <w:rPr>
                <w:rStyle w:val="DefaultParagraphFont"/>
                <w:rFonts w:ascii="Times New Roman" w:eastAsia="Times New Roman" w:hAnsi="Times New Roman" w:cs="Times New Roman"/>
                <w:b w:val="0"/>
                <w:bCs w:val="0"/>
                <w:i w:val="0"/>
                <w:iCs w:val="0"/>
                <w:smallCaps w:val="0"/>
                <w:color w:val="000000"/>
                <w:sz w:val="22"/>
                <w:szCs w:val="22"/>
                <w:bdr w:val="nil"/>
                <w:rtl w:val="0"/>
              </w:rPr>
              <w:t>One of the disadvantages of _____ methods of system development is that the overall project might be subject to scope change as user requirements change.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07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object-oriented analysis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agile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structured analysis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rapid application development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One of the disadvantages of agile methods of system development is that the overall project might be subject to scope change as user requirements change.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18</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SAD.12e.01.07 - Distinguish among structured analysis, object oriented analysis, and agile systems development methods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BUSPROG: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Systems Development Methods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1/30/2019 11:34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4/8/2019 3:37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52. </w:t>
            </w:r>
            <w:r>
              <w:rPr>
                <w:rStyle w:val="DefaultParagraphFont"/>
                <w:rFonts w:ascii="Times New Roman" w:eastAsia="Times New Roman" w:hAnsi="Times New Roman" w:cs="Times New Roman"/>
                <w:b w:val="0"/>
                <w:bCs w:val="0"/>
                <w:i w:val="0"/>
                <w:iCs w:val="0"/>
                <w:smallCaps w:val="0"/>
                <w:color w:val="000000"/>
                <w:sz w:val="22"/>
                <w:szCs w:val="22"/>
                <w:bdr w:val="nil"/>
                <w:rtl w:val="0"/>
              </w:rPr>
              <w:t>Structured analysis is a traditional systems development technique that uses a series of phases, called the _____, to plan, analyze, design, implement, and support an information system.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16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object-oriented (O-O) analysis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systems development life cycle (SDLC)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transaction processing (TP) system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enterprise resource planning system (ERP)</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Structured analysis is a traditional systems development technique that uses a series of phases, called the systems development life cycle (SDLC), to plan, analyze, design, implement, and support an information system.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18</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19</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SAD.12e.01.07 - Distinguish among structured analysis, object oriented analysis, and agile systems development methods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BUSPROG: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Systems Development Methods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1/30/2019 11:34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4/8/2019 3:37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53. </w:t>
            </w:r>
            <w:r>
              <w:rPr>
                <w:rStyle w:val="DefaultParagraphFont"/>
                <w:rFonts w:ascii="Times New Roman" w:eastAsia="Times New Roman" w:hAnsi="Times New Roman" w:cs="Times New Roman"/>
                <w:b w:val="0"/>
                <w:bCs w:val="0"/>
                <w:i w:val="0"/>
                <w:iCs w:val="0"/>
                <w:smallCaps w:val="0"/>
                <w:color w:val="000000"/>
                <w:sz w:val="22"/>
                <w:szCs w:val="22"/>
                <w:bdr w:val="nil"/>
                <w:rtl w:val="0"/>
              </w:rPr>
              <w:t>Structured analysis is called a(n) _____ technique because it focuses on processes that transform data into useful information.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87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iterative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process-centered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inferred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model-specific</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14"/>
              <w:gridCol w:w="702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Structured analysis focuses on processes that transform data into useful information and is called a process-centered technique.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19</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SAD.12e.01.07 - Distinguish among structured analysis, object oriented analysis, and agile systems development methods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BUSPROG: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Systems Development Methods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1/30/2019 11:34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4/8/2019 3:37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54. </w:t>
            </w:r>
            <w:r>
              <w:rPr>
                <w:rStyle w:val="DefaultParagraphFont"/>
                <w:rFonts w:ascii="Times New Roman" w:eastAsia="Times New Roman" w:hAnsi="Times New Roman" w:cs="Times New Roman"/>
                <w:b w:val="0"/>
                <w:bCs w:val="0"/>
                <w:i w:val="0"/>
                <w:iCs w:val="0"/>
                <w:smallCaps w:val="0"/>
                <w:color w:val="000000"/>
                <w:sz w:val="22"/>
                <w:szCs w:val="22"/>
                <w:bdr w:val="nil"/>
                <w:rtl w:val="0"/>
              </w:rPr>
              <w:t>A(n) _____ shows the data that flow in and out of system processes.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75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process model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object model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business model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network model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14"/>
              <w:gridCol w:w="702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process model shows the data that flow in and out of system processes.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19</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SAD.12e.01.07 - Distinguish among structured analysis, object oriented analysis, and agile systems development methods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BUSPROG: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Systems Development Methods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1/30/2019 11:34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4/13/2019 11:16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55. </w:t>
            </w:r>
            <w:r>
              <w:rPr>
                <w:rStyle w:val="DefaultParagraphFont"/>
                <w:rFonts w:ascii="Times New Roman" w:eastAsia="Times New Roman" w:hAnsi="Times New Roman" w:cs="Times New Roman"/>
                <w:b w:val="0"/>
                <w:bCs w:val="0"/>
                <w:i w:val="0"/>
                <w:iCs w:val="0"/>
                <w:smallCaps w:val="0"/>
                <w:color w:val="000000"/>
                <w:sz w:val="22"/>
                <w:szCs w:val="22"/>
                <w:bdr w:val="nil"/>
                <w:rtl w:val="0"/>
              </w:rPr>
              <w:t>A(n) _____ uses various symbols and shapes to represent data flow, processing, and storage.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9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process flow diagram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object model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data flow diagram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network model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14"/>
              <w:gridCol w:w="702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data flow diagram (DFD) uses various symbols and shapes to represent data flow, processing, and storage. </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19</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SAD.12e.01.07 - Distinguish among structured analysis, object oriented analysis, and agile systems development methods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BUSPROG: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Systems Development Methods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1/30/2019 11:34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4/8/2019 3:37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56. </w:t>
            </w:r>
            <w:r>
              <w:rPr>
                <w:rStyle w:val="DefaultParagraphFont"/>
                <w:rFonts w:ascii="Times New Roman" w:eastAsia="Times New Roman" w:hAnsi="Times New Roman" w:cs="Times New Roman"/>
                <w:b w:val="0"/>
                <w:bCs w:val="0"/>
                <w:i w:val="0"/>
                <w:iCs w:val="0"/>
                <w:smallCaps w:val="0"/>
                <w:color w:val="000000"/>
                <w:sz w:val="22"/>
                <w:szCs w:val="22"/>
                <w:bdr w:val="nil"/>
                <w:rtl w:val="0"/>
              </w:rPr>
              <w:t>In a(n) _____ model, the result of each phase is called a deliverable, which flows into the next phase.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32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interactive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iterative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waterfall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spiral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14"/>
              <w:gridCol w:w="702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 the waterfall model, the result of each phase is called a deliverable, which flows into the next phase.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19</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SAD.12e.01.07 - Distinguish among structured analysis, object oriented analysis, and agile systems development methods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BUSPROG: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Systems Development Methods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1/30/2019 11:34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4/8/2019 3:37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57. </w:t>
            </w:r>
            <w:r>
              <w:rPr>
                <w:rStyle w:val="DefaultParagraphFont"/>
                <w:rFonts w:ascii="Times New Roman" w:eastAsia="Times New Roman" w:hAnsi="Times New Roman" w:cs="Times New Roman"/>
                <w:b w:val="0"/>
                <w:bCs w:val="0"/>
                <w:i w:val="0"/>
                <w:iCs w:val="0"/>
                <w:smallCaps w:val="0"/>
                <w:color w:val="000000"/>
                <w:sz w:val="22"/>
                <w:szCs w:val="22"/>
                <w:bdr w:val="nil"/>
                <w:rtl w:val="0"/>
              </w:rPr>
              <w:t>The _____ usually begins with a formal request to the IT department, called a systems request, which describes problems or desired changes in an information system or a business process.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49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systems design phase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systems planning phase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systems support and security phase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systems analysis phase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systems planning phase usually begins with a formal request to the IT department, called a systems request, which describes problems or desired changes in an information system or a business process.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20</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SAD.12e.01.07 - Distinguish among structured analysis, object oriented analysis, and agile systems development methods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BUSPROG: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Systems Development Methods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1/30/2019 11:34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4/8/2019 3:37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58. </w:t>
            </w:r>
            <w:r>
              <w:rPr>
                <w:rStyle w:val="DefaultParagraphFont"/>
                <w:rFonts w:ascii="Times New Roman" w:eastAsia="Times New Roman" w:hAnsi="Times New Roman" w:cs="Times New Roman"/>
                <w:b w:val="0"/>
                <w:bCs w:val="0"/>
                <w:i w:val="0"/>
                <w:iCs w:val="0"/>
                <w:smallCaps w:val="0"/>
                <w:color w:val="000000"/>
                <w:sz w:val="22"/>
                <w:szCs w:val="22"/>
                <w:bdr w:val="nil"/>
                <w:rtl w:val="0"/>
              </w:rPr>
              <w:t>In a systems development life cycle (SDLC) model, the purpose of the _____ is to build a logical model of the new system.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49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systems analysis phase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systems implementation phase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systems design phase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systems support and security phase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14"/>
              <w:gridCol w:w="702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purpose of the systems analysis phase is to build a logical model of the new system.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20</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SAD.12e.01.07 - Distinguish among structured analysis, object oriented analysis, and agile systems development methods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BUSPROG: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Systems Development Methods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1/30/2019 11:34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4/8/2019 3:37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59. </w:t>
            </w:r>
            <w:r>
              <w:rPr>
                <w:rStyle w:val="DefaultParagraphFont"/>
                <w:rFonts w:ascii="Times New Roman" w:eastAsia="Times New Roman" w:hAnsi="Times New Roman" w:cs="Times New Roman"/>
                <w:b w:val="0"/>
                <w:bCs w:val="0"/>
                <w:i w:val="0"/>
                <w:iCs w:val="0"/>
                <w:smallCaps w:val="0"/>
                <w:color w:val="000000"/>
                <w:sz w:val="22"/>
                <w:szCs w:val="22"/>
                <w:bdr w:val="nil"/>
                <w:rtl w:val="0"/>
              </w:rPr>
              <w:t>In a systems development life cycle (SDLC) model, the purpose of the _____ is to create a physical model that will satisfy all documented requirements for the system.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08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systems implementation phase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systems planning phase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systems analysis phase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systems design phase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14"/>
              <w:gridCol w:w="702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purpose of the systems design phase is to create a physical model that will satisfy all documented requirements for the system. </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21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SAD.12e.01.07 - Distinguish among structured analysis, object oriented analysis, and agile systems development methods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BUSPROG: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Systems Development Methods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1/30/2019 11:34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4/8/2019 3:37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60. </w:t>
            </w:r>
            <w:r>
              <w:rPr>
                <w:rStyle w:val="DefaultParagraphFont"/>
                <w:rFonts w:ascii="Times New Roman" w:eastAsia="Times New Roman" w:hAnsi="Times New Roman" w:cs="Times New Roman"/>
                <w:b w:val="0"/>
                <w:bCs w:val="0"/>
                <w:i w:val="0"/>
                <w:iCs w:val="0"/>
                <w:smallCaps w:val="0"/>
                <w:color w:val="000000"/>
                <w:sz w:val="22"/>
                <w:szCs w:val="22"/>
                <w:bdr w:val="nil"/>
                <w:rtl w:val="0"/>
              </w:rPr>
              <w:t>During the _____ of the systems development life cycle (SDLC), a new system is constructed.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49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systems planning phase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systems support and security phase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systems design phase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systems implementation phase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14"/>
              <w:gridCol w:w="702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During the systems implementation phase, the new system is constructed.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21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SAD.12e.01.07 - Distinguish among structured analysis, object oriented analysis, and agile systems development methods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BUSPROG: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Systems Development Methods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1/30/2019 11:34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4/8/2019 3:37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61. </w:t>
            </w:r>
            <w:r>
              <w:rPr>
                <w:rStyle w:val="DefaultParagraphFont"/>
                <w:rFonts w:ascii="Times New Roman" w:eastAsia="Times New Roman" w:hAnsi="Times New Roman" w:cs="Times New Roman"/>
                <w:b w:val="0"/>
                <w:bCs w:val="0"/>
                <w:i w:val="0"/>
                <w:iCs w:val="0"/>
                <w:smallCaps w:val="0"/>
                <w:color w:val="000000"/>
                <w:sz w:val="22"/>
                <w:szCs w:val="22"/>
                <w:bdr w:val="nil"/>
                <w:rtl w:val="0"/>
              </w:rPr>
              <w:t>The systems implementation phase of the systems development life cycle (SDLC) includes an assessment, called a _____, to determine whether the system operates properly and if costs and benefits are within expectation.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16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systems estimation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systems verification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systems validation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systems evaluation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systems implementation phase also includes an assessment, called a systems evaluation, to determine whether the system operates properly and if costs and bene- fits are within expectations.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21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SAD.12e.01.07 - Distinguish among structured analysis, object oriented analysis, and agile systems development methods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BUSPROG: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Systems Development Methods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1/30/2019 11:34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4/8/2019 3:37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62. </w:t>
            </w:r>
            <w:r>
              <w:rPr>
                <w:rStyle w:val="DefaultParagraphFont"/>
                <w:rFonts w:ascii="Times New Roman" w:eastAsia="Times New Roman" w:hAnsi="Times New Roman" w:cs="Times New Roman"/>
                <w:b w:val="0"/>
                <w:bCs w:val="0"/>
                <w:i w:val="0"/>
                <w:iCs w:val="0"/>
                <w:smallCaps w:val="0"/>
                <w:color w:val="000000"/>
                <w:sz w:val="22"/>
                <w:szCs w:val="22"/>
                <w:bdr w:val="nil"/>
                <w:rtl w:val="0"/>
              </w:rPr>
              <w:t>During the _____ of the systems development life cycle (SDLC), the IT staff maintains, enhances, and protects the system.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49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systems support and security phase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systems implementation phase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systems analysis phase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systems planning phase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14"/>
              <w:gridCol w:w="702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During the systems support and security phase, the IT staff maintains, enhances, and protects the system. </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21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SAD.12e.01.07 - Distinguish among structured analysis, object oriented analysis, and agile systems development methods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BUSPROG: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Systems Development Methods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1/30/2019 11:34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4/8/2019 3:37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63. </w:t>
            </w:r>
            <w:r>
              <w:rPr>
                <w:rStyle w:val="DefaultParagraphFont"/>
                <w:rFonts w:ascii="Times New Roman" w:eastAsia="Times New Roman" w:hAnsi="Times New Roman" w:cs="Times New Roman"/>
                <w:b w:val="0"/>
                <w:bCs w:val="0"/>
                <w:i w:val="0"/>
                <w:iCs w:val="0"/>
                <w:smallCaps w:val="0"/>
                <w:color w:val="000000"/>
                <w:sz w:val="22"/>
                <w:szCs w:val="22"/>
                <w:bdr w:val="nil"/>
                <w:rtl w:val="0"/>
              </w:rPr>
              <w:t>In object-oriented analysis, objects possess characteristics called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51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properties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orientations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classes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inheritances </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14"/>
              <w:gridCol w:w="702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 object-oriented analysis, objects possess characteristics called properties.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21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SAD.12e.01.07 - Distinguish among structured analysis, object oriented analysis, and agile systems development methods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BUSPROG: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Systems Development Methods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1/30/2019 11:34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4/8/2019 3:37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64. </w:t>
            </w:r>
            <w:r>
              <w:rPr>
                <w:rStyle w:val="DefaultParagraphFont"/>
                <w:rFonts w:ascii="Times New Roman" w:eastAsia="Times New Roman" w:hAnsi="Times New Roman" w:cs="Times New Roman"/>
                <w:b w:val="0"/>
                <w:bCs w:val="0"/>
                <w:i w:val="0"/>
                <w:iCs w:val="0"/>
                <w:smallCaps w:val="0"/>
                <w:color w:val="000000"/>
                <w:sz w:val="22"/>
                <w:szCs w:val="22"/>
                <w:bdr w:val="nil"/>
                <w:rtl w:val="0"/>
              </w:rPr>
              <w:t>In object-oriented analysis, an object is a member of a(n) _____, which is a collection of similar objects.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14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property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class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message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instance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14"/>
              <w:gridCol w:w="702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 object-oriented analysis, an object is a member of a class, which is a collection of similar objects. </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21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SAD.12e.01.07 - Distinguish among structured analysis, object oriented analysis, and agile systems development methods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BUSPROG: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Systems Development Methods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1/30/2019 11:34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4/8/2019 3:37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65. </w:t>
            </w:r>
            <w:r>
              <w:rPr>
                <w:rStyle w:val="DefaultParagraphFont"/>
                <w:rFonts w:ascii="Times New Roman" w:eastAsia="Times New Roman" w:hAnsi="Times New Roman" w:cs="Times New Roman"/>
                <w:b w:val="0"/>
                <w:bCs w:val="0"/>
                <w:i w:val="0"/>
                <w:iCs w:val="0"/>
                <w:smallCaps w:val="0"/>
                <w:color w:val="000000"/>
                <w:sz w:val="22"/>
                <w:szCs w:val="22"/>
                <w:bdr w:val="nil"/>
                <w:rtl w:val="0"/>
              </w:rPr>
              <w:t>In object-oriented design, built-in processes called _____ can change an object’s properties.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21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methods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functions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attributes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features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14"/>
              <w:gridCol w:w="702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 object-oriented design, built-in processes called methods can change an object’s properties.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22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SAD.12e.01.07 - Distinguish among structured analysis, object oriented analysis, and agile systems development methods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BUSPROG: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Systems Development Methods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1/30/2019 11:34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4/8/2019 3:37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66. </w:t>
            </w:r>
            <w:r>
              <w:rPr>
                <w:rStyle w:val="DefaultParagraphFont"/>
                <w:rFonts w:ascii="Times New Roman" w:eastAsia="Times New Roman" w:hAnsi="Times New Roman" w:cs="Times New Roman"/>
                <w:b w:val="0"/>
                <w:bCs w:val="0"/>
                <w:i w:val="0"/>
                <w:iCs w:val="0"/>
                <w:smallCaps w:val="0"/>
                <w:color w:val="000000"/>
                <w:sz w:val="22"/>
                <w:szCs w:val="22"/>
                <w:bdr w:val="nil"/>
                <w:rtl w:val="0"/>
              </w:rPr>
              <w:t>Agile methods typically use a(n) _____ , which represents a series of iterations based on user feedback.</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4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incremental model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extreme model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spiral model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evaluative model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14"/>
              <w:gridCol w:w="702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Agile methods typically use a spiral model, which represents a series of iterations, or revisions, based on user feedback.</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23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SAD.12e.01.07 - Distinguish among structured analysis, object oriented analysis, and agile systems development methods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BUSPROG: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Systems Development Methods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1/30/2019 11:34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4/8/2019 3:37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67. </w:t>
            </w:r>
            <w:r>
              <w:rPr>
                <w:rStyle w:val="DefaultParagraphFont"/>
                <w:rFonts w:ascii="Times New Roman" w:eastAsia="Times New Roman" w:hAnsi="Times New Roman" w:cs="Times New Roman"/>
                <w:b w:val="0"/>
                <w:bCs w:val="0"/>
                <w:i w:val="0"/>
                <w:iCs w:val="0"/>
                <w:smallCaps w:val="0"/>
                <w:color w:val="000000"/>
                <w:sz w:val="22"/>
                <w:szCs w:val="22"/>
                <w:bdr w:val="nil"/>
                <w:rtl w:val="0"/>
              </w:rPr>
              <w:t>The _____ group typically provides leadership and overall guidance, but the systems themselves are developed by teams consisting of users, managers, and IT staff members.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56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web support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application development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systems support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database administration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IT application development group typically provides leadership and overall guidance, but teams consisting of users, managers, and IT staff members develop the systems themselves.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27</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SAD.12e.01.09 - Discuss the seven main functions of the information technology department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BUSPROG: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The Information Technology Department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1/30/2019 11:34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4/8/2019 3:37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68. </w:t>
            </w:r>
            <w:r>
              <w:rPr>
                <w:rStyle w:val="DefaultParagraphFont"/>
                <w:rFonts w:ascii="Times New Roman" w:eastAsia="Times New Roman" w:hAnsi="Times New Roman" w:cs="Times New Roman"/>
                <w:b w:val="0"/>
                <w:bCs w:val="0"/>
                <w:i w:val="0"/>
                <w:iCs w:val="0"/>
                <w:smallCaps w:val="0"/>
                <w:color w:val="000000"/>
                <w:sz w:val="22"/>
                <w:szCs w:val="22"/>
                <w:bdr w:val="nil"/>
                <w:rtl w:val="0"/>
              </w:rPr>
              <w:t>_____ provides vital protection and maintenance services for system hardware and software, including enterprise computing systems, networks, transaction processing systems, and corporate IT infrastructure.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97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User support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Database administration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Systems support and security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Network administration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Systems support and security provides vital protection and maintenance services for system hardware and software, including enterprise computing systems, networks, transaction processing systems, and corporate IT infrastructure.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27</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SAD.12e.01.09 - Discuss the seven main functions of the information technology department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BUSPROG: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The Information Technology Department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1/30/2019 11:34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4/8/2019 3:37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69. </w:t>
            </w:r>
            <w:r>
              <w:rPr>
                <w:rStyle w:val="DefaultParagraphFont"/>
                <w:rFonts w:ascii="Times New Roman" w:eastAsia="Times New Roman" w:hAnsi="Times New Roman" w:cs="Times New Roman"/>
                <w:b w:val="0"/>
                <w:bCs w:val="0"/>
                <w:i w:val="0"/>
                <w:iCs w:val="0"/>
                <w:smallCaps w:val="0"/>
                <w:color w:val="000000"/>
                <w:sz w:val="22"/>
                <w:szCs w:val="22"/>
                <w:bdr w:val="nil"/>
                <w:rtl w:val="0"/>
              </w:rPr>
              <w:t>A _____ answers questions, troubleshoots problems, and serves as a clearinghouse for user problems and solutions.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8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user support specialist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database administrator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web support specialist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network administrator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93"/>
              <w:gridCol w:w="694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User support specialists answer questions, troubleshoot problems, and serve as a clearinghouse for user problems and solutions.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28</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SAD.12e.01.09 - Discuss the seven main functions of the information technology department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BUSPROG: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The Information Technology Department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1/30/2019 11:34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4/13/2019 11:42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70. </w:t>
            </w:r>
            <w:r>
              <w:rPr>
                <w:rStyle w:val="DefaultParagraphFont"/>
                <w:rFonts w:ascii="Times New Roman" w:eastAsia="Times New Roman" w:hAnsi="Times New Roman" w:cs="Times New Roman"/>
                <w:b w:val="0"/>
                <w:bCs w:val="0"/>
                <w:i w:val="0"/>
                <w:iCs w:val="0"/>
                <w:smallCaps w:val="0"/>
                <w:color w:val="000000"/>
                <w:sz w:val="22"/>
                <w:szCs w:val="22"/>
                <w:bdr w:val="nil"/>
                <w:rtl w:val="0"/>
              </w:rPr>
              <w:t>_____ design and construct web pages, monitor traffic, manage hardware and software, and link web-based applications to a company’s information systems.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5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User support specialists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Database administrators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Web support specialists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Network administrators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Web support specialists design and construct web pages, monitor traffic, manage hardware and software, and link web-based applications to a company’s information systems.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28</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SAD.12e.01.09 - Discuss the seven main functions of the information technology department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BUSPROG: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The Information Technology Department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1/30/2019 11:34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4/13/2019 11:46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71. </w:t>
            </w:r>
            <w:r>
              <w:rPr>
                <w:rStyle w:val="DefaultParagraphFont"/>
                <w:rFonts w:ascii="Times New Roman" w:eastAsia="Times New Roman" w:hAnsi="Times New Roman" w:cs="Times New Roman"/>
                <w:b w:val="0"/>
                <w:bCs w:val="0"/>
                <w:i w:val="0"/>
                <w:iCs w:val="0"/>
                <w:smallCaps w:val="0"/>
                <w:color w:val="000000"/>
                <w:sz w:val="22"/>
                <w:szCs w:val="22"/>
                <w:bdr w:val="nil"/>
                <w:rtl w:val="0"/>
              </w:rPr>
              <w:t>Many large IT departments use a(n) _____ team that reviews and tests all applications and systems changes to verify specifications and software quality standards.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6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beta testing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quality assurance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alpha testing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acceptance verifier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Many large IT departments also use a quality assurance (QA) team that reviews and tests all applications and systems changes to verify specifications and software quality standards.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28</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SAD.12e.01.09 - Discuss the seven main functions of the information technology department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BUSPROG: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The Information Technology Department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1/30/2019 11:34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4/8/2019 3:37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72. </w:t>
            </w:r>
            <w:r>
              <w:rPr>
                <w:rStyle w:val="DefaultParagraphFont"/>
                <w:rFonts w:ascii="Times New Roman" w:eastAsia="Times New Roman" w:hAnsi="Times New Roman" w:cs="Times New Roman"/>
                <w:b w:val="0"/>
                <w:bCs w:val="0"/>
                <w:i w:val="0"/>
                <w:iCs w:val="0"/>
                <w:smallCaps w:val="0"/>
                <w:color w:val="000000"/>
                <w:sz w:val="22"/>
                <w:szCs w:val="22"/>
                <w:bdr w:val="nil"/>
                <w:rtl w:val="0"/>
              </w:rPr>
              <w:t>A(n) _____ investigates, analyzes, designs, develops, installs, evaluates, and maintains a company’s information systems.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8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application developer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database administrator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network administrator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systems analyst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87"/>
              <w:gridCol w:w="69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systems analyst investigates, analyzes, designs, develops, installs, evaluates, and maintains a company’s information systems.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28</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SAD.12e.01.10 - Describe the roles and responsibilities of a systems analysts within the enterprise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BUSPROG: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The Systems Analyst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1/30/2019 11:34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4/9/2019 5:02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73. </w:t>
            </w:r>
            <w:r>
              <w:rPr>
                <w:rStyle w:val="DefaultParagraphFont"/>
                <w:rFonts w:ascii="Times New Roman" w:eastAsia="Times New Roman" w:hAnsi="Times New Roman" w:cs="Times New Roman"/>
                <w:b w:val="0"/>
                <w:bCs w:val="0"/>
                <w:i w:val="0"/>
                <w:iCs w:val="0"/>
                <w:smallCaps w:val="0"/>
                <w:color w:val="000000"/>
                <w:sz w:val="22"/>
                <w:szCs w:val="22"/>
                <w:bdr w:val="nil"/>
                <w:rtl w:val="0"/>
              </w:rPr>
              <w:t>Many hardware and software companies offer _____ for IT professionals, which verifies that an individual demonstrated a certain level of knowledge and skill on a standardized test.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9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spot identification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certification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education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accreditation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Many hardware and software companies offer certification for IT professionals, which verifies that an individual demonstrated a certain level of knowledge and skill on a standardized test.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31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SAD.12e.01.10 - Describe the roles and responsibilities of a systems analysts within the enterprise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BUSPROG: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The Systems Analyst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1/30/2019 11:34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4/8/2019 3:37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Critical Thinking Questions</w:t>
            </w:r>
          </w:p>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Case 1-1</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Roark has just joined a company and in his role as a lead analyst, he will be responsible for determining which systems development method the team uses to create a new application for a major medical supplier.</w:t>
            </w:r>
          </w:p>
        </w:tc>
      </w:tr>
    </w:tbl>
    <w:p>
      <w:pPr>
        <w:bidi w:val="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74. 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After spending a week getting to know the members of the team, including their strengths and weaknesses, and what has worked well (and not so well) for this particular team in the past, Roark realizes that one theme keeps recurring: the team has particularly weak communications skills. Which method is Roark </w:t>
            </w:r>
            <w:r>
              <w:rPr>
                <w:rStyle w:val="DefaultParagraphFont"/>
                <w:rFonts w:ascii="Times New Roman" w:eastAsia="Times New Roman" w:hAnsi="Times New Roman" w:cs="Times New Roman"/>
                <w:b w:val="0"/>
                <w:bCs w:val="0"/>
                <w:i/>
                <w:iCs/>
                <w:smallCaps w:val="0"/>
                <w:color w:val="000000"/>
                <w:sz w:val="22"/>
                <w:szCs w:val="22"/>
                <w:bdr w:val="nil"/>
                <w:rtl w:val="0"/>
              </w:rPr>
              <w:t>least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likely to use, given that he knows about the disadvantages of each method?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14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Structured analysis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Agile/adaptive methods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Object-oriented analysis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Rapid application development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14"/>
              <w:gridCol w:w="702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With agile methods, team members need a high level of technical and communications skills. </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Difficult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18</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PREFACE NAME: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case 1-1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SAD.12e.01.07 - Distinguish among structured analysis, object oriented analysis, and agile systems development methods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BUSPROG: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Systems Development Methods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Apply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1/30/2019 11:34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4/13/2019 11:59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75. </w:t>
            </w:r>
            <w:r>
              <w:rPr>
                <w:rStyle w:val="DefaultParagraphFont"/>
                <w:rFonts w:ascii="Times New Roman" w:eastAsia="Times New Roman" w:hAnsi="Times New Roman" w:cs="Times New Roman"/>
                <w:b w:val="0"/>
                <w:bCs w:val="0"/>
                <w:i w:val="0"/>
                <w:iCs w:val="0"/>
                <w:smallCaps w:val="0"/>
                <w:color w:val="000000"/>
                <w:sz w:val="22"/>
                <w:szCs w:val="22"/>
                <w:bdr w:val="nil"/>
                <w:rtl w:val="0"/>
              </w:rPr>
              <w:t>It is a new day at the firm. Roark has been in place for a few weeks, strengthening the communications skills of his employees, getting them to work much better together. Now, the challenge that he faces is not an internal one; it lies with the client, which is increasingly incapable of sticking with decisions. Roark, based on his past experience with other clients like this, is afraid that the client will throw them a curveball and want to make changes late in the game—but that they also will be unwilling to absorb the costs of those changes. For this reason, which method of development will Roark eliminate?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14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Structured analysis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Agile/adaptive methods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Object-oriented analysis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Rapid application development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14"/>
              <w:gridCol w:w="702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With structured analysis, changes can be costly, especially in later phases.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Difficult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18</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PREFACE NAME: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case 1-1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SAD.12e.01.07 - Distinguish among structured analysis, object oriented analysis, and agile systems development methods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BUSPROG: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Systems Development Methods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Apply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1/30/2019 11:34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4/8/2019 3:37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Essay</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76. </w:t>
            </w:r>
            <w:r>
              <w:rPr>
                <w:rStyle w:val="DefaultParagraphFont"/>
                <w:rFonts w:ascii="Times New Roman" w:eastAsia="Times New Roman" w:hAnsi="Times New Roman" w:cs="Times New Roman"/>
                <w:b w:val="0"/>
                <w:bCs w:val="0"/>
                <w:i w:val="0"/>
                <w:iCs w:val="0"/>
                <w:smallCaps w:val="0"/>
                <w:color w:val="000000"/>
                <w:sz w:val="22"/>
                <w:szCs w:val="22"/>
                <w:bdr w:val="nil"/>
                <w:rtl w:val="0"/>
              </w:rPr>
              <w:t>Who is a knowledge worker, and why is this kind of worker required by successful companies?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Knowledge workers include systems analysts, programmers, accountants, researchers, trainers, human resource specialists, and other professionals. Knowledge workers also use business support systems, knowledge management systems, and user productivity systems. Knowledge workers provide support for an organization's basic functions. Just as a military unit requires logistical support, a successful company needs knowledge workers to carry out its mission.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RUBRIC:  </w:t>
                  </w:r>
                </w:p>
              </w:tc>
              <w:tc>
                <w:tcPr>
                  <w:noWrap w:val="0"/>
                  <w:tcMar>
                    <w:top w:w="30" w:type="dxa"/>
                    <w:left w:w="0" w:type="dxa"/>
                    <w:bottom w:w="30" w:type="dxa"/>
                    <w:right w:w="0" w:type="dxa"/>
                  </w:tcMar>
                </w:tcPr>
                <w:tbl>
                  <w:tblPr>
                    <w:tblW w:w="5000" w:type="pct"/>
                    <w:jc w:val="left"/>
                    <w:tblCellSpacing w:w="15" w:type="dxa"/>
                    <w:tblBorders>
                      <w:top w:val="outset" w:sz="6" w:space="0" w:color="808080"/>
                      <w:left w:val="outset" w:sz="6" w:space="0" w:color="808080"/>
                      <w:bottom w:val="nil"/>
                      <w:right w:val="outset" w:sz="6" w:space="0" w:color="808080"/>
                      <w:insideH w:val="nil"/>
                      <w:insideV w:val="nil"/>
                    </w:tblBorders>
                    <w:tblCellMar>
                      <w:top w:w="15" w:type="dxa"/>
                      <w:left w:w="15" w:type="dxa"/>
                      <w:bottom w:w="15" w:type="dxa"/>
                      <w:right w:w="15" w:type="dxa"/>
                    </w:tblCellMar>
                  </w:tblPr>
                  <w:tblGrid>
                    <w:gridCol w:w="1080"/>
                    <w:gridCol w:w="72"/>
                    <w:gridCol w:w="1080"/>
                    <w:gridCol w:w="72"/>
                    <w:gridCol w:w="1106"/>
                    <w:gridCol w:w="72"/>
                    <w:gridCol w:w="1080"/>
                    <w:gridCol w:w="72"/>
                    <w:gridCol w:w="1080"/>
                    <w:gridCol w:w="72"/>
                    <w:gridCol w:w="1080"/>
                  </w:tblGrid>
                  <w:tr>
                    <w:tblPrEx>
                      <w:tblW w:w="5000" w:type="pct"/>
                      <w:jc w:val="left"/>
                      <w:tblCellSpacing w:w="15" w:type="dxa"/>
                      <w:tblBorders>
                        <w:top w:val="outset" w:sz="6" w:space="0" w:color="808080"/>
                        <w:left w:val="outset" w:sz="6" w:space="0" w:color="808080"/>
                        <w:bottom w:val="nil"/>
                        <w:right w:val="outset" w:sz="6" w:space="0" w:color="808080"/>
                        <w:insideH w:val="nil"/>
                        <w:insideV w:val="nil"/>
                      </w:tblBorders>
                      <w:tblCellMar>
                        <w:top w:w="15" w:type="dxa"/>
                        <w:left w:w="15" w:type="dxa"/>
                        <w:bottom w:w="15" w:type="dxa"/>
                        <w:right w:w="15" w:type="dxa"/>
                      </w:tblCellMar>
                    </w:tblPrEx>
                    <w:trPr>
                      <w:cantSplit w:val="0"/>
                      <w:tblCellSpacing w:w="15" w:type="dxa"/>
                      <w:jc w:val="left"/>
                    </w:trPr>
                    <w:tc>
                      <w:tcPr>
                        <w:tcW w:w="750" w:type="pct"/>
                        <w:vMerge w:val="restart"/>
                        <w:tcBorders>
                          <w:top w:val="inset" w:sz="6" w:space="0" w:color="808080"/>
                          <w:left w:val="inset" w:sz="6" w:space="0" w:color="808080"/>
                          <w:bottom w:val="inset" w:sz="6" w:space="0" w:color="808080"/>
                          <w:right w:val="inset" w:sz="6" w:space="0" w:color="808080"/>
                        </w:tcBorders>
                        <w:noWrap w:val="0"/>
                        <w:tcMar>
                          <w:top w:w="45" w:type="dxa"/>
                          <w:left w:w="45" w:type="dxa"/>
                          <w:bottom w:w="45" w:type="dxa"/>
                          <w:right w:w="45" w:type="dxa"/>
                        </w:tcMar>
                        <w:vAlign w:val="center"/>
                      </w:tcPr>
                      <w:p>
                        <w:pPr>
                          <w:bidi w:val="0"/>
                        </w:pPr>
                        <w:r>
                          <w:rPr>
                            <w:rStyle w:val="DefaultParagraphFont"/>
                            <w:b/>
                            <w:bCs/>
                            <w:i w:val="0"/>
                            <w:iCs w:val="0"/>
                            <w:smallCaps w:val="0"/>
                            <w:color w:val="000000"/>
                            <w:sz w:val="16"/>
                            <w:szCs w:val="16"/>
                            <w:bdr w:val="nil"/>
                            <w:rtl w:val="0"/>
                          </w:rPr>
                          <w:t>Criteria</w:t>
                        </w:r>
                      </w:p>
                    </w:tc>
                    <w:tc>
                      <w:tcPr>
                        <w:tcW w:w="50" w:type="pct"/>
                        <w:vMerge w:val="restart"/>
                        <w:tcBorders>
                          <w:top w:val="inset" w:sz="6" w:space="0" w:color="808080"/>
                          <w:left w:val="inset" w:sz="6" w:space="0" w:color="808080"/>
                          <w:bottom w:val="inset" w:sz="6" w:space="0" w:color="808080"/>
                          <w:right w:val="inset" w:sz="6" w:space="0" w:color="808080"/>
                        </w:tcBorders>
                        <w:shd w:val="clear" w:color="auto" w:fill="C2C2C2"/>
                        <w:noWrap w:val="0"/>
                        <w:tcMar>
                          <w:top w:w="15" w:type="dxa"/>
                          <w:left w:w="15" w:type="dxa"/>
                          <w:bottom w:w="15" w:type="dxa"/>
                          <w:right w:w="15" w:type="dxa"/>
                        </w:tcMar>
                        <w:vAlign w:val="center"/>
                      </w:tcPr>
                      <w:p>
                        <w:pPr>
                          <w:shd w:val="clear" w:color="auto" w:fill="C2C2C2"/>
                          <w:bidi w:val="0"/>
                        </w:pPr>
                        <w:r>
                          <w:rPr>
                            <w:rStyle w:val="DefaultParagraphFont"/>
                            <w:b/>
                            <w:bCs/>
                            <w:i w:val="0"/>
                            <w:iCs w:val="0"/>
                            <w:smallCaps w:val="0"/>
                            <w:color w:val="000000"/>
                            <w:sz w:val="16"/>
                            <w:szCs w:val="16"/>
                            <w:bdr w:val="nil"/>
                            <w:rtl w:val="0"/>
                          </w:rPr>
                          <w:t> </w:t>
                        </w:r>
                      </w:p>
                    </w:tc>
                    <w:tc>
                      <w:tcPr>
                        <w:tcW w:w="750" w:type="pct"/>
                        <w:tcBorders>
                          <w:top w:val="inset" w:sz="6" w:space="0" w:color="808080"/>
                          <w:left w:val="inset" w:sz="6" w:space="0" w:color="808080"/>
                          <w:bottom w:val="inset" w:sz="6" w:space="0" w:color="808080"/>
                          <w:right w:val="inset" w:sz="6" w:space="0" w:color="808080"/>
                        </w:tcBorders>
                        <w:noWrap w:val="0"/>
                        <w:tcMar>
                          <w:top w:w="15" w:type="dxa"/>
                          <w:left w:w="15" w:type="dxa"/>
                          <w:bottom w:w="15" w:type="dxa"/>
                          <w:right w:w="15" w:type="dxa"/>
                        </w:tcMar>
                        <w:vAlign w:val="center"/>
                      </w:tcPr>
                      <w:p>
                        <w:pPr>
                          <w:bidi w:val="0"/>
                          <w:jc w:val="center"/>
                        </w:pPr>
                        <w:r>
                          <w:rPr>
                            <w:rStyle w:val="DefaultParagraphFont"/>
                            <w:b/>
                            <w:bCs/>
                            <w:i w:val="0"/>
                            <w:iCs w:val="0"/>
                            <w:smallCaps w:val="0"/>
                            <w:color w:val="000000"/>
                            <w:sz w:val="16"/>
                            <w:szCs w:val="16"/>
                            <w:bdr w:val="nil"/>
                            <w:rtl w:val="0"/>
                          </w:rPr>
                          <w:t>0</w:t>
                        </w:r>
                      </w:p>
                    </w:tc>
                    <w:tc>
                      <w:tcPr>
                        <w:tcW w:w="50" w:type="pct"/>
                        <w:vMerge w:val="restart"/>
                        <w:tcBorders>
                          <w:top w:val="inset" w:sz="6" w:space="0" w:color="808080"/>
                          <w:left w:val="inset" w:sz="6" w:space="0" w:color="808080"/>
                          <w:bottom w:val="inset" w:sz="6" w:space="0" w:color="808080"/>
                          <w:right w:val="inset" w:sz="6" w:space="0" w:color="808080"/>
                        </w:tcBorders>
                        <w:shd w:val="clear" w:color="auto" w:fill="C2C2C2"/>
                        <w:noWrap w:val="0"/>
                        <w:tcMar>
                          <w:top w:w="15" w:type="dxa"/>
                          <w:left w:w="15" w:type="dxa"/>
                          <w:bottom w:w="15" w:type="dxa"/>
                          <w:right w:w="15" w:type="dxa"/>
                        </w:tcMar>
                        <w:vAlign w:val="center"/>
                      </w:tcPr>
                      <w:p>
                        <w:pPr>
                          <w:shd w:val="clear" w:color="auto" w:fill="C2C2C2"/>
                          <w:bidi w:val="0"/>
                        </w:pPr>
                        <w:r>
                          <w:rPr>
                            <w:rStyle w:val="DefaultParagraphFont"/>
                            <w:b/>
                            <w:bCs/>
                            <w:i w:val="0"/>
                            <w:iCs w:val="0"/>
                            <w:smallCaps w:val="0"/>
                            <w:color w:val="000000"/>
                            <w:sz w:val="16"/>
                            <w:szCs w:val="16"/>
                            <w:bdr w:val="nil"/>
                            <w:rtl w:val="0"/>
                          </w:rPr>
                          <w:t> </w:t>
                        </w:r>
                      </w:p>
                    </w:tc>
                    <w:tc>
                      <w:tcPr>
                        <w:tcW w:w="750" w:type="pct"/>
                        <w:tcBorders>
                          <w:top w:val="inset" w:sz="6" w:space="0" w:color="808080"/>
                          <w:left w:val="inset" w:sz="6" w:space="0" w:color="808080"/>
                          <w:bottom w:val="inset" w:sz="6" w:space="0" w:color="808080"/>
                          <w:right w:val="inset" w:sz="6" w:space="0" w:color="808080"/>
                        </w:tcBorders>
                        <w:noWrap w:val="0"/>
                        <w:tcMar>
                          <w:top w:w="15" w:type="dxa"/>
                          <w:left w:w="15" w:type="dxa"/>
                          <w:bottom w:w="15" w:type="dxa"/>
                          <w:right w:w="15" w:type="dxa"/>
                        </w:tcMar>
                        <w:vAlign w:val="center"/>
                      </w:tcPr>
                      <w:p>
                        <w:pPr>
                          <w:bidi w:val="0"/>
                          <w:jc w:val="center"/>
                        </w:pPr>
                        <w:r>
                          <w:rPr>
                            <w:rStyle w:val="DefaultParagraphFont"/>
                            <w:b/>
                            <w:bCs/>
                            <w:i w:val="0"/>
                            <w:iCs w:val="0"/>
                            <w:smallCaps w:val="0"/>
                            <w:color w:val="000000"/>
                            <w:sz w:val="16"/>
                            <w:szCs w:val="16"/>
                            <w:bdr w:val="nil"/>
                            <w:rtl w:val="0"/>
                          </w:rPr>
                          <w:t>1</w:t>
                        </w:r>
                      </w:p>
                    </w:tc>
                    <w:tc>
                      <w:tcPr>
                        <w:tcW w:w="50" w:type="pct"/>
                        <w:vMerge w:val="restart"/>
                        <w:tcBorders>
                          <w:top w:val="inset" w:sz="6" w:space="0" w:color="808080"/>
                          <w:left w:val="inset" w:sz="6" w:space="0" w:color="808080"/>
                          <w:bottom w:val="inset" w:sz="6" w:space="0" w:color="808080"/>
                          <w:right w:val="inset" w:sz="6" w:space="0" w:color="808080"/>
                        </w:tcBorders>
                        <w:shd w:val="clear" w:color="auto" w:fill="C2C2C2"/>
                        <w:noWrap w:val="0"/>
                        <w:tcMar>
                          <w:top w:w="15" w:type="dxa"/>
                          <w:left w:w="15" w:type="dxa"/>
                          <w:bottom w:w="15" w:type="dxa"/>
                          <w:right w:w="15" w:type="dxa"/>
                        </w:tcMar>
                        <w:vAlign w:val="center"/>
                      </w:tcPr>
                      <w:p>
                        <w:pPr>
                          <w:shd w:val="clear" w:color="auto" w:fill="C2C2C2"/>
                          <w:bidi w:val="0"/>
                        </w:pPr>
                        <w:r>
                          <w:rPr>
                            <w:rStyle w:val="DefaultParagraphFont"/>
                            <w:b/>
                            <w:bCs/>
                            <w:i w:val="0"/>
                            <w:iCs w:val="0"/>
                            <w:smallCaps w:val="0"/>
                            <w:color w:val="000000"/>
                            <w:sz w:val="16"/>
                            <w:szCs w:val="16"/>
                            <w:bdr w:val="nil"/>
                            <w:rtl w:val="0"/>
                          </w:rPr>
                          <w:t> </w:t>
                        </w:r>
                      </w:p>
                    </w:tc>
                    <w:tc>
                      <w:tcPr>
                        <w:tcW w:w="750" w:type="pct"/>
                        <w:tcBorders>
                          <w:top w:val="inset" w:sz="6" w:space="0" w:color="808080"/>
                          <w:left w:val="inset" w:sz="6" w:space="0" w:color="808080"/>
                          <w:bottom w:val="inset" w:sz="6" w:space="0" w:color="808080"/>
                          <w:right w:val="inset" w:sz="6" w:space="0" w:color="808080"/>
                        </w:tcBorders>
                        <w:noWrap w:val="0"/>
                        <w:tcMar>
                          <w:top w:w="15" w:type="dxa"/>
                          <w:left w:w="15" w:type="dxa"/>
                          <w:bottom w:w="15" w:type="dxa"/>
                          <w:right w:w="15" w:type="dxa"/>
                        </w:tcMar>
                        <w:vAlign w:val="center"/>
                      </w:tcPr>
                      <w:p>
                        <w:pPr>
                          <w:bidi w:val="0"/>
                          <w:jc w:val="center"/>
                        </w:pPr>
                        <w:r>
                          <w:rPr>
                            <w:rStyle w:val="DefaultParagraphFont"/>
                            <w:b/>
                            <w:bCs/>
                            <w:i w:val="0"/>
                            <w:iCs w:val="0"/>
                            <w:smallCaps w:val="0"/>
                            <w:color w:val="000000"/>
                            <w:sz w:val="16"/>
                            <w:szCs w:val="16"/>
                            <w:bdr w:val="nil"/>
                            <w:rtl w:val="0"/>
                          </w:rPr>
                          <w:t>2</w:t>
                        </w:r>
                      </w:p>
                    </w:tc>
                    <w:tc>
                      <w:tcPr>
                        <w:tcW w:w="50" w:type="pct"/>
                        <w:vMerge w:val="restart"/>
                        <w:tcBorders>
                          <w:top w:val="inset" w:sz="6" w:space="0" w:color="808080"/>
                          <w:left w:val="inset" w:sz="6" w:space="0" w:color="808080"/>
                          <w:bottom w:val="inset" w:sz="6" w:space="0" w:color="808080"/>
                          <w:right w:val="inset" w:sz="6" w:space="0" w:color="808080"/>
                        </w:tcBorders>
                        <w:shd w:val="clear" w:color="auto" w:fill="C2C2C2"/>
                        <w:noWrap w:val="0"/>
                        <w:tcMar>
                          <w:top w:w="15" w:type="dxa"/>
                          <w:left w:w="15" w:type="dxa"/>
                          <w:bottom w:w="15" w:type="dxa"/>
                          <w:right w:w="15" w:type="dxa"/>
                        </w:tcMar>
                        <w:vAlign w:val="center"/>
                      </w:tcPr>
                      <w:p>
                        <w:pPr>
                          <w:shd w:val="clear" w:color="auto" w:fill="C2C2C2"/>
                          <w:bidi w:val="0"/>
                        </w:pPr>
                        <w:r>
                          <w:rPr>
                            <w:rStyle w:val="DefaultParagraphFont"/>
                            <w:b/>
                            <w:bCs/>
                            <w:i w:val="0"/>
                            <w:iCs w:val="0"/>
                            <w:smallCaps w:val="0"/>
                            <w:color w:val="000000"/>
                            <w:sz w:val="16"/>
                            <w:szCs w:val="16"/>
                            <w:bdr w:val="nil"/>
                            <w:rtl w:val="0"/>
                          </w:rPr>
                          <w:t> </w:t>
                        </w:r>
                      </w:p>
                    </w:tc>
                    <w:tc>
                      <w:tcPr>
                        <w:tcW w:w="750" w:type="pct"/>
                        <w:tcBorders>
                          <w:top w:val="inset" w:sz="6" w:space="0" w:color="808080"/>
                          <w:left w:val="inset" w:sz="6" w:space="0" w:color="808080"/>
                          <w:bottom w:val="inset" w:sz="6" w:space="0" w:color="808080"/>
                          <w:right w:val="inset" w:sz="6" w:space="0" w:color="808080"/>
                        </w:tcBorders>
                        <w:noWrap w:val="0"/>
                        <w:tcMar>
                          <w:top w:w="15" w:type="dxa"/>
                          <w:left w:w="15" w:type="dxa"/>
                          <w:bottom w:w="15" w:type="dxa"/>
                          <w:right w:w="15" w:type="dxa"/>
                        </w:tcMar>
                        <w:vAlign w:val="center"/>
                      </w:tcPr>
                      <w:p>
                        <w:pPr>
                          <w:bidi w:val="0"/>
                          <w:jc w:val="center"/>
                        </w:pPr>
                        <w:r>
                          <w:rPr>
                            <w:rStyle w:val="DefaultParagraphFont"/>
                            <w:b/>
                            <w:bCs/>
                            <w:i w:val="0"/>
                            <w:iCs w:val="0"/>
                            <w:smallCaps w:val="0"/>
                            <w:color w:val="000000"/>
                            <w:sz w:val="16"/>
                            <w:szCs w:val="16"/>
                            <w:bdr w:val="nil"/>
                            <w:rtl w:val="0"/>
                          </w:rPr>
                          <w:t>3</w:t>
                        </w:r>
                      </w:p>
                    </w:tc>
                    <w:tc>
                      <w:tcPr>
                        <w:tcW w:w="50" w:type="pct"/>
                        <w:vMerge w:val="restart"/>
                        <w:tcBorders>
                          <w:top w:val="inset" w:sz="6" w:space="0" w:color="808080"/>
                          <w:left w:val="inset" w:sz="6" w:space="0" w:color="808080"/>
                          <w:bottom w:val="inset" w:sz="6" w:space="0" w:color="808080"/>
                          <w:right w:val="inset" w:sz="6" w:space="0" w:color="808080"/>
                        </w:tcBorders>
                        <w:shd w:val="clear" w:color="auto" w:fill="C2C2C2"/>
                        <w:noWrap w:val="0"/>
                        <w:tcMar>
                          <w:top w:w="15" w:type="dxa"/>
                          <w:left w:w="15" w:type="dxa"/>
                          <w:bottom w:w="15" w:type="dxa"/>
                          <w:right w:w="15" w:type="dxa"/>
                        </w:tcMar>
                        <w:vAlign w:val="center"/>
                      </w:tcPr>
                      <w:p>
                        <w:pPr>
                          <w:shd w:val="clear" w:color="auto" w:fill="C2C2C2"/>
                          <w:bidi w:val="0"/>
                        </w:pPr>
                        <w:r>
                          <w:rPr>
                            <w:rStyle w:val="DefaultParagraphFont"/>
                            <w:b/>
                            <w:bCs/>
                            <w:i w:val="0"/>
                            <w:iCs w:val="0"/>
                            <w:smallCaps w:val="0"/>
                            <w:color w:val="000000"/>
                            <w:sz w:val="16"/>
                            <w:szCs w:val="16"/>
                            <w:bdr w:val="nil"/>
                            <w:rtl w:val="0"/>
                          </w:rPr>
                          <w:t> </w:t>
                        </w:r>
                      </w:p>
                    </w:tc>
                    <w:tc>
                      <w:tcPr>
                        <w:tcW w:w="750" w:type="pct"/>
                        <w:tcBorders>
                          <w:top w:val="inset" w:sz="6" w:space="0" w:color="808080"/>
                          <w:left w:val="inset" w:sz="6" w:space="0" w:color="808080"/>
                          <w:bottom w:val="inset" w:sz="6" w:space="0" w:color="808080"/>
                          <w:right w:val="inset" w:sz="6" w:space="0" w:color="808080"/>
                        </w:tcBorders>
                        <w:noWrap w:val="0"/>
                        <w:tcMar>
                          <w:top w:w="15" w:type="dxa"/>
                          <w:left w:w="15" w:type="dxa"/>
                          <w:bottom w:w="15" w:type="dxa"/>
                          <w:right w:w="15" w:type="dxa"/>
                        </w:tcMar>
                        <w:vAlign w:val="center"/>
                      </w:tcPr>
                      <w:p>
                        <w:pPr>
                          <w:bidi w:val="0"/>
                          <w:jc w:val="center"/>
                        </w:pPr>
                        <w:r>
                          <w:rPr>
                            <w:rStyle w:val="DefaultParagraphFont"/>
                            <w:b/>
                            <w:bCs/>
                            <w:i w:val="0"/>
                            <w:iCs w:val="0"/>
                            <w:smallCaps w:val="0"/>
                            <w:color w:val="000000"/>
                            <w:sz w:val="16"/>
                            <w:szCs w:val="16"/>
                            <w:bdr w:val="nil"/>
                            <w:rtl w:val="0"/>
                          </w:rPr>
                          <w:t>4</w:t>
                        </w:r>
                      </w:p>
                    </w:tc>
                  </w:tr>
                  <w:tr>
                    <w:tblPrEx>
                      <w:tblW w:w="5000" w:type="pct"/>
                      <w:jc w:val="left"/>
                      <w:tblCellSpacing w:w="15" w:type="dxa"/>
                      <w:tblCellMar>
                        <w:top w:w="15" w:type="dxa"/>
                        <w:left w:w="15" w:type="dxa"/>
                        <w:bottom w:w="15" w:type="dxa"/>
                        <w:right w:w="15" w:type="dxa"/>
                      </w:tblCellMar>
                    </w:tblPrEx>
                    <w:trPr>
                      <w:cantSplit w:val="0"/>
                      <w:tblCellSpacing w:w="15" w:type="dxa"/>
                      <w:jc w:val="left"/>
                    </w:trPr>
                    <w:tc>
                      <w:tcPr>
                        <w:vMerge/>
                        <w:tcBorders>
                          <w:top w:val="inset" w:sz="6" w:space="0" w:color="808080"/>
                          <w:left w:val="inset" w:sz="6" w:space="0" w:color="808080"/>
                          <w:bottom w:val="inset" w:sz="6" w:space="0" w:color="808080"/>
                          <w:right w:val="inset" w:sz="6" w:space="0" w:color="808080"/>
                        </w:tcBorders>
                        <w:vAlign w:val="center"/>
                      </w:tcPr>
                      <w:p/>
                    </w:tc>
                    <w:tc>
                      <w:tcPr>
                        <w:vMerge/>
                        <w:tcBorders>
                          <w:top w:val="inset" w:sz="6" w:space="0" w:color="808080"/>
                          <w:left w:val="inset" w:sz="6" w:space="0" w:color="808080"/>
                          <w:bottom w:val="inset" w:sz="6" w:space="0" w:color="808080"/>
                          <w:right w:val="inset" w:sz="6" w:space="0" w:color="808080"/>
                        </w:tcBorders>
                        <w:vAlign w:val="center"/>
                      </w:tcPr>
                      <w:p/>
                    </w:tc>
                    <w:tc>
                      <w:tcPr>
                        <w:tcBorders>
                          <w:top w:val="inset" w:sz="6" w:space="0" w:color="808080"/>
                          <w:left w:val="inset" w:sz="6" w:space="0" w:color="808080"/>
                          <w:bottom w:val="inset" w:sz="6" w:space="0" w:color="808080"/>
                          <w:right w:val="inset" w:sz="6" w:space="0" w:color="808080"/>
                        </w:tcBorders>
                        <w:noWrap w:val="0"/>
                        <w:tcMar>
                          <w:top w:w="15" w:type="dxa"/>
                          <w:left w:w="15" w:type="dxa"/>
                          <w:bottom w:w="15" w:type="dxa"/>
                          <w:right w:w="15" w:type="dxa"/>
                        </w:tcMar>
                        <w:vAlign w:val="center"/>
                      </w:tcPr>
                      <w:p>
                        <w:pPr>
                          <w:bidi w:val="0"/>
                          <w:jc w:val="center"/>
                        </w:pPr>
                        <w:r>
                          <w:rPr>
                            <w:rStyle w:val="DefaultParagraphFont"/>
                            <w:b/>
                            <w:bCs/>
                            <w:i w:val="0"/>
                            <w:iCs w:val="0"/>
                            <w:smallCaps w:val="0"/>
                            <w:color w:val="000000"/>
                            <w:sz w:val="16"/>
                            <w:szCs w:val="16"/>
                            <w:bdr w:val="nil"/>
                            <w:rtl w:val="0"/>
                          </w:rPr>
                          <w:t>Failure</w:t>
                        </w:r>
                      </w:p>
                    </w:tc>
                    <w:tc>
                      <w:tcPr>
                        <w:vMerge/>
                        <w:tcBorders>
                          <w:top w:val="inset" w:sz="6" w:space="0" w:color="808080"/>
                          <w:left w:val="inset" w:sz="6" w:space="0" w:color="808080"/>
                          <w:bottom w:val="inset" w:sz="6" w:space="0" w:color="808080"/>
                          <w:right w:val="inset" w:sz="6" w:space="0" w:color="808080"/>
                        </w:tcBorders>
                        <w:vAlign w:val="center"/>
                      </w:tcPr>
                      <w:p/>
                    </w:tc>
                    <w:tc>
                      <w:tcPr>
                        <w:tcBorders>
                          <w:top w:val="inset" w:sz="6" w:space="0" w:color="808080"/>
                          <w:left w:val="inset" w:sz="6" w:space="0" w:color="808080"/>
                          <w:bottom w:val="inset" w:sz="6" w:space="0" w:color="808080"/>
                          <w:right w:val="inset" w:sz="6" w:space="0" w:color="808080"/>
                        </w:tcBorders>
                        <w:noWrap w:val="0"/>
                        <w:tcMar>
                          <w:top w:w="15" w:type="dxa"/>
                          <w:left w:w="15" w:type="dxa"/>
                          <w:bottom w:w="15" w:type="dxa"/>
                          <w:right w:w="15" w:type="dxa"/>
                        </w:tcMar>
                        <w:vAlign w:val="center"/>
                      </w:tcPr>
                      <w:p>
                        <w:pPr>
                          <w:bidi w:val="0"/>
                          <w:jc w:val="center"/>
                        </w:pPr>
                        <w:r>
                          <w:rPr>
                            <w:rStyle w:val="DefaultParagraphFont"/>
                            <w:b/>
                            <w:bCs/>
                            <w:i w:val="0"/>
                            <w:iCs w:val="0"/>
                            <w:smallCaps w:val="0"/>
                            <w:color w:val="000000"/>
                            <w:sz w:val="16"/>
                            <w:szCs w:val="16"/>
                            <w:bdr w:val="nil"/>
                            <w:rtl w:val="0"/>
                          </w:rPr>
                          <w:t>Below Expectations</w:t>
                        </w:r>
                      </w:p>
                    </w:tc>
                    <w:tc>
                      <w:tcPr>
                        <w:vMerge/>
                        <w:tcBorders>
                          <w:top w:val="inset" w:sz="6" w:space="0" w:color="808080"/>
                          <w:left w:val="inset" w:sz="6" w:space="0" w:color="808080"/>
                          <w:bottom w:val="inset" w:sz="6" w:space="0" w:color="808080"/>
                          <w:right w:val="inset" w:sz="6" w:space="0" w:color="808080"/>
                        </w:tcBorders>
                        <w:vAlign w:val="center"/>
                      </w:tcPr>
                      <w:p/>
                    </w:tc>
                    <w:tc>
                      <w:tcPr>
                        <w:tcBorders>
                          <w:top w:val="inset" w:sz="6" w:space="0" w:color="808080"/>
                          <w:left w:val="inset" w:sz="6" w:space="0" w:color="808080"/>
                          <w:bottom w:val="inset" w:sz="6" w:space="0" w:color="808080"/>
                          <w:right w:val="inset" w:sz="6" w:space="0" w:color="808080"/>
                        </w:tcBorders>
                        <w:noWrap w:val="0"/>
                        <w:tcMar>
                          <w:top w:w="15" w:type="dxa"/>
                          <w:left w:w="15" w:type="dxa"/>
                          <w:bottom w:w="15" w:type="dxa"/>
                          <w:right w:w="15" w:type="dxa"/>
                        </w:tcMar>
                        <w:vAlign w:val="center"/>
                      </w:tcPr>
                      <w:p>
                        <w:pPr>
                          <w:bidi w:val="0"/>
                          <w:jc w:val="center"/>
                        </w:pPr>
                        <w:r>
                          <w:rPr>
                            <w:rStyle w:val="DefaultParagraphFont"/>
                            <w:b/>
                            <w:bCs/>
                            <w:i w:val="0"/>
                            <w:iCs w:val="0"/>
                            <w:smallCaps w:val="0"/>
                            <w:color w:val="000000"/>
                            <w:sz w:val="16"/>
                            <w:szCs w:val="16"/>
                            <w:bdr w:val="nil"/>
                            <w:rtl w:val="0"/>
                          </w:rPr>
                          <w:t>Developing</w:t>
                        </w:r>
                      </w:p>
                    </w:tc>
                    <w:tc>
                      <w:tcPr>
                        <w:vMerge/>
                        <w:tcBorders>
                          <w:top w:val="inset" w:sz="6" w:space="0" w:color="808080"/>
                          <w:left w:val="inset" w:sz="6" w:space="0" w:color="808080"/>
                          <w:bottom w:val="inset" w:sz="6" w:space="0" w:color="808080"/>
                          <w:right w:val="inset" w:sz="6" w:space="0" w:color="808080"/>
                        </w:tcBorders>
                        <w:vAlign w:val="center"/>
                      </w:tcPr>
                      <w:p/>
                    </w:tc>
                    <w:tc>
                      <w:tcPr>
                        <w:tcBorders>
                          <w:top w:val="inset" w:sz="6" w:space="0" w:color="808080"/>
                          <w:left w:val="inset" w:sz="6" w:space="0" w:color="808080"/>
                          <w:bottom w:val="inset" w:sz="6" w:space="0" w:color="808080"/>
                          <w:right w:val="inset" w:sz="6" w:space="0" w:color="808080"/>
                        </w:tcBorders>
                        <w:noWrap w:val="0"/>
                        <w:tcMar>
                          <w:top w:w="15" w:type="dxa"/>
                          <w:left w:w="15" w:type="dxa"/>
                          <w:bottom w:w="15" w:type="dxa"/>
                          <w:right w:w="15" w:type="dxa"/>
                        </w:tcMar>
                        <w:vAlign w:val="center"/>
                      </w:tcPr>
                      <w:p>
                        <w:pPr>
                          <w:bidi w:val="0"/>
                          <w:jc w:val="center"/>
                        </w:pPr>
                        <w:r>
                          <w:rPr>
                            <w:rStyle w:val="DefaultParagraphFont"/>
                            <w:b/>
                            <w:bCs/>
                            <w:i w:val="0"/>
                            <w:iCs w:val="0"/>
                            <w:smallCaps w:val="0"/>
                            <w:color w:val="000000"/>
                            <w:sz w:val="16"/>
                            <w:szCs w:val="16"/>
                            <w:bdr w:val="nil"/>
                            <w:rtl w:val="0"/>
                          </w:rPr>
                          <w:t>Competent</w:t>
                        </w:r>
                      </w:p>
                    </w:tc>
                    <w:tc>
                      <w:tcPr>
                        <w:vMerge/>
                        <w:tcBorders>
                          <w:top w:val="inset" w:sz="6" w:space="0" w:color="808080"/>
                          <w:left w:val="inset" w:sz="6" w:space="0" w:color="808080"/>
                          <w:bottom w:val="inset" w:sz="6" w:space="0" w:color="808080"/>
                          <w:right w:val="inset" w:sz="6" w:space="0" w:color="808080"/>
                        </w:tcBorders>
                        <w:vAlign w:val="center"/>
                      </w:tcPr>
                      <w:p/>
                    </w:tc>
                    <w:tc>
                      <w:tcPr>
                        <w:tcBorders>
                          <w:top w:val="inset" w:sz="6" w:space="0" w:color="808080"/>
                          <w:left w:val="inset" w:sz="6" w:space="0" w:color="808080"/>
                          <w:bottom w:val="inset" w:sz="6" w:space="0" w:color="808080"/>
                          <w:right w:val="inset" w:sz="6" w:space="0" w:color="808080"/>
                        </w:tcBorders>
                        <w:noWrap w:val="0"/>
                        <w:tcMar>
                          <w:top w:w="15" w:type="dxa"/>
                          <w:left w:w="15" w:type="dxa"/>
                          <w:bottom w:w="15" w:type="dxa"/>
                          <w:right w:w="15" w:type="dxa"/>
                        </w:tcMar>
                        <w:vAlign w:val="center"/>
                      </w:tcPr>
                      <w:p>
                        <w:pPr>
                          <w:bidi w:val="0"/>
                          <w:jc w:val="center"/>
                        </w:pPr>
                        <w:r>
                          <w:rPr>
                            <w:rStyle w:val="DefaultParagraphFont"/>
                            <w:b/>
                            <w:bCs/>
                            <w:i w:val="0"/>
                            <w:iCs w:val="0"/>
                            <w:smallCaps w:val="0"/>
                            <w:color w:val="000000"/>
                            <w:sz w:val="16"/>
                            <w:szCs w:val="16"/>
                            <w:bdr w:val="nil"/>
                            <w:rtl w:val="0"/>
                          </w:rPr>
                          <w:t>Mastery</w:t>
                        </w:r>
                      </w:p>
                    </w:tc>
                  </w:tr>
                  <w:tr>
                    <w:tblPrEx>
                      <w:tblW w:w="5000" w:type="pct"/>
                      <w:jc w:val="left"/>
                      <w:tblCellSpacing w:w="15" w:type="dxa"/>
                      <w:tblCellMar>
                        <w:top w:w="15" w:type="dxa"/>
                        <w:left w:w="15" w:type="dxa"/>
                        <w:bottom w:w="15" w:type="dxa"/>
                        <w:right w:w="15" w:type="dxa"/>
                      </w:tblCellMar>
                    </w:tblPrEx>
                    <w:trPr>
                      <w:cantSplit w:val="0"/>
                      <w:tblCellSpacing w:w="15" w:type="dxa"/>
                      <w:jc w:val="left"/>
                    </w:trPr>
                    <w:tc>
                      <w:tcPr>
                        <w:tcBorders>
                          <w:top w:val="inset" w:sz="6" w:space="0" w:color="808080"/>
                          <w:left w:val="inset" w:sz="6" w:space="0" w:color="808080"/>
                          <w:bottom w:val="inset" w:sz="6" w:space="0" w:color="808080"/>
                          <w:right w:val="inset" w:sz="6" w:space="0" w:color="808080"/>
                        </w:tcBorders>
                        <w:noWrap w:val="0"/>
                        <w:tcMar>
                          <w:top w:w="15" w:type="dxa"/>
                          <w:left w:w="15" w:type="dxa"/>
                          <w:bottom w:w="15" w:type="dxa"/>
                          <w:right w:w="15" w:type="dxa"/>
                        </w:tcMar>
                        <w:vAlign w:val="top"/>
                      </w:tcPr>
                      <w:p>
                        <w:pPr>
                          <w:bidi w:val="0"/>
                        </w:pPr>
                        <w:r>
                          <w:rPr>
                            <w:rStyle w:val="DefaultParagraphFont"/>
                            <w:b w:val="0"/>
                            <w:bCs w:val="0"/>
                            <w:i w:val="0"/>
                            <w:iCs w:val="0"/>
                            <w:smallCaps w:val="0"/>
                            <w:color w:val="000000"/>
                            <w:sz w:val="16"/>
                            <w:szCs w:val="16"/>
                            <w:bdr w:val="nil"/>
                            <w:rtl w:val="0"/>
                          </w:rPr>
                          <w:t>Explains who knowledge workers are.</w:t>
                        </w:r>
                      </w:p>
                    </w:tc>
                    <w:tc>
                      <w:tcPr>
                        <w:tcW w:w="50" w:type="pct"/>
                        <w:tcBorders>
                          <w:top w:val="inset" w:sz="6" w:space="0" w:color="808080"/>
                          <w:left w:val="inset" w:sz="6" w:space="0" w:color="808080"/>
                          <w:bottom w:val="inset" w:sz="6" w:space="0" w:color="808080"/>
                          <w:right w:val="inset" w:sz="6" w:space="0" w:color="808080"/>
                        </w:tcBorders>
                        <w:shd w:val="clear" w:color="auto" w:fill="C2C2C2"/>
                        <w:noWrap w:val="0"/>
                        <w:tcMar>
                          <w:top w:w="15" w:type="dxa"/>
                          <w:left w:w="15" w:type="dxa"/>
                          <w:bottom w:w="15" w:type="dxa"/>
                          <w:right w:w="15" w:type="dxa"/>
                        </w:tcMar>
                        <w:vAlign w:val="center"/>
                      </w:tcPr>
                      <w:p>
                        <w:pPr>
                          <w:shd w:val="clear" w:color="auto" w:fill="C2C2C2"/>
                          <w:bidi w:val="0"/>
                        </w:pPr>
                        <w:r>
                          <w:rPr>
                            <w:rStyle w:val="DefaultParagraphFont"/>
                            <w:b w:val="0"/>
                            <w:bCs w:val="0"/>
                            <w:i w:val="0"/>
                            <w:iCs w:val="0"/>
                            <w:smallCaps w:val="0"/>
                            <w:color w:val="000000"/>
                            <w:sz w:val="16"/>
                            <w:szCs w:val="16"/>
                            <w:bdr w:val="nil"/>
                            <w:rtl w:val="0"/>
                          </w:rPr>
                          <w:t> </w:t>
                        </w:r>
                      </w:p>
                    </w:tc>
                    <w:tc>
                      <w:tcPr>
                        <w:tcW w:w="750" w:type="pct"/>
                        <w:tcBorders>
                          <w:top w:val="inset" w:sz="6" w:space="0" w:color="808080"/>
                          <w:left w:val="inset" w:sz="6" w:space="0" w:color="808080"/>
                          <w:bottom w:val="inset" w:sz="6" w:space="0" w:color="808080"/>
                          <w:right w:val="inset" w:sz="6" w:space="0" w:color="808080"/>
                        </w:tcBorders>
                        <w:noWrap w:val="0"/>
                        <w:tcMar>
                          <w:top w:w="15" w:type="dxa"/>
                          <w:left w:w="15" w:type="dxa"/>
                          <w:bottom w:w="15" w:type="dxa"/>
                          <w:right w:w="15" w:type="dxa"/>
                        </w:tcMar>
                        <w:vAlign w:val="top"/>
                      </w:tcPr>
                      <w:p>
                        <w:pPr>
                          <w:bidi w:val="0"/>
                        </w:pPr>
                        <w:r>
                          <w:rPr>
                            <w:rStyle w:val="DefaultParagraphFont"/>
                            <w:b w:val="0"/>
                            <w:bCs w:val="0"/>
                            <w:i w:val="0"/>
                            <w:iCs w:val="0"/>
                            <w:smallCaps w:val="0"/>
                            <w:color w:val="000000"/>
                            <w:sz w:val="16"/>
                            <w:szCs w:val="16"/>
                            <w:bdr w:val="nil"/>
                            <w:rtl w:val="0"/>
                          </w:rPr>
                          <w:t> </w:t>
                        </w:r>
                      </w:p>
                    </w:tc>
                    <w:tc>
                      <w:tcPr>
                        <w:tcW w:w="50" w:type="pct"/>
                        <w:tcBorders>
                          <w:top w:val="inset" w:sz="6" w:space="0" w:color="808080"/>
                          <w:left w:val="inset" w:sz="6" w:space="0" w:color="808080"/>
                          <w:bottom w:val="inset" w:sz="6" w:space="0" w:color="808080"/>
                          <w:right w:val="inset" w:sz="6" w:space="0" w:color="808080"/>
                        </w:tcBorders>
                        <w:shd w:val="clear" w:color="auto" w:fill="C2C2C2"/>
                        <w:noWrap w:val="0"/>
                        <w:tcMar>
                          <w:top w:w="15" w:type="dxa"/>
                          <w:left w:w="15" w:type="dxa"/>
                          <w:bottom w:w="15" w:type="dxa"/>
                          <w:right w:w="15" w:type="dxa"/>
                        </w:tcMar>
                        <w:vAlign w:val="center"/>
                      </w:tcPr>
                      <w:p>
                        <w:pPr>
                          <w:shd w:val="clear" w:color="auto" w:fill="C2C2C2"/>
                          <w:bidi w:val="0"/>
                        </w:pPr>
                        <w:r>
                          <w:rPr>
                            <w:rStyle w:val="DefaultParagraphFont"/>
                            <w:b w:val="0"/>
                            <w:bCs w:val="0"/>
                            <w:i w:val="0"/>
                            <w:iCs w:val="0"/>
                            <w:smallCaps w:val="0"/>
                            <w:color w:val="000000"/>
                            <w:sz w:val="16"/>
                            <w:szCs w:val="16"/>
                            <w:bdr w:val="nil"/>
                            <w:rtl w:val="0"/>
                          </w:rPr>
                          <w:t> </w:t>
                        </w:r>
                      </w:p>
                    </w:tc>
                    <w:tc>
                      <w:tcPr>
                        <w:tcW w:w="750" w:type="pct"/>
                        <w:tcBorders>
                          <w:top w:val="inset" w:sz="6" w:space="0" w:color="808080"/>
                          <w:left w:val="inset" w:sz="6" w:space="0" w:color="808080"/>
                          <w:bottom w:val="inset" w:sz="6" w:space="0" w:color="808080"/>
                          <w:right w:val="inset" w:sz="6" w:space="0" w:color="808080"/>
                        </w:tcBorders>
                        <w:noWrap w:val="0"/>
                        <w:tcMar>
                          <w:top w:w="15" w:type="dxa"/>
                          <w:left w:w="15" w:type="dxa"/>
                          <w:bottom w:w="15" w:type="dxa"/>
                          <w:right w:w="15" w:type="dxa"/>
                        </w:tcMar>
                        <w:vAlign w:val="top"/>
                      </w:tcPr>
                      <w:p>
                        <w:pPr>
                          <w:bidi w:val="0"/>
                        </w:pPr>
                        <w:r>
                          <w:rPr>
                            <w:rStyle w:val="DefaultParagraphFont"/>
                            <w:b w:val="0"/>
                            <w:bCs w:val="0"/>
                            <w:i w:val="0"/>
                            <w:iCs w:val="0"/>
                            <w:smallCaps w:val="0"/>
                            <w:color w:val="000000"/>
                            <w:sz w:val="16"/>
                            <w:szCs w:val="16"/>
                            <w:bdr w:val="nil"/>
                            <w:rtl w:val="0"/>
                          </w:rPr>
                          <w:t> </w:t>
                        </w:r>
                      </w:p>
                    </w:tc>
                    <w:tc>
                      <w:tcPr>
                        <w:tcW w:w="50" w:type="pct"/>
                        <w:tcBorders>
                          <w:top w:val="inset" w:sz="6" w:space="0" w:color="808080"/>
                          <w:left w:val="inset" w:sz="6" w:space="0" w:color="808080"/>
                          <w:bottom w:val="inset" w:sz="6" w:space="0" w:color="808080"/>
                          <w:right w:val="inset" w:sz="6" w:space="0" w:color="808080"/>
                        </w:tcBorders>
                        <w:shd w:val="clear" w:color="auto" w:fill="C2C2C2"/>
                        <w:noWrap w:val="0"/>
                        <w:tcMar>
                          <w:top w:w="15" w:type="dxa"/>
                          <w:left w:w="15" w:type="dxa"/>
                          <w:bottom w:w="15" w:type="dxa"/>
                          <w:right w:w="15" w:type="dxa"/>
                        </w:tcMar>
                        <w:vAlign w:val="center"/>
                      </w:tcPr>
                      <w:p>
                        <w:pPr>
                          <w:shd w:val="clear" w:color="auto" w:fill="C2C2C2"/>
                          <w:bidi w:val="0"/>
                        </w:pPr>
                        <w:r>
                          <w:rPr>
                            <w:rStyle w:val="DefaultParagraphFont"/>
                            <w:b w:val="0"/>
                            <w:bCs w:val="0"/>
                            <w:i w:val="0"/>
                            <w:iCs w:val="0"/>
                            <w:smallCaps w:val="0"/>
                            <w:color w:val="000000"/>
                            <w:sz w:val="16"/>
                            <w:szCs w:val="16"/>
                            <w:bdr w:val="nil"/>
                            <w:rtl w:val="0"/>
                          </w:rPr>
                          <w:t> </w:t>
                        </w:r>
                      </w:p>
                    </w:tc>
                    <w:tc>
                      <w:tcPr>
                        <w:tcW w:w="750" w:type="pct"/>
                        <w:tcBorders>
                          <w:top w:val="inset" w:sz="6" w:space="0" w:color="808080"/>
                          <w:left w:val="inset" w:sz="6" w:space="0" w:color="808080"/>
                          <w:bottom w:val="inset" w:sz="6" w:space="0" w:color="808080"/>
                          <w:right w:val="inset" w:sz="6" w:space="0" w:color="808080"/>
                        </w:tcBorders>
                        <w:noWrap w:val="0"/>
                        <w:tcMar>
                          <w:top w:w="15" w:type="dxa"/>
                          <w:left w:w="15" w:type="dxa"/>
                          <w:bottom w:w="15" w:type="dxa"/>
                          <w:right w:w="15" w:type="dxa"/>
                        </w:tcMar>
                        <w:vAlign w:val="top"/>
                      </w:tcPr>
                      <w:p>
                        <w:pPr>
                          <w:bidi w:val="0"/>
                        </w:pPr>
                        <w:r>
                          <w:rPr>
                            <w:rStyle w:val="DefaultParagraphFont"/>
                            <w:b w:val="0"/>
                            <w:bCs w:val="0"/>
                            <w:i w:val="0"/>
                            <w:iCs w:val="0"/>
                            <w:smallCaps w:val="0"/>
                            <w:color w:val="000000"/>
                            <w:sz w:val="16"/>
                            <w:szCs w:val="16"/>
                            <w:bdr w:val="nil"/>
                            <w:rtl w:val="0"/>
                          </w:rPr>
                          <w:t> </w:t>
                        </w:r>
                      </w:p>
                    </w:tc>
                    <w:tc>
                      <w:tcPr>
                        <w:tcW w:w="50" w:type="pct"/>
                        <w:tcBorders>
                          <w:top w:val="inset" w:sz="6" w:space="0" w:color="808080"/>
                          <w:left w:val="inset" w:sz="6" w:space="0" w:color="808080"/>
                          <w:bottom w:val="inset" w:sz="6" w:space="0" w:color="808080"/>
                          <w:right w:val="inset" w:sz="6" w:space="0" w:color="808080"/>
                        </w:tcBorders>
                        <w:shd w:val="clear" w:color="auto" w:fill="C2C2C2"/>
                        <w:noWrap w:val="0"/>
                        <w:tcMar>
                          <w:top w:w="15" w:type="dxa"/>
                          <w:left w:w="15" w:type="dxa"/>
                          <w:bottom w:w="15" w:type="dxa"/>
                          <w:right w:w="15" w:type="dxa"/>
                        </w:tcMar>
                        <w:vAlign w:val="center"/>
                      </w:tcPr>
                      <w:p>
                        <w:pPr>
                          <w:shd w:val="clear" w:color="auto" w:fill="C2C2C2"/>
                          <w:bidi w:val="0"/>
                        </w:pPr>
                        <w:r>
                          <w:rPr>
                            <w:rStyle w:val="DefaultParagraphFont"/>
                            <w:b w:val="0"/>
                            <w:bCs w:val="0"/>
                            <w:i w:val="0"/>
                            <w:iCs w:val="0"/>
                            <w:smallCaps w:val="0"/>
                            <w:color w:val="000000"/>
                            <w:sz w:val="16"/>
                            <w:szCs w:val="16"/>
                            <w:bdr w:val="nil"/>
                            <w:rtl w:val="0"/>
                          </w:rPr>
                          <w:t> </w:t>
                        </w:r>
                      </w:p>
                    </w:tc>
                    <w:tc>
                      <w:tcPr>
                        <w:tcW w:w="750" w:type="pct"/>
                        <w:tcBorders>
                          <w:top w:val="inset" w:sz="6" w:space="0" w:color="808080"/>
                          <w:left w:val="inset" w:sz="6" w:space="0" w:color="808080"/>
                          <w:bottom w:val="inset" w:sz="6" w:space="0" w:color="808080"/>
                          <w:right w:val="inset" w:sz="6" w:space="0" w:color="808080"/>
                        </w:tcBorders>
                        <w:noWrap w:val="0"/>
                        <w:tcMar>
                          <w:top w:w="15" w:type="dxa"/>
                          <w:left w:w="15" w:type="dxa"/>
                          <w:bottom w:w="15" w:type="dxa"/>
                          <w:right w:w="15" w:type="dxa"/>
                        </w:tcMar>
                        <w:vAlign w:val="top"/>
                      </w:tcPr>
                      <w:p>
                        <w:pPr>
                          <w:bidi w:val="0"/>
                        </w:pPr>
                        <w:r>
                          <w:rPr>
                            <w:rStyle w:val="DefaultParagraphFont"/>
                            <w:b w:val="0"/>
                            <w:bCs w:val="0"/>
                            <w:i w:val="0"/>
                            <w:iCs w:val="0"/>
                            <w:smallCaps w:val="0"/>
                            <w:color w:val="000000"/>
                            <w:sz w:val="16"/>
                            <w:szCs w:val="16"/>
                            <w:bdr w:val="nil"/>
                            <w:rtl w:val="0"/>
                          </w:rPr>
                          <w:t> </w:t>
                        </w:r>
                      </w:p>
                    </w:tc>
                    <w:tc>
                      <w:tcPr>
                        <w:tcW w:w="50" w:type="pct"/>
                        <w:tcBorders>
                          <w:top w:val="inset" w:sz="6" w:space="0" w:color="808080"/>
                          <w:left w:val="inset" w:sz="6" w:space="0" w:color="808080"/>
                          <w:bottom w:val="inset" w:sz="6" w:space="0" w:color="808080"/>
                          <w:right w:val="inset" w:sz="6" w:space="0" w:color="808080"/>
                        </w:tcBorders>
                        <w:shd w:val="clear" w:color="auto" w:fill="C2C2C2"/>
                        <w:noWrap w:val="0"/>
                        <w:tcMar>
                          <w:top w:w="15" w:type="dxa"/>
                          <w:left w:w="15" w:type="dxa"/>
                          <w:bottom w:w="15" w:type="dxa"/>
                          <w:right w:w="15" w:type="dxa"/>
                        </w:tcMar>
                        <w:vAlign w:val="center"/>
                      </w:tcPr>
                      <w:p>
                        <w:pPr>
                          <w:shd w:val="clear" w:color="auto" w:fill="C2C2C2"/>
                          <w:bidi w:val="0"/>
                        </w:pPr>
                        <w:r>
                          <w:rPr>
                            <w:rStyle w:val="DefaultParagraphFont"/>
                            <w:b w:val="0"/>
                            <w:bCs w:val="0"/>
                            <w:i w:val="0"/>
                            <w:iCs w:val="0"/>
                            <w:smallCaps w:val="0"/>
                            <w:color w:val="000000"/>
                            <w:sz w:val="16"/>
                            <w:szCs w:val="16"/>
                            <w:bdr w:val="nil"/>
                            <w:rtl w:val="0"/>
                          </w:rPr>
                          <w:t> </w:t>
                        </w:r>
                      </w:p>
                    </w:tc>
                    <w:tc>
                      <w:tcPr>
                        <w:tcW w:w="750" w:type="pct"/>
                        <w:tcBorders>
                          <w:top w:val="inset" w:sz="6" w:space="0" w:color="808080"/>
                          <w:left w:val="inset" w:sz="6" w:space="0" w:color="808080"/>
                          <w:bottom w:val="inset" w:sz="6" w:space="0" w:color="808080"/>
                          <w:right w:val="inset" w:sz="6" w:space="0" w:color="808080"/>
                        </w:tcBorders>
                        <w:noWrap w:val="0"/>
                        <w:tcMar>
                          <w:top w:w="15" w:type="dxa"/>
                          <w:left w:w="15" w:type="dxa"/>
                          <w:bottom w:w="15" w:type="dxa"/>
                          <w:right w:w="15" w:type="dxa"/>
                        </w:tcMar>
                        <w:vAlign w:val="top"/>
                      </w:tcPr>
                      <w:p>
                        <w:pPr>
                          <w:bidi w:val="0"/>
                        </w:pPr>
                        <w:r>
                          <w:rPr>
                            <w:rStyle w:val="DefaultParagraphFont"/>
                            <w:b w:val="0"/>
                            <w:bCs w:val="0"/>
                            <w:i w:val="0"/>
                            <w:iCs w:val="0"/>
                            <w:smallCaps w:val="0"/>
                            <w:color w:val="000000"/>
                            <w:sz w:val="16"/>
                            <w:szCs w:val="16"/>
                            <w:bdr w:val="nil"/>
                            <w:rtl w:val="0"/>
                          </w:rPr>
                          <w:t> </w:t>
                        </w:r>
                      </w:p>
                    </w:tc>
                  </w:tr>
                  <w:tr>
                    <w:tblPrEx>
                      <w:tblW w:w="5000" w:type="pct"/>
                      <w:jc w:val="left"/>
                      <w:tblCellSpacing w:w="15" w:type="dxa"/>
                      <w:tblCellMar>
                        <w:top w:w="15" w:type="dxa"/>
                        <w:left w:w="15" w:type="dxa"/>
                        <w:bottom w:w="15" w:type="dxa"/>
                        <w:right w:w="15" w:type="dxa"/>
                      </w:tblCellMar>
                    </w:tblPrEx>
                    <w:trPr>
                      <w:cantSplit w:val="0"/>
                      <w:tblCellSpacing w:w="15" w:type="dxa"/>
                      <w:jc w:val="left"/>
                    </w:trPr>
                    <w:tc>
                      <w:tcPr>
                        <w:tcBorders>
                          <w:top w:val="inset" w:sz="6" w:space="0" w:color="808080"/>
                          <w:left w:val="inset" w:sz="6" w:space="0" w:color="808080"/>
                          <w:bottom w:val="inset" w:sz="6" w:space="0" w:color="808080"/>
                          <w:right w:val="inset" w:sz="6" w:space="0" w:color="808080"/>
                        </w:tcBorders>
                        <w:noWrap w:val="0"/>
                        <w:tcMar>
                          <w:top w:w="15" w:type="dxa"/>
                          <w:left w:w="15" w:type="dxa"/>
                          <w:bottom w:w="15" w:type="dxa"/>
                          <w:right w:w="15" w:type="dxa"/>
                        </w:tcMar>
                        <w:vAlign w:val="top"/>
                      </w:tcPr>
                      <w:p>
                        <w:pPr>
                          <w:bidi w:val="0"/>
                        </w:pPr>
                        <w:r>
                          <w:rPr>
                            <w:rStyle w:val="DefaultParagraphFont"/>
                            <w:b w:val="0"/>
                            <w:bCs w:val="0"/>
                            <w:i w:val="0"/>
                            <w:iCs w:val="0"/>
                            <w:smallCaps w:val="0"/>
                            <w:color w:val="000000"/>
                            <w:sz w:val="16"/>
                            <w:szCs w:val="16"/>
                            <w:bdr w:val="nil"/>
                            <w:rtl w:val="0"/>
                          </w:rPr>
                          <w:t>Explains why knowledge workers are required by successful companies.</w:t>
                        </w:r>
                      </w:p>
                    </w:tc>
                    <w:tc>
                      <w:tcPr>
                        <w:tcW w:w="50" w:type="pct"/>
                        <w:tcBorders>
                          <w:top w:val="inset" w:sz="6" w:space="0" w:color="808080"/>
                          <w:left w:val="inset" w:sz="6" w:space="0" w:color="808080"/>
                          <w:bottom w:val="inset" w:sz="6" w:space="0" w:color="808080"/>
                          <w:right w:val="inset" w:sz="6" w:space="0" w:color="808080"/>
                        </w:tcBorders>
                        <w:shd w:val="clear" w:color="auto" w:fill="C2C2C2"/>
                        <w:noWrap w:val="0"/>
                        <w:tcMar>
                          <w:top w:w="15" w:type="dxa"/>
                          <w:left w:w="15" w:type="dxa"/>
                          <w:bottom w:w="15" w:type="dxa"/>
                          <w:right w:w="15" w:type="dxa"/>
                        </w:tcMar>
                        <w:vAlign w:val="center"/>
                      </w:tcPr>
                      <w:p>
                        <w:pPr>
                          <w:shd w:val="clear" w:color="auto" w:fill="C2C2C2"/>
                          <w:bidi w:val="0"/>
                        </w:pPr>
                        <w:r>
                          <w:rPr>
                            <w:rStyle w:val="DefaultParagraphFont"/>
                            <w:b w:val="0"/>
                            <w:bCs w:val="0"/>
                            <w:i w:val="0"/>
                            <w:iCs w:val="0"/>
                            <w:smallCaps w:val="0"/>
                            <w:color w:val="000000"/>
                            <w:sz w:val="16"/>
                            <w:szCs w:val="16"/>
                            <w:bdr w:val="nil"/>
                            <w:rtl w:val="0"/>
                          </w:rPr>
                          <w:t> </w:t>
                        </w:r>
                      </w:p>
                    </w:tc>
                    <w:tc>
                      <w:tcPr>
                        <w:tcW w:w="750" w:type="pct"/>
                        <w:tcBorders>
                          <w:top w:val="inset" w:sz="6" w:space="0" w:color="808080"/>
                          <w:left w:val="inset" w:sz="6" w:space="0" w:color="808080"/>
                          <w:bottom w:val="inset" w:sz="6" w:space="0" w:color="808080"/>
                          <w:right w:val="inset" w:sz="6" w:space="0" w:color="808080"/>
                        </w:tcBorders>
                        <w:noWrap w:val="0"/>
                        <w:tcMar>
                          <w:top w:w="15" w:type="dxa"/>
                          <w:left w:w="15" w:type="dxa"/>
                          <w:bottom w:w="15" w:type="dxa"/>
                          <w:right w:w="15" w:type="dxa"/>
                        </w:tcMar>
                        <w:vAlign w:val="top"/>
                      </w:tcPr>
                      <w:p>
                        <w:pPr>
                          <w:bidi w:val="0"/>
                        </w:pPr>
                        <w:r>
                          <w:rPr>
                            <w:rStyle w:val="DefaultParagraphFont"/>
                            <w:b w:val="0"/>
                            <w:bCs w:val="0"/>
                            <w:i w:val="0"/>
                            <w:iCs w:val="0"/>
                            <w:smallCaps w:val="0"/>
                            <w:color w:val="000000"/>
                            <w:sz w:val="16"/>
                            <w:szCs w:val="16"/>
                            <w:bdr w:val="nil"/>
                            <w:rtl w:val="0"/>
                          </w:rPr>
                          <w:t> </w:t>
                        </w:r>
                      </w:p>
                    </w:tc>
                    <w:tc>
                      <w:tcPr>
                        <w:tcW w:w="50" w:type="pct"/>
                        <w:tcBorders>
                          <w:top w:val="inset" w:sz="6" w:space="0" w:color="808080"/>
                          <w:left w:val="inset" w:sz="6" w:space="0" w:color="808080"/>
                          <w:bottom w:val="inset" w:sz="6" w:space="0" w:color="808080"/>
                          <w:right w:val="inset" w:sz="6" w:space="0" w:color="808080"/>
                        </w:tcBorders>
                        <w:shd w:val="clear" w:color="auto" w:fill="C2C2C2"/>
                        <w:noWrap w:val="0"/>
                        <w:tcMar>
                          <w:top w:w="15" w:type="dxa"/>
                          <w:left w:w="15" w:type="dxa"/>
                          <w:bottom w:w="15" w:type="dxa"/>
                          <w:right w:w="15" w:type="dxa"/>
                        </w:tcMar>
                        <w:vAlign w:val="center"/>
                      </w:tcPr>
                      <w:p>
                        <w:pPr>
                          <w:shd w:val="clear" w:color="auto" w:fill="C2C2C2"/>
                          <w:bidi w:val="0"/>
                        </w:pPr>
                        <w:r>
                          <w:rPr>
                            <w:rStyle w:val="DefaultParagraphFont"/>
                            <w:b w:val="0"/>
                            <w:bCs w:val="0"/>
                            <w:i w:val="0"/>
                            <w:iCs w:val="0"/>
                            <w:smallCaps w:val="0"/>
                            <w:color w:val="000000"/>
                            <w:sz w:val="16"/>
                            <w:szCs w:val="16"/>
                            <w:bdr w:val="nil"/>
                            <w:rtl w:val="0"/>
                          </w:rPr>
                          <w:t> </w:t>
                        </w:r>
                      </w:p>
                    </w:tc>
                    <w:tc>
                      <w:tcPr>
                        <w:tcW w:w="750" w:type="pct"/>
                        <w:tcBorders>
                          <w:top w:val="inset" w:sz="6" w:space="0" w:color="808080"/>
                          <w:left w:val="inset" w:sz="6" w:space="0" w:color="808080"/>
                          <w:bottom w:val="inset" w:sz="6" w:space="0" w:color="808080"/>
                          <w:right w:val="inset" w:sz="6" w:space="0" w:color="808080"/>
                        </w:tcBorders>
                        <w:noWrap w:val="0"/>
                        <w:tcMar>
                          <w:top w:w="15" w:type="dxa"/>
                          <w:left w:w="15" w:type="dxa"/>
                          <w:bottom w:w="15" w:type="dxa"/>
                          <w:right w:w="15" w:type="dxa"/>
                        </w:tcMar>
                        <w:vAlign w:val="top"/>
                      </w:tcPr>
                      <w:p>
                        <w:pPr>
                          <w:bidi w:val="0"/>
                        </w:pPr>
                        <w:r>
                          <w:rPr>
                            <w:rStyle w:val="DefaultParagraphFont"/>
                            <w:b w:val="0"/>
                            <w:bCs w:val="0"/>
                            <w:i w:val="0"/>
                            <w:iCs w:val="0"/>
                            <w:smallCaps w:val="0"/>
                            <w:color w:val="000000"/>
                            <w:sz w:val="16"/>
                            <w:szCs w:val="16"/>
                            <w:bdr w:val="nil"/>
                            <w:rtl w:val="0"/>
                          </w:rPr>
                          <w:t> </w:t>
                        </w:r>
                      </w:p>
                    </w:tc>
                    <w:tc>
                      <w:tcPr>
                        <w:tcW w:w="50" w:type="pct"/>
                        <w:tcBorders>
                          <w:top w:val="inset" w:sz="6" w:space="0" w:color="808080"/>
                          <w:left w:val="inset" w:sz="6" w:space="0" w:color="808080"/>
                          <w:bottom w:val="inset" w:sz="6" w:space="0" w:color="808080"/>
                          <w:right w:val="inset" w:sz="6" w:space="0" w:color="808080"/>
                        </w:tcBorders>
                        <w:shd w:val="clear" w:color="auto" w:fill="C2C2C2"/>
                        <w:noWrap w:val="0"/>
                        <w:tcMar>
                          <w:top w:w="15" w:type="dxa"/>
                          <w:left w:w="15" w:type="dxa"/>
                          <w:bottom w:w="15" w:type="dxa"/>
                          <w:right w:w="15" w:type="dxa"/>
                        </w:tcMar>
                        <w:vAlign w:val="center"/>
                      </w:tcPr>
                      <w:p>
                        <w:pPr>
                          <w:shd w:val="clear" w:color="auto" w:fill="C2C2C2"/>
                          <w:bidi w:val="0"/>
                        </w:pPr>
                        <w:r>
                          <w:rPr>
                            <w:rStyle w:val="DefaultParagraphFont"/>
                            <w:b w:val="0"/>
                            <w:bCs w:val="0"/>
                            <w:i w:val="0"/>
                            <w:iCs w:val="0"/>
                            <w:smallCaps w:val="0"/>
                            <w:color w:val="000000"/>
                            <w:sz w:val="16"/>
                            <w:szCs w:val="16"/>
                            <w:bdr w:val="nil"/>
                            <w:rtl w:val="0"/>
                          </w:rPr>
                          <w:t> </w:t>
                        </w:r>
                      </w:p>
                    </w:tc>
                    <w:tc>
                      <w:tcPr>
                        <w:tcW w:w="750" w:type="pct"/>
                        <w:tcBorders>
                          <w:top w:val="inset" w:sz="6" w:space="0" w:color="808080"/>
                          <w:left w:val="inset" w:sz="6" w:space="0" w:color="808080"/>
                          <w:bottom w:val="inset" w:sz="6" w:space="0" w:color="808080"/>
                          <w:right w:val="inset" w:sz="6" w:space="0" w:color="808080"/>
                        </w:tcBorders>
                        <w:noWrap w:val="0"/>
                        <w:tcMar>
                          <w:top w:w="15" w:type="dxa"/>
                          <w:left w:w="15" w:type="dxa"/>
                          <w:bottom w:w="15" w:type="dxa"/>
                          <w:right w:w="15" w:type="dxa"/>
                        </w:tcMar>
                        <w:vAlign w:val="top"/>
                      </w:tcPr>
                      <w:p>
                        <w:pPr>
                          <w:bidi w:val="0"/>
                        </w:pPr>
                        <w:r>
                          <w:rPr>
                            <w:rStyle w:val="DefaultParagraphFont"/>
                            <w:b w:val="0"/>
                            <w:bCs w:val="0"/>
                            <w:i w:val="0"/>
                            <w:iCs w:val="0"/>
                            <w:smallCaps w:val="0"/>
                            <w:color w:val="000000"/>
                            <w:sz w:val="16"/>
                            <w:szCs w:val="16"/>
                            <w:bdr w:val="nil"/>
                            <w:rtl w:val="0"/>
                          </w:rPr>
                          <w:t> </w:t>
                        </w:r>
                      </w:p>
                    </w:tc>
                    <w:tc>
                      <w:tcPr>
                        <w:tcW w:w="50" w:type="pct"/>
                        <w:tcBorders>
                          <w:top w:val="inset" w:sz="6" w:space="0" w:color="808080"/>
                          <w:left w:val="inset" w:sz="6" w:space="0" w:color="808080"/>
                          <w:bottom w:val="inset" w:sz="6" w:space="0" w:color="808080"/>
                          <w:right w:val="inset" w:sz="6" w:space="0" w:color="808080"/>
                        </w:tcBorders>
                        <w:shd w:val="clear" w:color="auto" w:fill="C2C2C2"/>
                        <w:noWrap w:val="0"/>
                        <w:tcMar>
                          <w:top w:w="15" w:type="dxa"/>
                          <w:left w:w="15" w:type="dxa"/>
                          <w:bottom w:w="15" w:type="dxa"/>
                          <w:right w:w="15" w:type="dxa"/>
                        </w:tcMar>
                        <w:vAlign w:val="center"/>
                      </w:tcPr>
                      <w:p>
                        <w:pPr>
                          <w:shd w:val="clear" w:color="auto" w:fill="C2C2C2"/>
                          <w:bidi w:val="0"/>
                        </w:pPr>
                        <w:r>
                          <w:rPr>
                            <w:rStyle w:val="DefaultParagraphFont"/>
                            <w:b w:val="0"/>
                            <w:bCs w:val="0"/>
                            <w:i w:val="0"/>
                            <w:iCs w:val="0"/>
                            <w:smallCaps w:val="0"/>
                            <w:color w:val="000000"/>
                            <w:sz w:val="16"/>
                            <w:szCs w:val="16"/>
                            <w:bdr w:val="nil"/>
                            <w:rtl w:val="0"/>
                          </w:rPr>
                          <w:t> </w:t>
                        </w:r>
                      </w:p>
                    </w:tc>
                    <w:tc>
                      <w:tcPr>
                        <w:tcW w:w="750" w:type="pct"/>
                        <w:tcBorders>
                          <w:top w:val="inset" w:sz="6" w:space="0" w:color="808080"/>
                          <w:left w:val="inset" w:sz="6" w:space="0" w:color="808080"/>
                          <w:bottom w:val="inset" w:sz="6" w:space="0" w:color="808080"/>
                          <w:right w:val="inset" w:sz="6" w:space="0" w:color="808080"/>
                        </w:tcBorders>
                        <w:noWrap w:val="0"/>
                        <w:tcMar>
                          <w:top w:w="15" w:type="dxa"/>
                          <w:left w:w="15" w:type="dxa"/>
                          <w:bottom w:w="15" w:type="dxa"/>
                          <w:right w:w="15" w:type="dxa"/>
                        </w:tcMar>
                        <w:vAlign w:val="top"/>
                      </w:tcPr>
                      <w:p>
                        <w:pPr>
                          <w:bidi w:val="0"/>
                        </w:pPr>
                        <w:r>
                          <w:rPr>
                            <w:rStyle w:val="DefaultParagraphFont"/>
                            <w:b w:val="0"/>
                            <w:bCs w:val="0"/>
                            <w:i w:val="0"/>
                            <w:iCs w:val="0"/>
                            <w:smallCaps w:val="0"/>
                            <w:color w:val="000000"/>
                            <w:sz w:val="16"/>
                            <w:szCs w:val="16"/>
                            <w:bdr w:val="nil"/>
                            <w:rtl w:val="0"/>
                          </w:rPr>
                          <w:t> </w:t>
                        </w:r>
                      </w:p>
                    </w:tc>
                    <w:tc>
                      <w:tcPr>
                        <w:tcW w:w="50" w:type="pct"/>
                        <w:tcBorders>
                          <w:top w:val="inset" w:sz="6" w:space="0" w:color="808080"/>
                          <w:left w:val="inset" w:sz="6" w:space="0" w:color="808080"/>
                          <w:bottom w:val="inset" w:sz="6" w:space="0" w:color="808080"/>
                          <w:right w:val="inset" w:sz="6" w:space="0" w:color="808080"/>
                        </w:tcBorders>
                        <w:shd w:val="clear" w:color="auto" w:fill="C2C2C2"/>
                        <w:noWrap w:val="0"/>
                        <w:tcMar>
                          <w:top w:w="15" w:type="dxa"/>
                          <w:left w:w="15" w:type="dxa"/>
                          <w:bottom w:w="15" w:type="dxa"/>
                          <w:right w:w="15" w:type="dxa"/>
                        </w:tcMar>
                        <w:vAlign w:val="center"/>
                      </w:tcPr>
                      <w:p>
                        <w:pPr>
                          <w:shd w:val="clear" w:color="auto" w:fill="C2C2C2"/>
                          <w:bidi w:val="0"/>
                        </w:pPr>
                        <w:r>
                          <w:rPr>
                            <w:rStyle w:val="DefaultParagraphFont"/>
                            <w:b w:val="0"/>
                            <w:bCs w:val="0"/>
                            <w:i w:val="0"/>
                            <w:iCs w:val="0"/>
                            <w:smallCaps w:val="0"/>
                            <w:color w:val="000000"/>
                            <w:sz w:val="16"/>
                            <w:szCs w:val="16"/>
                            <w:bdr w:val="nil"/>
                            <w:rtl w:val="0"/>
                          </w:rPr>
                          <w:t> </w:t>
                        </w:r>
                      </w:p>
                    </w:tc>
                    <w:tc>
                      <w:tcPr>
                        <w:tcW w:w="750" w:type="pct"/>
                        <w:tcBorders>
                          <w:top w:val="inset" w:sz="6" w:space="0" w:color="808080"/>
                          <w:left w:val="inset" w:sz="6" w:space="0" w:color="808080"/>
                          <w:bottom w:val="inset" w:sz="6" w:space="0" w:color="808080"/>
                          <w:right w:val="inset" w:sz="6" w:space="0" w:color="808080"/>
                        </w:tcBorders>
                        <w:noWrap w:val="0"/>
                        <w:tcMar>
                          <w:top w:w="15" w:type="dxa"/>
                          <w:left w:w="15" w:type="dxa"/>
                          <w:bottom w:w="15" w:type="dxa"/>
                          <w:right w:w="15" w:type="dxa"/>
                        </w:tcMar>
                        <w:vAlign w:val="top"/>
                      </w:tcPr>
                      <w:p>
                        <w:pPr>
                          <w:bidi w:val="0"/>
                        </w:pPr>
                        <w:r>
                          <w:rPr>
                            <w:rStyle w:val="DefaultParagraphFont"/>
                            <w:b w:val="0"/>
                            <w:bCs w:val="0"/>
                            <w:i w:val="0"/>
                            <w:iCs w:val="0"/>
                            <w:smallCaps w:val="0"/>
                            <w:color w:val="000000"/>
                            <w:sz w:val="16"/>
                            <w:szCs w:val="16"/>
                            <w:bdr w:val="nil"/>
                            <w:rtl w:val="0"/>
                          </w:rPr>
                          <w:t> </w:t>
                        </w:r>
                      </w:p>
                    </w:tc>
                  </w:tr>
                </w:tbl>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17</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Essay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STUDENT ENTRY MODE: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Basic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SAD.12e.01.06 - Describe the types of information the four classes of users need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BUSPROG: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What Information Do Users Need?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1/30/2019 11:34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4/15/2019 10:12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77. </w:t>
            </w:r>
            <w:r>
              <w:rPr>
                <w:rStyle w:val="DefaultParagraphFont"/>
                <w:rFonts w:ascii="Times New Roman" w:eastAsia="Times New Roman" w:hAnsi="Times New Roman" w:cs="Times New Roman"/>
                <w:b w:val="0"/>
                <w:bCs w:val="0"/>
                <w:i w:val="0"/>
                <w:iCs w:val="0"/>
                <w:smallCaps w:val="0"/>
                <w:color w:val="000000"/>
                <w:sz w:val="22"/>
                <w:szCs w:val="22"/>
                <w:bdr w:val="nil"/>
                <w:rtl w:val="0"/>
              </w:rPr>
              <w:t>Discuss the pros and cons of agile methods.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01"/>
              <w:gridCol w:w="703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Very flexible and efficient in dealing with change.</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Stresses team interaction and reflects a set of community-based values.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Frequent deliverables constantly validate the project and reduce risk.</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Team members need a high level of technical and communications skills. Lack of structure and documentation can introduce risk factors.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Overall project might be subject to scope change as user requirements change.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RUBRIC:  </w:t>
                  </w:r>
                </w:p>
              </w:tc>
              <w:tc>
                <w:tcPr>
                  <w:noWrap w:val="0"/>
                  <w:tcMar>
                    <w:top w:w="30" w:type="dxa"/>
                    <w:left w:w="0" w:type="dxa"/>
                    <w:bottom w:w="30" w:type="dxa"/>
                    <w:right w:w="0" w:type="dxa"/>
                  </w:tcMar>
                </w:tcPr>
                <w:tbl>
                  <w:tblPr>
                    <w:tblW w:w="5000" w:type="pct"/>
                    <w:jc w:val="left"/>
                    <w:tblCellSpacing w:w="15" w:type="dxa"/>
                    <w:tblBorders>
                      <w:top w:val="outset" w:sz="6" w:space="0" w:color="808080"/>
                      <w:left w:val="outset" w:sz="6" w:space="0" w:color="808080"/>
                      <w:bottom w:val="nil"/>
                      <w:right w:val="outset" w:sz="6" w:space="0" w:color="808080"/>
                      <w:insideH w:val="nil"/>
                      <w:insideV w:val="nil"/>
                    </w:tblBorders>
                    <w:tblCellMar>
                      <w:top w:w="15" w:type="dxa"/>
                      <w:left w:w="15" w:type="dxa"/>
                      <w:bottom w:w="15" w:type="dxa"/>
                      <w:right w:w="15" w:type="dxa"/>
                    </w:tblCellMar>
                  </w:tblPr>
                  <w:tblGrid>
                    <w:gridCol w:w="1073"/>
                    <w:gridCol w:w="72"/>
                    <w:gridCol w:w="1073"/>
                    <w:gridCol w:w="72"/>
                    <w:gridCol w:w="1105"/>
                    <w:gridCol w:w="72"/>
                    <w:gridCol w:w="1073"/>
                    <w:gridCol w:w="72"/>
                    <w:gridCol w:w="1073"/>
                    <w:gridCol w:w="72"/>
                    <w:gridCol w:w="1073"/>
                  </w:tblGrid>
                  <w:tr>
                    <w:tblPrEx>
                      <w:tblW w:w="5000" w:type="pct"/>
                      <w:jc w:val="left"/>
                      <w:tblCellSpacing w:w="15" w:type="dxa"/>
                      <w:tblBorders>
                        <w:top w:val="outset" w:sz="6" w:space="0" w:color="808080"/>
                        <w:left w:val="outset" w:sz="6" w:space="0" w:color="808080"/>
                        <w:bottom w:val="nil"/>
                        <w:right w:val="outset" w:sz="6" w:space="0" w:color="808080"/>
                        <w:insideH w:val="nil"/>
                        <w:insideV w:val="nil"/>
                      </w:tblBorders>
                      <w:tblCellMar>
                        <w:top w:w="15" w:type="dxa"/>
                        <w:left w:w="15" w:type="dxa"/>
                        <w:bottom w:w="15" w:type="dxa"/>
                        <w:right w:w="15" w:type="dxa"/>
                      </w:tblCellMar>
                    </w:tblPrEx>
                    <w:trPr>
                      <w:cantSplit w:val="0"/>
                      <w:tblCellSpacing w:w="15" w:type="dxa"/>
                      <w:jc w:val="left"/>
                    </w:trPr>
                    <w:tc>
                      <w:tcPr>
                        <w:tcW w:w="750" w:type="pct"/>
                        <w:vMerge w:val="restart"/>
                        <w:tcBorders>
                          <w:top w:val="inset" w:sz="6" w:space="0" w:color="808080"/>
                          <w:left w:val="inset" w:sz="6" w:space="0" w:color="808080"/>
                          <w:bottom w:val="inset" w:sz="6" w:space="0" w:color="808080"/>
                          <w:right w:val="inset" w:sz="6" w:space="0" w:color="808080"/>
                        </w:tcBorders>
                        <w:noWrap w:val="0"/>
                        <w:tcMar>
                          <w:top w:w="45" w:type="dxa"/>
                          <w:left w:w="45" w:type="dxa"/>
                          <w:bottom w:w="45" w:type="dxa"/>
                          <w:right w:w="45" w:type="dxa"/>
                        </w:tcMar>
                        <w:vAlign w:val="center"/>
                      </w:tcPr>
                      <w:p>
                        <w:pPr>
                          <w:bidi w:val="0"/>
                        </w:pPr>
                        <w:r>
                          <w:rPr>
                            <w:rStyle w:val="DefaultParagraphFont"/>
                            <w:b/>
                            <w:bCs/>
                            <w:i w:val="0"/>
                            <w:iCs w:val="0"/>
                            <w:smallCaps w:val="0"/>
                            <w:color w:val="000000"/>
                            <w:sz w:val="16"/>
                            <w:szCs w:val="16"/>
                            <w:bdr w:val="nil"/>
                            <w:rtl w:val="0"/>
                          </w:rPr>
                          <w:t>Criteria</w:t>
                        </w:r>
                      </w:p>
                    </w:tc>
                    <w:tc>
                      <w:tcPr>
                        <w:tcW w:w="50" w:type="pct"/>
                        <w:vMerge w:val="restart"/>
                        <w:tcBorders>
                          <w:top w:val="inset" w:sz="6" w:space="0" w:color="808080"/>
                          <w:left w:val="inset" w:sz="6" w:space="0" w:color="808080"/>
                          <w:bottom w:val="inset" w:sz="6" w:space="0" w:color="808080"/>
                          <w:right w:val="inset" w:sz="6" w:space="0" w:color="808080"/>
                        </w:tcBorders>
                        <w:shd w:val="clear" w:color="auto" w:fill="C2C2C2"/>
                        <w:noWrap w:val="0"/>
                        <w:tcMar>
                          <w:top w:w="15" w:type="dxa"/>
                          <w:left w:w="15" w:type="dxa"/>
                          <w:bottom w:w="15" w:type="dxa"/>
                          <w:right w:w="15" w:type="dxa"/>
                        </w:tcMar>
                        <w:vAlign w:val="center"/>
                      </w:tcPr>
                      <w:p>
                        <w:pPr>
                          <w:shd w:val="clear" w:color="auto" w:fill="C2C2C2"/>
                          <w:bidi w:val="0"/>
                        </w:pPr>
                        <w:r>
                          <w:rPr>
                            <w:rStyle w:val="DefaultParagraphFont"/>
                            <w:b/>
                            <w:bCs/>
                            <w:i w:val="0"/>
                            <w:iCs w:val="0"/>
                            <w:smallCaps w:val="0"/>
                            <w:color w:val="000000"/>
                            <w:sz w:val="16"/>
                            <w:szCs w:val="16"/>
                            <w:bdr w:val="nil"/>
                            <w:rtl w:val="0"/>
                          </w:rPr>
                          <w:t> </w:t>
                        </w:r>
                      </w:p>
                    </w:tc>
                    <w:tc>
                      <w:tcPr>
                        <w:tcW w:w="750" w:type="pct"/>
                        <w:tcBorders>
                          <w:top w:val="inset" w:sz="6" w:space="0" w:color="808080"/>
                          <w:left w:val="inset" w:sz="6" w:space="0" w:color="808080"/>
                          <w:bottom w:val="inset" w:sz="6" w:space="0" w:color="808080"/>
                          <w:right w:val="inset" w:sz="6" w:space="0" w:color="808080"/>
                        </w:tcBorders>
                        <w:noWrap w:val="0"/>
                        <w:tcMar>
                          <w:top w:w="15" w:type="dxa"/>
                          <w:left w:w="15" w:type="dxa"/>
                          <w:bottom w:w="15" w:type="dxa"/>
                          <w:right w:w="15" w:type="dxa"/>
                        </w:tcMar>
                        <w:vAlign w:val="center"/>
                      </w:tcPr>
                      <w:p>
                        <w:pPr>
                          <w:bidi w:val="0"/>
                          <w:jc w:val="center"/>
                        </w:pPr>
                        <w:r>
                          <w:rPr>
                            <w:rStyle w:val="DefaultParagraphFont"/>
                            <w:b/>
                            <w:bCs/>
                            <w:i w:val="0"/>
                            <w:iCs w:val="0"/>
                            <w:smallCaps w:val="0"/>
                            <w:color w:val="000000"/>
                            <w:sz w:val="16"/>
                            <w:szCs w:val="16"/>
                            <w:bdr w:val="nil"/>
                            <w:rtl w:val="0"/>
                          </w:rPr>
                          <w:t>0</w:t>
                        </w:r>
                      </w:p>
                    </w:tc>
                    <w:tc>
                      <w:tcPr>
                        <w:tcW w:w="50" w:type="pct"/>
                        <w:vMerge w:val="restart"/>
                        <w:tcBorders>
                          <w:top w:val="inset" w:sz="6" w:space="0" w:color="808080"/>
                          <w:left w:val="inset" w:sz="6" w:space="0" w:color="808080"/>
                          <w:bottom w:val="inset" w:sz="6" w:space="0" w:color="808080"/>
                          <w:right w:val="inset" w:sz="6" w:space="0" w:color="808080"/>
                        </w:tcBorders>
                        <w:shd w:val="clear" w:color="auto" w:fill="C2C2C2"/>
                        <w:noWrap w:val="0"/>
                        <w:tcMar>
                          <w:top w:w="15" w:type="dxa"/>
                          <w:left w:w="15" w:type="dxa"/>
                          <w:bottom w:w="15" w:type="dxa"/>
                          <w:right w:w="15" w:type="dxa"/>
                        </w:tcMar>
                        <w:vAlign w:val="center"/>
                      </w:tcPr>
                      <w:p>
                        <w:pPr>
                          <w:shd w:val="clear" w:color="auto" w:fill="C2C2C2"/>
                          <w:bidi w:val="0"/>
                        </w:pPr>
                        <w:r>
                          <w:rPr>
                            <w:rStyle w:val="DefaultParagraphFont"/>
                            <w:b/>
                            <w:bCs/>
                            <w:i w:val="0"/>
                            <w:iCs w:val="0"/>
                            <w:smallCaps w:val="0"/>
                            <w:color w:val="000000"/>
                            <w:sz w:val="16"/>
                            <w:szCs w:val="16"/>
                            <w:bdr w:val="nil"/>
                            <w:rtl w:val="0"/>
                          </w:rPr>
                          <w:t> </w:t>
                        </w:r>
                      </w:p>
                    </w:tc>
                    <w:tc>
                      <w:tcPr>
                        <w:tcW w:w="750" w:type="pct"/>
                        <w:tcBorders>
                          <w:top w:val="inset" w:sz="6" w:space="0" w:color="808080"/>
                          <w:left w:val="inset" w:sz="6" w:space="0" w:color="808080"/>
                          <w:bottom w:val="inset" w:sz="6" w:space="0" w:color="808080"/>
                          <w:right w:val="inset" w:sz="6" w:space="0" w:color="808080"/>
                        </w:tcBorders>
                        <w:noWrap w:val="0"/>
                        <w:tcMar>
                          <w:top w:w="15" w:type="dxa"/>
                          <w:left w:w="15" w:type="dxa"/>
                          <w:bottom w:w="15" w:type="dxa"/>
                          <w:right w:w="15" w:type="dxa"/>
                        </w:tcMar>
                        <w:vAlign w:val="center"/>
                      </w:tcPr>
                      <w:p>
                        <w:pPr>
                          <w:bidi w:val="0"/>
                          <w:jc w:val="center"/>
                        </w:pPr>
                        <w:r>
                          <w:rPr>
                            <w:rStyle w:val="DefaultParagraphFont"/>
                            <w:b/>
                            <w:bCs/>
                            <w:i w:val="0"/>
                            <w:iCs w:val="0"/>
                            <w:smallCaps w:val="0"/>
                            <w:color w:val="000000"/>
                            <w:sz w:val="16"/>
                            <w:szCs w:val="16"/>
                            <w:bdr w:val="nil"/>
                            <w:rtl w:val="0"/>
                          </w:rPr>
                          <w:t>1</w:t>
                        </w:r>
                      </w:p>
                    </w:tc>
                    <w:tc>
                      <w:tcPr>
                        <w:tcW w:w="50" w:type="pct"/>
                        <w:vMerge w:val="restart"/>
                        <w:tcBorders>
                          <w:top w:val="inset" w:sz="6" w:space="0" w:color="808080"/>
                          <w:left w:val="inset" w:sz="6" w:space="0" w:color="808080"/>
                          <w:bottom w:val="inset" w:sz="6" w:space="0" w:color="808080"/>
                          <w:right w:val="inset" w:sz="6" w:space="0" w:color="808080"/>
                        </w:tcBorders>
                        <w:shd w:val="clear" w:color="auto" w:fill="C2C2C2"/>
                        <w:noWrap w:val="0"/>
                        <w:tcMar>
                          <w:top w:w="15" w:type="dxa"/>
                          <w:left w:w="15" w:type="dxa"/>
                          <w:bottom w:w="15" w:type="dxa"/>
                          <w:right w:w="15" w:type="dxa"/>
                        </w:tcMar>
                        <w:vAlign w:val="center"/>
                      </w:tcPr>
                      <w:p>
                        <w:pPr>
                          <w:shd w:val="clear" w:color="auto" w:fill="C2C2C2"/>
                          <w:bidi w:val="0"/>
                        </w:pPr>
                        <w:r>
                          <w:rPr>
                            <w:rStyle w:val="DefaultParagraphFont"/>
                            <w:b/>
                            <w:bCs/>
                            <w:i w:val="0"/>
                            <w:iCs w:val="0"/>
                            <w:smallCaps w:val="0"/>
                            <w:color w:val="000000"/>
                            <w:sz w:val="16"/>
                            <w:szCs w:val="16"/>
                            <w:bdr w:val="nil"/>
                            <w:rtl w:val="0"/>
                          </w:rPr>
                          <w:t> </w:t>
                        </w:r>
                      </w:p>
                    </w:tc>
                    <w:tc>
                      <w:tcPr>
                        <w:tcW w:w="750" w:type="pct"/>
                        <w:tcBorders>
                          <w:top w:val="inset" w:sz="6" w:space="0" w:color="808080"/>
                          <w:left w:val="inset" w:sz="6" w:space="0" w:color="808080"/>
                          <w:bottom w:val="inset" w:sz="6" w:space="0" w:color="808080"/>
                          <w:right w:val="inset" w:sz="6" w:space="0" w:color="808080"/>
                        </w:tcBorders>
                        <w:noWrap w:val="0"/>
                        <w:tcMar>
                          <w:top w:w="15" w:type="dxa"/>
                          <w:left w:w="15" w:type="dxa"/>
                          <w:bottom w:w="15" w:type="dxa"/>
                          <w:right w:w="15" w:type="dxa"/>
                        </w:tcMar>
                        <w:vAlign w:val="center"/>
                      </w:tcPr>
                      <w:p>
                        <w:pPr>
                          <w:bidi w:val="0"/>
                          <w:jc w:val="center"/>
                        </w:pPr>
                        <w:r>
                          <w:rPr>
                            <w:rStyle w:val="DefaultParagraphFont"/>
                            <w:b/>
                            <w:bCs/>
                            <w:i w:val="0"/>
                            <w:iCs w:val="0"/>
                            <w:smallCaps w:val="0"/>
                            <w:color w:val="000000"/>
                            <w:sz w:val="16"/>
                            <w:szCs w:val="16"/>
                            <w:bdr w:val="nil"/>
                            <w:rtl w:val="0"/>
                          </w:rPr>
                          <w:t>2</w:t>
                        </w:r>
                      </w:p>
                    </w:tc>
                    <w:tc>
                      <w:tcPr>
                        <w:tcW w:w="50" w:type="pct"/>
                        <w:vMerge w:val="restart"/>
                        <w:tcBorders>
                          <w:top w:val="inset" w:sz="6" w:space="0" w:color="808080"/>
                          <w:left w:val="inset" w:sz="6" w:space="0" w:color="808080"/>
                          <w:bottom w:val="inset" w:sz="6" w:space="0" w:color="808080"/>
                          <w:right w:val="inset" w:sz="6" w:space="0" w:color="808080"/>
                        </w:tcBorders>
                        <w:shd w:val="clear" w:color="auto" w:fill="C2C2C2"/>
                        <w:noWrap w:val="0"/>
                        <w:tcMar>
                          <w:top w:w="15" w:type="dxa"/>
                          <w:left w:w="15" w:type="dxa"/>
                          <w:bottom w:w="15" w:type="dxa"/>
                          <w:right w:w="15" w:type="dxa"/>
                        </w:tcMar>
                        <w:vAlign w:val="center"/>
                      </w:tcPr>
                      <w:p>
                        <w:pPr>
                          <w:shd w:val="clear" w:color="auto" w:fill="C2C2C2"/>
                          <w:bidi w:val="0"/>
                        </w:pPr>
                        <w:r>
                          <w:rPr>
                            <w:rStyle w:val="DefaultParagraphFont"/>
                            <w:b/>
                            <w:bCs/>
                            <w:i w:val="0"/>
                            <w:iCs w:val="0"/>
                            <w:smallCaps w:val="0"/>
                            <w:color w:val="000000"/>
                            <w:sz w:val="16"/>
                            <w:szCs w:val="16"/>
                            <w:bdr w:val="nil"/>
                            <w:rtl w:val="0"/>
                          </w:rPr>
                          <w:t> </w:t>
                        </w:r>
                      </w:p>
                    </w:tc>
                    <w:tc>
                      <w:tcPr>
                        <w:tcW w:w="750" w:type="pct"/>
                        <w:tcBorders>
                          <w:top w:val="inset" w:sz="6" w:space="0" w:color="808080"/>
                          <w:left w:val="inset" w:sz="6" w:space="0" w:color="808080"/>
                          <w:bottom w:val="inset" w:sz="6" w:space="0" w:color="808080"/>
                          <w:right w:val="inset" w:sz="6" w:space="0" w:color="808080"/>
                        </w:tcBorders>
                        <w:noWrap w:val="0"/>
                        <w:tcMar>
                          <w:top w:w="15" w:type="dxa"/>
                          <w:left w:w="15" w:type="dxa"/>
                          <w:bottom w:w="15" w:type="dxa"/>
                          <w:right w:w="15" w:type="dxa"/>
                        </w:tcMar>
                        <w:vAlign w:val="center"/>
                      </w:tcPr>
                      <w:p>
                        <w:pPr>
                          <w:bidi w:val="0"/>
                          <w:jc w:val="center"/>
                        </w:pPr>
                        <w:r>
                          <w:rPr>
                            <w:rStyle w:val="DefaultParagraphFont"/>
                            <w:b/>
                            <w:bCs/>
                            <w:i w:val="0"/>
                            <w:iCs w:val="0"/>
                            <w:smallCaps w:val="0"/>
                            <w:color w:val="000000"/>
                            <w:sz w:val="16"/>
                            <w:szCs w:val="16"/>
                            <w:bdr w:val="nil"/>
                            <w:rtl w:val="0"/>
                          </w:rPr>
                          <w:t>3</w:t>
                        </w:r>
                      </w:p>
                    </w:tc>
                    <w:tc>
                      <w:tcPr>
                        <w:tcW w:w="50" w:type="pct"/>
                        <w:vMerge w:val="restart"/>
                        <w:tcBorders>
                          <w:top w:val="inset" w:sz="6" w:space="0" w:color="808080"/>
                          <w:left w:val="inset" w:sz="6" w:space="0" w:color="808080"/>
                          <w:bottom w:val="inset" w:sz="6" w:space="0" w:color="808080"/>
                          <w:right w:val="inset" w:sz="6" w:space="0" w:color="808080"/>
                        </w:tcBorders>
                        <w:shd w:val="clear" w:color="auto" w:fill="C2C2C2"/>
                        <w:noWrap w:val="0"/>
                        <w:tcMar>
                          <w:top w:w="15" w:type="dxa"/>
                          <w:left w:w="15" w:type="dxa"/>
                          <w:bottom w:w="15" w:type="dxa"/>
                          <w:right w:w="15" w:type="dxa"/>
                        </w:tcMar>
                        <w:vAlign w:val="center"/>
                      </w:tcPr>
                      <w:p>
                        <w:pPr>
                          <w:shd w:val="clear" w:color="auto" w:fill="C2C2C2"/>
                          <w:bidi w:val="0"/>
                        </w:pPr>
                        <w:r>
                          <w:rPr>
                            <w:rStyle w:val="DefaultParagraphFont"/>
                            <w:b/>
                            <w:bCs/>
                            <w:i w:val="0"/>
                            <w:iCs w:val="0"/>
                            <w:smallCaps w:val="0"/>
                            <w:color w:val="000000"/>
                            <w:sz w:val="16"/>
                            <w:szCs w:val="16"/>
                            <w:bdr w:val="nil"/>
                            <w:rtl w:val="0"/>
                          </w:rPr>
                          <w:t> </w:t>
                        </w:r>
                      </w:p>
                    </w:tc>
                    <w:tc>
                      <w:tcPr>
                        <w:tcW w:w="750" w:type="pct"/>
                        <w:tcBorders>
                          <w:top w:val="inset" w:sz="6" w:space="0" w:color="808080"/>
                          <w:left w:val="inset" w:sz="6" w:space="0" w:color="808080"/>
                          <w:bottom w:val="inset" w:sz="6" w:space="0" w:color="808080"/>
                          <w:right w:val="inset" w:sz="6" w:space="0" w:color="808080"/>
                        </w:tcBorders>
                        <w:noWrap w:val="0"/>
                        <w:tcMar>
                          <w:top w:w="15" w:type="dxa"/>
                          <w:left w:w="15" w:type="dxa"/>
                          <w:bottom w:w="15" w:type="dxa"/>
                          <w:right w:w="15" w:type="dxa"/>
                        </w:tcMar>
                        <w:vAlign w:val="center"/>
                      </w:tcPr>
                      <w:p>
                        <w:pPr>
                          <w:bidi w:val="0"/>
                          <w:jc w:val="center"/>
                        </w:pPr>
                        <w:r>
                          <w:rPr>
                            <w:rStyle w:val="DefaultParagraphFont"/>
                            <w:b/>
                            <w:bCs/>
                            <w:i w:val="0"/>
                            <w:iCs w:val="0"/>
                            <w:smallCaps w:val="0"/>
                            <w:color w:val="000000"/>
                            <w:sz w:val="16"/>
                            <w:szCs w:val="16"/>
                            <w:bdr w:val="nil"/>
                            <w:rtl w:val="0"/>
                          </w:rPr>
                          <w:t>4</w:t>
                        </w:r>
                      </w:p>
                    </w:tc>
                  </w:tr>
                  <w:tr>
                    <w:tblPrEx>
                      <w:tblW w:w="5000" w:type="pct"/>
                      <w:jc w:val="left"/>
                      <w:tblCellSpacing w:w="15" w:type="dxa"/>
                      <w:tblCellMar>
                        <w:top w:w="15" w:type="dxa"/>
                        <w:left w:w="15" w:type="dxa"/>
                        <w:bottom w:w="15" w:type="dxa"/>
                        <w:right w:w="15" w:type="dxa"/>
                      </w:tblCellMar>
                    </w:tblPrEx>
                    <w:trPr>
                      <w:cantSplit w:val="0"/>
                      <w:tblCellSpacing w:w="15" w:type="dxa"/>
                      <w:jc w:val="left"/>
                    </w:trPr>
                    <w:tc>
                      <w:tcPr>
                        <w:vMerge/>
                        <w:tcBorders>
                          <w:top w:val="inset" w:sz="6" w:space="0" w:color="808080"/>
                          <w:left w:val="inset" w:sz="6" w:space="0" w:color="808080"/>
                          <w:bottom w:val="inset" w:sz="6" w:space="0" w:color="808080"/>
                          <w:right w:val="inset" w:sz="6" w:space="0" w:color="808080"/>
                        </w:tcBorders>
                        <w:vAlign w:val="center"/>
                      </w:tcPr>
                      <w:p/>
                    </w:tc>
                    <w:tc>
                      <w:tcPr>
                        <w:vMerge/>
                        <w:tcBorders>
                          <w:top w:val="inset" w:sz="6" w:space="0" w:color="808080"/>
                          <w:left w:val="inset" w:sz="6" w:space="0" w:color="808080"/>
                          <w:bottom w:val="inset" w:sz="6" w:space="0" w:color="808080"/>
                          <w:right w:val="inset" w:sz="6" w:space="0" w:color="808080"/>
                        </w:tcBorders>
                        <w:vAlign w:val="center"/>
                      </w:tcPr>
                      <w:p/>
                    </w:tc>
                    <w:tc>
                      <w:tcPr>
                        <w:tcBorders>
                          <w:top w:val="inset" w:sz="6" w:space="0" w:color="808080"/>
                          <w:left w:val="inset" w:sz="6" w:space="0" w:color="808080"/>
                          <w:bottom w:val="inset" w:sz="6" w:space="0" w:color="808080"/>
                          <w:right w:val="inset" w:sz="6" w:space="0" w:color="808080"/>
                        </w:tcBorders>
                        <w:noWrap w:val="0"/>
                        <w:tcMar>
                          <w:top w:w="15" w:type="dxa"/>
                          <w:left w:w="15" w:type="dxa"/>
                          <w:bottom w:w="15" w:type="dxa"/>
                          <w:right w:w="15" w:type="dxa"/>
                        </w:tcMar>
                        <w:vAlign w:val="center"/>
                      </w:tcPr>
                      <w:p>
                        <w:pPr>
                          <w:bidi w:val="0"/>
                          <w:jc w:val="center"/>
                        </w:pPr>
                        <w:r>
                          <w:rPr>
                            <w:rStyle w:val="DefaultParagraphFont"/>
                            <w:b/>
                            <w:bCs/>
                            <w:i w:val="0"/>
                            <w:iCs w:val="0"/>
                            <w:smallCaps w:val="0"/>
                            <w:color w:val="000000"/>
                            <w:sz w:val="16"/>
                            <w:szCs w:val="16"/>
                            <w:bdr w:val="nil"/>
                            <w:rtl w:val="0"/>
                          </w:rPr>
                          <w:t>Failure</w:t>
                        </w:r>
                      </w:p>
                    </w:tc>
                    <w:tc>
                      <w:tcPr>
                        <w:vMerge/>
                        <w:tcBorders>
                          <w:top w:val="inset" w:sz="6" w:space="0" w:color="808080"/>
                          <w:left w:val="inset" w:sz="6" w:space="0" w:color="808080"/>
                          <w:bottom w:val="inset" w:sz="6" w:space="0" w:color="808080"/>
                          <w:right w:val="inset" w:sz="6" w:space="0" w:color="808080"/>
                        </w:tcBorders>
                        <w:vAlign w:val="center"/>
                      </w:tcPr>
                      <w:p/>
                    </w:tc>
                    <w:tc>
                      <w:tcPr>
                        <w:tcBorders>
                          <w:top w:val="inset" w:sz="6" w:space="0" w:color="808080"/>
                          <w:left w:val="inset" w:sz="6" w:space="0" w:color="808080"/>
                          <w:bottom w:val="inset" w:sz="6" w:space="0" w:color="808080"/>
                          <w:right w:val="inset" w:sz="6" w:space="0" w:color="808080"/>
                        </w:tcBorders>
                        <w:noWrap w:val="0"/>
                        <w:tcMar>
                          <w:top w:w="15" w:type="dxa"/>
                          <w:left w:w="15" w:type="dxa"/>
                          <w:bottom w:w="15" w:type="dxa"/>
                          <w:right w:w="15" w:type="dxa"/>
                        </w:tcMar>
                        <w:vAlign w:val="center"/>
                      </w:tcPr>
                      <w:p>
                        <w:pPr>
                          <w:bidi w:val="0"/>
                          <w:jc w:val="center"/>
                        </w:pPr>
                        <w:r>
                          <w:rPr>
                            <w:rStyle w:val="DefaultParagraphFont"/>
                            <w:b/>
                            <w:bCs/>
                            <w:i w:val="0"/>
                            <w:iCs w:val="0"/>
                            <w:smallCaps w:val="0"/>
                            <w:color w:val="000000"/>
                            <w:sz w:val="16"/>
                            <w:szCs w:val="16"/>
                            <w:bdr w:val="nil"/>
                            <w:rtl w:val="0"/>
                          </w:rPr>
                          <w:t>Below Expectations</w:t>
                        </w:r>
                      </w:p>
                    </w:tc>
                    <w:tc>
                      <w:tcPr>
                        <w:vMerge/>
                        <w:tcBorders>
                          <w:top w:val="inset" w:sz="6" w:space="0" w:color="808080"/>
                          <w:left w:val="inset" w:sz="6" w:space="0" w:color="808080"/>
                          <w:bottom w:val="inset" w:sz="6" w:space="0" w:color="808080"/>
                          <w:right w:val="inset" w:sz="6" w:space="0" w:color="808080"/>
                        </w:tcBorders>
                        <w:vAlign w:val="center"/>
                      </w:tcPr>
                      <w:p/>
                    </w:tc>
                    <w:tc>
                      <w:tcPr>
                        <w:tcBorders>
                          <w:top w:val="inset" w:sz="6" w:space="0" w:color="808080"/>
                          <w:left w:val="inset" w:sz="6" w:space="0" w:color="808080"/>
                          <w:bottom w:val="inset" w:sz="6" w:space="0" w:color="808080"/>
                          <w:right w:val="inset" w:sz="6" w:space="0" w:color="808080"/>
                        </w:tcBorders>
                        <w:noWrap w:val="0"/>
                        <w:tcMar>
                          <w:top w:w="15" w:type="dxa"/>
                          <w:left w:w="15" w:type="dxa"/>
                          <w:bottom w:w="15" w:type="dxa"/>
                          <w:right w:w="15" w:type="dxa"/>
                        </w:tcMar>
                        <w:vAlign w:val="center"/>
                      </w:tcPr>
                      <w:p>
                        <w:pPr>
                          <w:bidi w:val="0"/>
                          <w:jc w:val="center"/>
                        </w:pPr>
                        <w:r>
                          <w:rPr>
                            <w:rStyle w:val="DefaultParagraphFont"/>
                            <w:b/>
                            <w:bCs/>
                            <w:i w:val="0"/>
                            <w:iCs w:val="0"/>
                            <w:smallCaps w:val="0"/>
                            <w:color w:val="000000"/>
                            <w:sz w:val="16"/>
                            <w:szCs w:val="16"/>
                            <w:bdr w:val="nil"/>
                            <w:rtl w:val="0"/>
                          </w:rPr>
                          <w:t>Developing</w:t>
                        </w:r>
                      </w:p>
                    </w:tc>
                    <w:tc>
                      <w:tcPr>
                        <w:vMerge/>
                        <w:tcBorders>
                          <w:top w:val="inset" w:sz="6" w:space="0" w:color="808080"/>
                          <w:left w:val="inset" w:sz="6" w:space="0" w:color="808080"/>
                          <w:bottom w:val="inset" w:sz="6" w:space="0" w:color="808080"/>
                          <w:right w:val="inset" w:sz="6" w:space="0" w:color="808080"/>
                        </w:tcBorders>
                        <w:vAlign w:val="center"/>
                      </w:tcPr>
                      <w:p/>
                    </w:tc>
                    <w:tc>
                      <w:tcPr>
                        <w:tcBorders>
                          <w:top w:val="inset" w:sz="6" w:space="0" w:color="808080"/>
                          <w:left w:val="inset" w:sz="6" w:space="0" w:color="808080"/>
                          <w:bottom w:val="inset" w:sz="6" w:space="0" w:color="808080"/>
                          <w:right w:val="inset" w:sz="6" w:space="0" w:color="808080"/>
                        </w:tcBorders>
                        <w:noWrap w:val="0"/>
                        <w:tcMar>
                          <w:top w:w="15" w:type="dxa"/>
                          <w:left w:w="15" w:type="dxa"/>
                          <w:bottom w:w="15" w:type="dxa"/>
                          <w:right w:w="15" w:type="dxa"/>
                        </w:tcMar>
                        <w:vAlign w:val="center"/>
                      </w:tcPr>
                      <w:p>
                        <w:pPr>
                          <w:bidi w:val="0"/>
                          <w:jc w:val="center"/>
                        </w:pPr>
                        <w:r>
                          <w:rPr>
                            <w:rStyle w:val="DefaultParagraphFont"/>
                            <w:b/>
                            <w:bCs/>
                            <w:i w:val="0"/>
                            <w:iCs w:val="0"/>
                            <w:smallCaps w:val="0"/>
                            <w:color w:val="000000"/>
                            <w:sz w:val="16"/>
                            <w:szCs w:val="16"/>
                            <w:bdr w:val="nil"/>
                            <w:rtl w:val="0"/>
                          </w:rPr>
                          <w:t>Competent</w:t>
                        </w:r>
                      </w:p>
                    </w:tc>
                    <w:tc>
                      <w:tcPr>
                        <w:vMerge/>
                        <w:tcBorders>
                          <w:top w:val="inset" w:sz="6" w:space="0" w:color="808080"/>
                          <w:left w:val="inset" w:sz="6" w:space="0" w:color="808080"/>
                          <w:bottom w:val="inset" w:sz="6" w:space="0" w:color="808080"/>
                          <w:right w:val="inset" w:sz="6" w:space="0" w:color="808080"/>
                        </w:tcBorders>
                        <w:vAlign w:val="center"/>
                      </w:tcPr>
                      <w:p/>
                    </w:tc>
                    <w:tc>
                      <w:tcPr>
                        <w:tcBorders>
                          <w:top w:val="inset" w:sz="6" w:space="0" w:color="808080"/>
                          <w:left w:val="inset" w:sz="6" w:space="0" w:color="808080"/>
                          <w:bottom w:val="inset" w:sz="6" w:space="0" w:color="808080"/>
                          <w:right w:val="inset" w:sz="6" w:space="0" w:color="808080"/>
                        </w:tcBorders>
                        <w:noWrap w:val="0"/>
                        <w:tcMar>
                          <w:top w:w="15" w:type="dxa"/>
                          <w:left w:w="15" w:type="dxa"/>
                          <w:bottom w:w="15" w:type="dxa"/>
                          <w:right w:w="15" w:type="dxa"/>
                        </w:tcMar>
                        <w:vAlign w:val="center"/>
                      </w:tcPr>
                      <w:p>
                        <w:pPr>
                          <w:bidi w:val="0"/>
                          <w:jc w:val="center"/>
                        </w:pPr>
                        <w:r>
                          <w:rPr>
                            <w:rStyle w:val="DefaultParagraphFont"/>
                            <w:b/>
                            <w:bCs/>
                            <w:i w:val="0"/>
                            <w:iCs w:val="0"/>
                            <w:smallCaps w:val="0"/>
                            <w:color w:val="000000"/>
                            <w:sz w:val="16"/>
                            <w:szCs w:val="16"/>
                            <w:bdr w:val="nil"/>
                            <w:rtl w:val="0"/>
                          </w:rPr>
                          <w:t>Mastery</w:t>
                        </w:r>
                      </w:p>
                    </w:tc>
                  </w:tr>
                  <w:tr>
                    <w:tblPrEx>
                      <w:tblW w:w="5000" w:type="pct"/>
                      <w:jc w:val="left"/>
                      <w:tblCellSpacing w:w="15" w:type="dxa"/>
                      <w:tblCellMar>
                        <w:top w:w="15" w:type="dxa"/>
                        <w:left w:w="15" w:type="dxa"/>
                        <w:bottom w:w="15" w:type="dxa"/>
                        <w:right w:w="15" w:type="dxa"/>
                      </w:tblCellMar>
                    </w:tblPrEx>
                    <w:trPr>
                      <w:cantSplit w:val="0"/>
                      <w:tblCellSpacing w:w="15" w:type="dxa"/>
                      <w:jc w:val="left"/>
                    </w:trPr>
                    <w:tc>
                      <w:tcPr>
                        <w:tcBorders>
                          <w:top w:val="inset" w:sz="6" w:space="0" w:color="808080"/>
                          <w:left w:val="inset" w:sz="6" w:space="0" w:color="808080"/>
                          <w:bottom w:val="inset" w:sz="6" w:space="0" w:color="808080"/>
                          <w:right w:val="inset" w:sz="6" w:space="0" w:color="808080"/>
                        </w:tcBorders>
                        <w:noWrap w:val="0"/>
                        <w:tcMar>
                          <w:top w:w="15" w:type="dxa"/>
                          <w:left w:w="15" w:type="dxa"/>
                          <w:bottom w:w="15" w:type="dxa"/>
                          <w:right w:w="15" w:type="dxa"/>
                        </w:tcMar>
                        <w:vAlign w:val="top"/>
                      </w:tcPr>
                      <w:p>
                        <w:pPr>
                          <w:bidi w:val="0"/>
                        </w:pPr>
                        <w:r>
                          <w:rPr>
                            <w:rStyle w:val="DefaultParagraphFont"/>
                            <w:b w:val="0"/>
                            <w:bCs w:val="0"/>
                            <w:i w:val="0"/>
                            <w:iCs w:val="0"/>
                            <w:smallCaps w:val="0"/>
                            <w:color w:val="000000"/>
                            <w:sz w:val="16"/>
                            <w:szCs w:val="16"/>
                            <w:bdr w:val="nil"/>
                            <w:rtl w:val="0"/>
                          </w:rPr>
                          <w:t>Student lists pros.</w:t>
                        </w:r>
                      </w:p>
                    </w:tc>
                    <w:tc>
                      <w:tcPr>
                        <w:tcW w:w="50" w:type="pct"/>
                        <w:tcBorders>
                          <w:top w:val="inset" w:sz="6" w:space="0" w:color="808080"/>
                          <w:left w:val="inset" w:sz="6" w:space="0" w:color="808080"/>
                          <w:bottom w:val="inset" w:sz="6" w:space="0" w:color="808080"/>
                          <w:right w:val="inset" w:sz="6" w:space="0" w:color="808080"/>
                        </w:tcBorders>
                        <w:shd w:val="clear" w:color="auto" w:fill="C2C2C2"/>
                        <w:noWrap w:val="0"/>
                        <w:tcMar>
                          <w:top w:w="15" w:type="dxa"/>
                          <w:left w:w="15" w:type="dxa"/>
                          <w:bottom w:w="15" w:type="dxa"/>
                          <w:right w:w="15" w:type="dxa"/>
                        </w:tcMar>
                        <w:vAlign w:val="center"/>
                      </w:tcPr>
                      <w:p>
                        <w:pPr>
                          <w:shd w:val="clear" w:color="auto" w:fill="C2C2C2"/>
                          <w:bidi w:val="0"/>
                        </w:pPr>
                        <w:r>
                          <w:rPr>
                            <w:rStyle w:val="DefaultParagraphFont"/>
                            <w:b w:val="0"/>
                            <w:bCs w:val="0"/>
                            <w:i w:val="0"/>
                            <w:iCs w:val="0"/>
                            <w:smallCaps w:val="0"/>
                            <w:color w:val="000000"/>
                            <w:sz w:val="16"/>
                            <w:szCs w:val="16"/>
                            <w:bdr w:val="nil"/>
                            <w:rtl w:val="0"/>
                          </w:rPr>
                          <w:t> </w:t>
                        </w:r>
                      </w:p>
                    </w:tc>
                    <w:tc>
                      <w:tcPr>
                        <w:tcW w:w="750" w:type="pct"/>
                        <w:tcBorders>
                          <w:top w:val="inset" w:sz="6" w:space="0" w:color="808080"/>
                          <w:left w:val="inset" w:sz="6" w:space="0" w:color="808080"/>
                          <w:bottom w:val="inset" w:sz="6" w:space="0" w:color="808080"/>
                          <w:right w:val="inset" w:sz="6" w:space="0" w:color="808080"/>
                        </w:tcBorders>
                        <w:noWrap w:val="0"/>
                        <w:tcMar>
                          <w:top w:w="15" w:type="dxa"/>
                          <w:left w:w="15" w:type="dxa"/>
                          <w:bottom w:w="15" w:type="dxa"/>
                          <w:right w:w="15" w:type="dxa"/>
                        </w:tcMar>
                        <w:vAlign w:val="top"/>
                      </w:tcPr>
                      <w:p>
                        <w:pPr>
                          <w:bidi w:val="0"/>
                        </w:pPr>
                        <w:r>
                          <w:rPr>
                            <w:rStyle w:val="DefaultParagraphFont"/>
                            <w:b w:val="0"/>
                            <w:bCs w:val="0"/>
                            <w:i w:val="0"/>
                            <w:iCs w:val="0"/>
                            <w:smallCaps w:val="0"/>
                            <w:color w:val="000000"/>
                            <w:sz w:val="16"/>
                            <w:szCs w:val="16"/>
                            <w:bdr w:val="nil"/>
                            <w:rtl w:val="0"/>
                          </w:rPr>
                          <w:t> </w:t>
                        </w:r>
                      </w:p>
                    </w:tc>
                    <w:tc>
                      <w:tcPr>
                        <w:tcW w:w="50" w:type="pct"/>
                        <w:tcBorders>
                          <w:top w:val="inset" w:sz="6" w:space="0" w:color="808080"/>
                          <w:left w:val="inset" w:sz="6" w:space="0" w:color="808080"/>
                          <w:bottom w:val="inset" w:sz="6" w:space="0" w:color="808080"/>
                          <w:right w:val="inset" w:sz="6" w:space="0" w:color="808080"/>
                        </w:tcBorders>
                        <w:shd w:val="clear" w:color="auto" w:fill="C2C2C2"/>
                        <w:noWrap w:val="0"/>
                        <w:tcMar>
                          <w:top w:w="15" w:type="dxa"/>
                          <w:left w:w="15" w:type="dxa"/>
                          <w:bottom w:w="15" w:type="dxa"/>
                          <w:right w:w="15" w:type="dxa"/>
                        </w:tcMar>
                        <w:vAlign w:val="center"/>
                      </w:tcPr>
                      <w:p>
                        <w:pPr>
                          <w:shd w:val="clear" w:color="auto" w:fill="C2C2C2"/>
                          <w:bidi w:val="0"/>
                        </w:pPr>
                        <w:r>
                          <w:rPr>
                            <w:rStyle w:val="DefaultParagraphFont"/>
                            <w:b w:val="0"/>
                            <w:bCs w:val="0"/>
                            <w:i w:val="0"/>
                            <w:iCs w:val="0"/>
                            <w:smallCaps w:val="0"/>
                            <w:color w:val="000000"/>
                            <w:sz w:val="16"/>
                            <w:szCs w:val="16"/>
                            <w:bdr w:val="nil"/>
                            <w:rtl w:val="0"/>
                          </w:rPr>
                          <w:t> </w:t>
                        </w:r>
                      </w:p>
                    </w:tc>
                    <w:tc>
                      <w:tcPr>
                        <w:tcW w:w="750" w:type="pct"/>
                        <w:tcBorders>
                          <w:top w:val="inset" w:sz="6" w:space="0" w:color="808080"/>
                          <w:left w:val="inset" w:sz="6" w:space="0" w:color="808080"/>
                          <w:bottom w:val="inset" w:sz="6" w:space="0" w:color="808080"/>
                          <w:right w:val="inset" w:sz="6" w:space="0" w:color="808080"/>
                        </w:tcBorders>
                        <w:noWrap w:val="0"/>
                        <w:tcMar>
                          <w:top w:w="15" w:type="dxa"/>
                          <w:left w:w="15" w:type="dxa"/>
                          <w:bottom w:w="15" w:type="dxa"/>
                          <w:right w:w="15" w:type="dxa"/>
                        </w:tcMar>
                        <w:vAlign w:val="top"/>
                      </w:tcPr>
                      <w:p>
                        <w:pPr>
                          <w:bidi w:val="0"/>
                        </w:pPr>
                        <w:r>
                          <w:rPr>
                            <w:rStyle w:val="DefaultParagraphFont"/>
                            <w:b w:val="0"/>
                            <w:bCs w:val="0"/>
                            <w:i w:val="0"/>
                            <w:iCs w:val="0"/>
                            <w:smallCaps w:val="0"/>
                            <w:color w:val="000000"/>
                            <w:sz w:val="16"/>
                            <w:szCs w:val="16"/>
                            <w:bdr w:val="nil"/>
                            <w:rtl w:val="0"/>
                          </w:rPr>
                          <w:t> </w:t>
                        </w:r>
                      </w:p>
                    </w:tc>
                    <w:tc>
                      <w:tcPr>
                        <w:tcW w:w="50" w:type="pct"/>
                        <w:tcBorders>
                          <w:top w:val="inset" w:sz="6" w:space="0" w:color="808080"/>
                          <w:left w:val="inset" w:sz="6" w:space="0" w:color="808080"/>
                          <w:bottom w:val="inset" w:sz="6" w:space="0" w:color="808080"/>
                          <w:right w:val="inset" w:sz="6" w:space="0" w:color="808080"/>
                        </w:tcBorders>
                        <w:shd w:val="clear" w:color="auto" w:fill="C2C2C2"/>
                        <w:noWrap w:val="0"/>
                        <w:tcMar>
                          <w:top w:w="15" w:type="dxa"/>
                          <w:left w:w="15" w:type="dxa"/>
                          <w:bottom w:w="15" w:type="dxa"/>
                          <w:right w:w="15" w:type="dxa"/>
                        </w:tcMar>
                        <w:vAlign w:val="center"/>
                      </w:tcPr>
                      <w:p>
                        <w:pPr>
                          <w:shd w:val="clear" w:color="auto" w:fill="C2C2C2"/>
                          <w:bidi w:val="0"/>
                        </w:pPr>
                        <w:r>
                          <w:rPr>
                            <w:rStyle w:val="DefaultParagraphFont"/>
                            <w:b w:val="0"/>
                            <w:bCs w:val="0"/>
                            <w:i w:val="0"/>
                            <w:iCs w:val="0"/>
                            <w:smallCaps w:val="0"/>
                            <w:color w:val="000000"/>
                            <w:sz w:val="16"/>
                            <w:szCs w:val="16"/>
                            <w:bdr w:val="nil"/>
                            <w:rtl w:val="0"/>
                          </w:rPr>
                          <w:t> </w:t>
                        </w:r>
                      </w:p>
                    </w:tc>
                    <w:tc>
                      <w:tcPr>
                        <w:tcW w:w="750" w:type="pct"/>
                        <w:tcBorders>
                          <w:top w:val="inset" w:sz="6" w:space="0" w:color="808080"/>
                          <w:left w:val="inset" w:sz="6" w:space="0" w:color="808080"/>
                          <w:bottom w:val="inset" w:sz="6" w:space="0" w:color="808080"/>
                          <w:right w:val="inset" w:sz="6" w:space="0" w:color="808080"/>
                        </w:tcBorders>
                        <w:noWrap w:val="0"/>
                        <w:tcMar>
                          <w:top w:w="15" w:type="dxa"/>
                          <w:left w:w="15" w:type="dxa"/>
                          <w:bottom w:w="15" w:type="dxa"/>
                          <w:right w:w="15" w:type="dxa"/>
                        </w:tcMar>
                        <w:vAlign w:val="top"/>
                      </w:tcPr>
                      <w:p>
                        <w:pPr>
                          <w:bidi w:val="0"/>
                        </w:pPr>
                        <w:r>
                          <w:rPr>
                            <w:rStyle w:val="DefaultParagraphFont"/>
                            <w:b w:val="0"/>
                            <w:bCs w:val="0"/>
                            <w:i w:val="0"/>
                            <w:iCs w:val="0"/>
                            <w:smallCaps w:val="0"/>
                            <w:color w:val="000000"/>
                            <w:sz w:val="16"/>
                            <w:szCs w:val="16"/>
                            <w:bdr w:val="nil"/>
                            <w:rtl w:val="0"/>
                          </w:rPr>
                          <w:t> </w:t>
                        </w:r>
                      </w:p>
                    </w:tc>
                    <w:tc>
                      <w:tcPr>
                        <w:tcW w:w="50" w:type="pct"/>
                        <w:tcBorders>
                          <w:top w:val="inset" w:sz="6" w:space="0" w:color="808080"/>
                          <w:left w:val="inset" w:sz="6" w:space="0" w:color="808080"/>
                          <w:bottom w:val="inset" w:sz="6" w:space="0" w:color="808080"/>
                          <w:right w:val="inset" w:sz="6" w:space="0" w:color="808080"/>
                        </w:tcBorders>
                        <w:shd w:val="clear" w:color="auto" w:fill="C2C2C2"/>
                        <w:noWrap w:val="0"/>
                        <w:tcMar>
                          <w:top w:w="15" w:type="dxa"/>
                          <w:left w:w="15" w:type="dxa"/>
                          <w:bottom w:w="15" w:type="dxa"/>
                          <w:right w:w="15" w:type="dxa"/>
                        </w:tcMar>
                        <w:vAlign w:val="center"/>
                      </w:tcPr>
                      <w:p>
                        <w:pPr>
                          <w:shd w:val="clear" w:color="auto" w:fill="C2C2C2"/>
                          <w:bidi w:val="0"/>
                        </w:pPr>
                        <w:r>
                          <w:rPr>
                            <w:rStyle w:val="DefaultParagraphFont"/>
                            <w:b w:val="0"/>
                            <w:bCs w:val="0"/>
                            <w:i w:val="0"/>
                            <w:iCs w:val="0"/>
                            <w:smallCaps w:val="0"/>
                            <w:color w:val="000000"/>
                            <w:sz w:val="16"/>
                            <w:szCs w:val="16"/>
                            <w:bdr w:val="nil"/>
                            <w:rtl w:val="0"/>
                          </w:rPr>
                          <w:t> </w:t>
                        </w:r>
                      </w:p>
                    </w:tc>
                    <w:tc>
                      <w:tcPr>
                        <w:tcW w:w="750" w:type="pct"/>
                        <w:tcBorders>
                          <w:top w:val="inset" w:sz="6" w:space="0" w:color="808080"/>
                          <w:left w:val="inset" w:sz="6" w:space="0" w:color="808080"/>
                          <w:bottom w:val="inset" w:sz="6" w:space="0" w:color="808080"/>
                          <w:right w:val="inset" w:sz="6" w:space="0" w:color="808080"/>
                        </w:tcBorders>
                        <w:noWrap w:val="0"/>
                        <w:tcMar>
                          <w:top w:w="15" w:type="dxa"/>
                          <w:left w:w="15" w:type="dxa"/>
                          <w:bottom w:w="15" w:type="dxa"/>
                          <w:right w:w="15" w:type="dxa"/>
                        </w:tcMar>
                        <w:vAlign w:val="top"/>
                      </w:tcPr>
                      <w:p>
                        <w:pPr>
                          <w:bidi w:val="0"/>
                        </w:pPr>
                        <w:r>
                          <w:rPr>
                            <w:rStyle w:val="DefaultParagraphFont"/>
                            <w:b w:val="0"/>
                            <w:bCs w:val="0"/>
                            <w:i w:val="0"/>
                            <w:iCs w:val="0"/>
                            <w:smallCaps w:val="0"/>
                            <w:color w:val="000000"/>
                            <w:sz w:val="16"/>
                            <w:szCs w:val="16"/>
                            <w:bdr w:val="nil"/>
                            <w:rtl w:val="0"/>
                          </w:rPr>
                          <w:t> </w:t>
                        </w:r>
                      </w:p>
                    </w:tc>
                    <w:tc>
                      <w:tcPr>
                        <w:tcW w:w="50" w:type="pct"/>
                        <w:tcBorders>
                          <w:top w:val="inset" w:sz="6" w:space="0" w:color="808080"/>
                          <w:left w:val="inset" w:sz="6" w:space="0" w:color="808080"/>
                          <w:bottom w:val="inset" w:sz="6" w:space="0" w:color="808080"/>
                          <w:right w:val="inset" w:sz="6" w:space="0" w:color="808080"/>
                        </w:tcBorders>
                        <w:shd w:val="clear" w:color="auto" w:fill="C2C2C2"/>
                        <w:noWrap w:val="0"/>
                        <w:tcMar>
                          <w:top w:w="15" w:type="dxa"/>
                          <w:left w:w="15" w:type="dxa"/>
                          <w:bottom w:w="15" w:type="dxa"/>
                          <w:right w:w="15" w:type="dxa"/>
                        </w:tcMar>
                        <w:vAlign w:val="center"/>
                      </w:tcPr>
                      <w:p>
                        <w:pPr>
                          <w:shd w:val="clear" w:color="auto" w:fill="C2C2C2"/>
                          <w:bidi w:val="0"/>
                        </w:pPr>
                        <w:r>
                          <w:rPr>
                            <w:rStyle w:val="DefaultParagraphFont"/>
                            <w:b w:val="0"/>
                            <w:bCs w:val="0"/>
                            <w:i w:val="0"/>
                            <w:iCs w:val="0"/>
                            <w:smallCaps w:val="0"/>
                            <w:color w:val="000000"/>
                            <w:sz w:val="16"/>
                            <w:szCs w:val="16"/>
                            <w:bdr w:val="nil"/>
                            <w:rtl w:val="0"/>
                          </w:rPr>
                          <w:t> </w:t>
                        </w:r>
                      </w:p>
                    </w:tc>
                    <w:tc>
                      <w:tcPr>
                        <w:tcW w:w="750" w:type="pct"/>
                        <w:tcBorders>
                          <w:top w:val="inset" w:sz="6" w:space="0" w:color="808080"/>
                          <w:left w:val="inset" w:sz="6" w:space="0" w:color="808080"/>
                          <w:bottom w:val="inset" w:sz="6" w:space="0" w:color="808080"/>
                          <w:right w:val="inset" w:sz="6" w:space="0" w:color="808080"/>
                        </w:tcBorders>
                        <w:noWrap w:val="0"/>
                        <w:tcMar>
                          <w:top w:w="15" w:type="dxa"/>
                          <w:left w:w="15" w:type="dxa"/>
                          <w:bottom w:w="15" w:type="dxa"/>
                          <w:right w:w="15" w:type="dxa"/>
                        </w:tcMar>
                        <w:vAlign w:val="top"/>
                      </w:tcPr>
                      <w:p>
                        <w:pPr>
                          <w:bidi w:val="0"/>
                        </w:pPr>
                        <w:r>
                          <w:rPr>
                            <w:rStyle w:val="DefaultParagraphFont"/>
                            <w:b w:val="0"/>
                            <w:bCs w:val="0"/>
                            <w:i w:val="0"/>
                            <w:iCs w:val="0"/>
                            <w:smallCaps w:val="0"/>
                            <w:color w:val="000000"/>
                            <w:sz w:val="16"/>
                            <w:szCs w:val="16"/>
                            <w:bdr w:val="nil"/>
                            <w:rtl w:val="0"/>
                          </w:rPr>
                          <w:t> </w:t>
                        </w:r>
                      </w:p>
                    </w:tc>
                  </w:tr>
                  <w:tr>
                    <w:tblPrEx>
                      <w:tblW w:w="5000" w:type="pct"/>
                      <w:jc w:val="left"/>
                      <w:tblCellSpacing w:w="15" w:type="dxa"/>
                      <w:tblCellMar>
                        <w:top w:w="15" w:type="dxa"/>
                        <w:left w:w="15" w:type="dxa"/>
                        <w:bottom w:w="15" w:type="dxa"/>
                        <w:right w:w="15" w:type="dxa"/>
                      </w:tblCellMar>
                    </w:tblPrEx>
                    <w:trPr>
                      <w:cantSplit w:val="0"/>
                      <w:tblCellSpacing w:w="15" w:type="dxa"/>
                      <w:jc w:val="left"/>
                    </w:trPr>
                    <w:tc>
                      <w:tcPr>
                        <w:tcBorders>
                          <w:top w:val="inset" w:sz="6" w:space="0" w:color="808080"/>
                          <w:left w:val="inset" w:sz="6" w:space="0" w:color="808080"/>
                          <w:bottom w:val="inset" w:sz="6" w:space="0" w:color="808080"/>
                          <w:right w:val="inset" w:sz="6" w:space="0" w:color="808080"/>
                        </w:tcBorders>
                        <w:noWrap w:val="0"/>
                        <w:tcMar>
                          <w:top w:w="15" w:type="dxa"/>
                          <w:left w:w="15" w:type="dxa"/>
                          <w:bottom w:w="15" w:type="dxa"/>
                          <w:right w:w="15" w:type="dxa"/>
                        </w:tcMar>
                        <w:vAlign w:val="top"/>
                      </w:tcPr>
                      <w:p>
                        <w:pPr>
                          <w:bidi w:val="0"/>
                        </w:pPr>
                        <w:r>
                          <w:rPr>
                            <w:rStyle w:val="DefaultParagraphFont"/>
                            <w:b w:val="0"/>
                            <w:bCs w:val="0"/>
                            <w:i w:val="0"/>
                            <w:iCs w:val="0"/>
                            <w:smallCaps w:val="0"/>
                            <w:color w:val="000000"/>
                            <w:sz w:val="16"/>
                            <w:szCs w:val="16"/>
                            <w:bdr w:val="nil"/>
                            <w:rtl w:val="0"/>
                          </w:rPr>
                          <w:t>Student lists cons.</w:t>
                        </w:r>
                      </w:p>
                    </w:tc>
                    <w:tc>
                      <w:tcPr>
                        <w:tcW w:w="50" w:type="pct"/>
                        <w:tcBorders>
                          <w:top w:val="inset" w:sz="6" w:space="0" w:color="808080"/>
                          <w:left w:val="inset" w:sz="6" w:space="0" w:color="808080"/>
                          <w:bottom w:val="inset" w:sz="6" w:space="0" w:color="808080"/>
                          <w:right w:val="inset" w:sz="6" w:space="0" w:color="808080"/>
                        </w:tcBorders>
                        <w:shd w:val="clear" w:color="auto" w:fill="C2C2C2"/>
                        <w:noWrap w:val="0"/>
                        <w:tcMar>
                          <w:top w:w="15" w:type="dxa"/>
                          <w:left w:w="15" w:type="dxa"/>
                          <w:bottom w:w="15" w:type="dxa"/>
                          <w:right w:w="15" w:type="dxa"/>
                        </w:tcMar>
                        <w:vAlign w:val="center"/>
                      </w:tcPr>
                      <w:p>
                        <w:pPr>
                          <w:shd w:val="clear" w:color="auto" w:fill="C2C2C2"/>
                          <w:bidi w:val="0"/>
                        </w:pPr>
                        <w:r>
                          <w:rPr>
                            <w:rStyle w:val="DefaultParagraphFont"/>
                            <w:b w:val="0"/>
                            <w:bCs w:val="0"/>
                            <w:i w:val="0"/>
                            <w:iCs w:val="0"/>
                            <w:smallCaps w:val="0"/>
                            <w:color w:val="000000"/>
                            <w:sz w:val="16"/>
                            <w:szCs w:val="16"/>
                            <w:bdr w:val="nil"/>
                            <w:rtl w:val="0"/>
                          </w:rPr>
                          <w:t> </w:t>
                        </w:r>
                      </w:p>
                    </w:tc>
                    <w:tc>
                      <w:tcPr>
                        <w:tcW w:w="750" w:type="pct"/>
                        <w:tcBorders>
                          <w:top w:val="inset" w:sz="6" w:space="0" w:color="808080"/>
                          <w:left w:val="inset" w:sz="6" w:space="0" w:color="808080"/>
                          <w:bottom w:val="inset" w:sz="6" w:space="0" w:color="808080"/>
                          <w:right w:val="inset" w:sz="6" w:space="0" w:color="808080"/>
                        </w:tcBorders>
                        <w:noWrap w:val="0"/>
                        <w:tcMar>
                          <w:top w:w="15" w:type="dxa"/>
                          <w:left w:w="15" w:type="dxa"/>
                          <w:bottom w:w="15" w:type="dxa"/>
                          <w:right w:w="15" w:type="dxa"/>
                        </w:tcMar>
                        <w:vAlign w:val="top"/>
                      </w:tcPr>
                      <w:p>
                        <w:pPr>
                          <w:bidi w:val="0"/>
                        </w:pPr>
                        <w:r>
                          <w:rPr>
                            <w:rStyle w:val="DefaultParagraphFont"/>
                            <w:b w:val="0"/>
                            <w:bCs w:val="0"/>
                            <w:i w:val="0"/>
                            <w:iCs w:val="0"/>
                            <w:smallCaps w:val="0"/>
                            <w:color w:val="000000"/>
                            <w:sz w:val="16"/>
                            <w:szCs w:val="16"/>
                            <w:bdr w:val="nil"/>
                            <w:rtl w:val="0"/>
                          </w:rPr>
                          <w:t> </w:t>
                        </w:r>
                      </w:p>
                    </w:tc>
                    <w:tc>
                      <w:tcPr>
                        <w:tcW w:w="50" w:type="pct"/>
                        <w:tcBorders>
                          <w:top w:val="inset" w:sz="6" w:space="0" w:color="808080"/>
                          <w:left w:val="inset" w:sz="6" w:space="0" w:color="808080"/>
                          <w:bottom w:val="inset" w:sz="6" w:space="0" w:color="808080"/>
                          <w:right w:val="inset" w:sz="6" w:space="0" w:color="808080"/>
                        </w:tcBorders>
                        <w:shd w:val="clear" w:color="auto" w:fill="C2C2C2"/>
                        <w:noWrap w:val="0"/>
                        <w:tcMar>
                          <w:top w:w="15" w:type="dxa"/>
                          <w:left w:w="15" w:type="dxa"/>
                          <w:bottom w:w="15" w:type="dxa"/>
                          <w:right w:w="15" w:type="dxa"/>
                        </w:tcMar>
                        <w:vAlign w:val="center"/>
                      </w:tcPr>
                      <w:p>
                        <w:pPr>
                          <w:shd w:val="clear" w:color="auto" w:fill="C2C2C2"/>
                          <w:bidi w:val="0"/>
                        </w:pPr>
                        <w:r>
                          <w:rPr>
                            <w:rStyle w:val="DefaultParagraphFont"/>
                            <w:b w:val="0"/>
                            <w:bCs w:val="0"/>
                            <w:i w:val="0"/>
                            <w:iCs w:val="0"/>
                            <w:smallCaps w:val="0"/>
                            <w:color w:val="000000"/>
                            <w:sz w:val="16"/>
                            <w:szCs w:val="16"/>
                            <w:bdr w:val="nil"/>
                            <w:rtl w:val="0"/>
                          </w:rPr>
                          <w:t> </w:t>
                        </w:r>
                      </w:p>
                    </w:tc>
                    <w:tc>
                      <w:tcPr>
                        <w:tcW w:w="750" w:type="pct"/>
                        <w:tcBorders>
                          <w:top w:val="inset" w:sz="6" w:space="0" w:color="808080"/>
                          <w:left w:val="inset" w:sz="6" w:space="0" w:color="808080"/>
                          <w:bottom w:val="inset" w:sz="6" w:space="0" w:color="808080"/>
                          <w:right w:val="inset" w:sz="6" w:space="0" w:color="808080"/>
                        </w:tcBorders>
                        <w:noWrap w:val="0"/>
                        <w:tcMar>
                          <w:top w:w="15" w:type="dxa"/>
                          <w:left w:w="15" w:type="dxa"/>
                          <w:bottom w:w="15" w:type="dxa"/>
                          <w:right w:w="15" w:type="dxa"/>
                        </w:tcMar>
                        <w:vAlign w:val="top"/>
                      </w:tcPr>
                      <w:p>
                        <w:pPr>
                          <w:bidi w:val="0"/>
                        </w:pPr>
                        <w:r>
                          <w:rPr>
                            <w:rStyle w:val="DefaultParagraphFont"/>
                            <w:b w:val="0"/>
                            <w:bCs w:val="0"/>
                            <w:i w:val="0"/>
                            <w:iCs w:val="0"/>
                            <w:smallCaps w:val="0"/>
                            <w:color w:val="000000"/>
                            <w:sz w:val="16"/>
                            <w:szCs w:val="16"/>
                            <w:bdr w:val="nil"/>
                            <w:rtl w:val="0"/>
                          </w:rPr>
                          <w:t> </w:t>
                        </w:r>
                      </w:p>
                    </w:tc>
                    <w:tc>
                      <w:tcPr>
                        <w:tcW w:w="50" w:type="pct"/>
                        <w:tcBorders>
                          <w:top w:val="inset" w:sz="6" w:space="0" w:color="808080"/>
                          <w:left w:val="inset" w:sz="6" w:space="0" w:color="808080"/>
                          <w:bottom w:val="inset" w:sz="6" w:space="0" w:color="808080"/>
                          <w:right w:val="inset" w:sz="6" w:space="0" w:color="808080"/>
                        </w:tcBorders>
                        <w:shd w:val="clear" w:color="auto" w:fill="C2C2C2"/>
                        <w:noWrap w:val="0"/>
                        <w:tcMar>
                          <w:top w:w="15" w:type="dxa"/>
                          <w:left w:w="15" w:type="dxa"/>
                          <w:bottom w:w="15" w:type="dxa"/>
                          <w:right w:w="15" w:type="dxa"/>
                        </w:tcMar>
                        <w:vAlign w:val="center"/>
                      </w:tcPr>
                      <w:p>
                        <w:pPr>
                          <w:shd w:val="clear" w:color="auto" w:fill="C2C2C2"/>
                          <w:bidi w:val="0"/>
                        </w:pPr>
                        <w:r>
                          <w:rPr>
                            <w:rStyle w:val="DefaultParagraphFont"/>
                            <w:b w:val="0"/>
                            <w:bCs w:val="0"/>
                            <w:i w:val="0"/>
                            <w:iCs w:val="0"/>
                            <w:smallCaps w:val="0"/>
                            <w:color w:val="000000"/>
                            <w:sz w:val="16"/>
                            <w:szCs w:val="16"/>
                            <w:bdr w:val="nil"/>
                            <w:rtl w:val="0"/>
                          </w:rPr>
                          <w:t> </w:t>
                        </w:r>
                      </w:p>
                    </w:tc>
                    <w:tc>
                      <w:tcPr>
                        <w:tcW w:w="750" w:type="pct"/>
                        <w:tcBorders>
                          <w:top w:val="inset" w:sz="6" w:space="0" w:color="808080"/>
                          <w:left w:val="inset" w:sz="6" w:space="0" w:color="808080"/>
                          <w:bottom w:val="inset" w:sz="6" w:space="0" w:color="808080"/>
                          <w:right w:val="inset" w:sz="6" w:space="0" w:color="808080"/>
                        </w:tcBorders>
                        <w:noWrap w:val="0"/>
                        <w:tcMar>
                          <w:top w:w="15" w:type="dxa"/>
                          <w:left w:w="15" w:type="dxa"/>
                          <w:bottom w:w="15" w:type="dxa"/>
                          <w:right w:w="15" w:type="dxa"/>
                        </w:tcMar>
                        <w:vAlign w:val="top"/>
                      </w:tcPr>
                      <w:p>
                        <w:pPr>
                          <w:bidi w:val="0"/>
                        </w:pPr>
                        <w:r>
                          <w:rPr>
                            <w:rStyle w:val="DefaultParagraphFont"/>
                            <w:b w:val="0"/>
                            <w:bCs w:val="0"/>
                            <w:i w:val="0"/>
                            <w:iCs w:val="0"/>
                            <w:smallCaps w:val="0"/>
                            <w:color w:val="000000"/>
                            <w:sz w:val="16"/>
                            <w:szCs w:val="16"/>
                            <w:bdr w:val="nil"/>
                            <w:rtl w:val="0"/>
                          </w:rPr>
                          <w:t> </w:t>
                        </w:r>
                      </w:p>
                    </w:tc>
                    <w:tc>
                      <w:tcPr>
                        <w:tcW w:w="50" w:type="pct"/>
                        <w:tcBorders>
                          <w:top w:val="inset" w:sz="6" w:space="0" w:color="808080"/>
                          <w:left w:val="inset" w:sz="6" w:space="0" w:color="808080"/>
                          <w:bottom w:val="inset" w:sz="6" w:space="0" w:color="808080"/>
                          <w:right w:val="inset" w:sz="6" w:space="0" w:color="808080"/>
                        </w:tcBorders>
                        <w:shd w:val="clear" w:color="auto" w:fill="C2C2C2"/>
                        <w:noWrap w:val="0"/>
                        <w:tcMar>
                          <w:top w:w="15" w:type="dxa"/>
                          <w:left w:w="15" w:type="dxa"/>
                          <w:bottom w:w="15" w:type="dxa"/>
                          <w:right w:w="15" w:type="dxa"/>
                        </w:tcMar>
                        <w:vAlign w:val="center"/>
                      </w:tcPr>
                      <w:p>
                        <w:pPr>
                          <w:shd w:val="clear" w:color="auto" w:fill="C2C2C2"/>
                          <w:bidi w:val="0"/>
                        </w:pPr>
                        <w:r>
                          <w:rPr>
                            <w:rStyle w:val="DefaultParagraphFont"/>
                            <w:b w:val="0"/>
                            <w:bCs w:val="0"/>
                            <w:i w:val="0"/>
                            <w:iCs w:val="0"/>
                            <w:smallCaps w:val="0"/>
                            <w:color w:val="000000"/>
                            <w:sz w:val="16"/>
                            <w:szCs w:val="16"/>
                            <w:bdr w:val="nil"/>
                            <w:rtl w:val="0"/>
                          </w:rPr>
                          <w:t> </w:t>
                        </w:r>
                      </w:p>
                    </w:tc>
                    <w:tc>
                      <w:tcPr>
                        <w:tcW w:w="750" w:type="pct"/>
                        <w:tcBorders>
                          <w:top w:val="inset" w:sz="6" w:space="0" w:color="808080"/>
                          <w:left w:val="inset" w:sz="6" w:space="0" w:color="808080"/>
                          <w:bottom w:val="inset" w:sz="6" w:space="0" w:color="808080"/>
                          <w:right w:val="inset" w:sz="6" w:space="0" w:color="808080"/>
                        </w:tcBorders>
                        <w:noWrap w:val="0"/>
                        <w:tcMar>
                          <w:top w:w="15" w:type="dxa"/>
                          <w:left w:w="15" w:type="dxa"/>
                          <w:bottom w:w="15" w:type="dxa"/>
                          <w:right w:w="15" w:type="dxa"/>
                        </w:tcMar>
                        <w:vAlign w:val="top"/>
                      </w:tcPr>
                      <w:p>
                        <w:pPr>
                          <w:bidi w:val="0"/>
                        </w:pPr>
                        <w:r>
                          <w:rPr>
                            <w:rStyle w:val="DefaultParagraphFont"/>
                            <w:b w:val="0"/>
                            <w:bCs w:val="0"/>
                            <w:i w:val="0"/>
                            <w:iCs w:val="0"/>
                            <w:smallCaps w:val="0"/>
                            <w:color w:val="000000"/>
                            <w:sz w:val="16"/>
                            <w:szCs w:val="16"/>
                            <w:bdr w:val="nil"/>
                            <w:rtl w:val="0"/>
                          </w:rPr>
                          <w:t> </w:t>
                        </w:r>
                      </w:p>
                    </w:tc>
                    <w:tc>
                      <w:tcPr>
                        <w:tcW w:w="50" w:type="pct"/>
                        <w:tcBorders>
                          <w:top w:val="inset" w:sz="6" w:space="0" w:color="808080"/>
                          <w:left w:val="inset" w:sz="6" w:space="0" w:color="808080"/>
                          <w:bottom w:val="inset" w:sz="6" w:space="0" w:color="808080"/>
                          <w:right w:val="inset" w:sz="6" w:space="0" w:color="808080"/>
                        </w:tcBorders>
                        <w:shd w:val="clear" w:color="auto" w:fill="C2C2C2"/>
                        <w:noWrap w:val="0"/>
                        <w:tcMar>
                          <w:top w:w="15" w:type="dxa"/>
                          <w:left w:w="15" w:type="dxa"/>
                          <w:bottom w:w="15" w:type="dxa"/>
                          <w:right w:w="15" w:type="dxa"/>
                        </w:tcMar>
                        <w:vAlign w:val="center"/>
                      </w:tcPr>
                      <w:p>
                        <w:pPr>
                          <w:shd w:val="clear" w:color="auto" w:fill="C2C2C2"/>
                          <w:bidi w:val="0"/>
                        </w:pPr>
                        <w:r>
                          <w:rPr>
                            <w:rStyle w:val="DefaultParagraphFont"/>
                            <w:b w:val="0"/>
                            <w:bCs w:val="0"/>
                            <w:i w:val="0"/>
                            <w:iCs w:val="0"/>
                            <w:smallCaps w:val="0"/>
                            <w:color w:val="000000"/>
                            <w:sz w:val="16"/>
                            <w:szCs w:val="16"/>
                            <w:bdr w:val="nil"/>
                            <w:rtl w:val="0"/>
                          </w:rPr>
                          <w:t> </w:t>
                        </w:r>
                      </w:p>
                    </w:tc>
                    <w:tc>
                      <w:tcPr>
                        <w:tcW w:w="750" w:type="pct"/>
                        <w:tcBorders>
                          <w:top w:val="inset" w:sz="6" w:space="0" w:color="808080"/>
                          <w:left w:val="inset" w:sz="6" w:space="0" w:color="808080"/>
                          <w:bottom w:val="inset" w:sz="6" w:space="0" w:color="808080"/>
                          <w:right w:val="inset" w:sz="6" w:space="0" w:color="808080"/>
                        </w:tcBorders>
                        <w:noWrap w:val="0"/>
                        <w:tcMar>
                          <w:top w:w="15" w:type="dxa"/>
                          <w:left w:w="15" w:type="dxa"/>
                          <w:bottom w:w="15" w:type="dxa"/>
                          <w:right w:w="15" w:type="dxa"/>
                        </w:tcMar>
                        <w:vAlign w:val="top"/>
                      </w:tcPr>
                      <w:p>
                        <w:pPr>
                          <w:bidi w:val="0"/>
                        </w:pPr>
                        <w:r>
                          <w:rPr>
                            <w:rStyle w:val="DefaultParagraphFont"/>
                            <w:b w:val="0"/>
                            <w:bCs w:val="0"/>
                            <w:i w:val="0"/>
                            <w:iCs w:val="0"/>
                            <w:smallCaps w:val="0"/>
                            <w:color w:val="000000"/>
                            <w:sz w:val="16"/>
                            <w:szCs w:val="16"/>
                            <w:bdr w:val="nil"/>
                            <w:rtl w:val="0"/>
                          </w:rPr>
                          <w:t> </w:t>
                        </w:r>
                      </w:p>
                    </w:tc>
                  </w:tr>
                </w:tbl>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18</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Essay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STUDENT ENTRY MODE: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Basic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SAD.12e.01.07 - Distinguish among structured analysis, object oriented analysis, and agile systems development methods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BUSPROG: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Systems Development Methods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1/30/2019 11:34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4/15/2019 10:11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78. </w:t>
            </w:r>
            <w:r>
              <w:rPr>
                <w:rStyle w:val="DefaultParagraphFont"/>
                <w:rFonts w:ascii="Times New Roman" w:eastAsia="Times New Roman" w:hAnsi="Times New Roman" w:cs="Times New Roman"/>
                <w:b w:val="0"/>
                <w:bCs w:val="0"/>
                <w:i w:val="0"/>
                <w:iCs w:val="0"/>
                <w:smallCaps w:val="0"/>
                <w:color w:val="000000"/>
                <w:sz w:val="22"/>
                <w:szCs w:val="22"/>
                <w:bdr w:val="nil"/>
                <w:rtl w:val="0"/>
              </w:rPr>
              <w:t>Discuss the pros and cons of structured analysis.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19"/>
              <w:gridCol w:w="702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Traditional method that has been very popular over time.</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Relies heavily on written documentation.</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Frequent phase iteration can provide flexibility comparable to other methods.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Well-suited to traditional project management tools and techniques.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Changes can be costly, especially in later phases.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Requirements are defined early, and can change during development.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Users might not be able to describe their needs until they can see examples of features and functions.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RUBRIC:  </w:t>
                  </w:r>
                </w:p>
              </w:tc>
              <w:tc>
                <w:tcPr>
                  <w:noWrap w:val="0"/>
                  <w:tcMar>
                    <w:top w:w="30" w:type="dxa"/>
                    <w:left w:w="0" w:type="dxa"/>
                    <w:bottom w:w="30" w:type="dxa"/>
                    <w:right w:w="0" w:type="dxa"/>
                  </w:tcMar>
                </w:tcPr>
                <w:tbl>
                  <w:tblPr>
                    <w:tblW w:w="5000" w:type="pct"/>
                    <w:jc w:val="left"/>
                    <w:tblCellSpacing w:w="15" w:type="dxa"/>
                    <w:tblBorders>
                      <w:top w:val="outset" w:sz="6" w:space="0" w:color="808080"/>
                      <w:left w:val="outset" w:sz="6" w:space="0" w:color="808080"/>
                      <w:bottom w:val="nil"/>
                      <w:right w:val="outset" w:sz="6" w:space="0" w:color="808080"/>
                      <w:insideH w:val="nil"/>
                      <w:insideV w:val="nil"/>
                    </w:tblBorders>
                    <w:tblCellMar>
                      <w:top w:w="15" w:type="dxa"/>
                      <w:left w:w="15" w:type="dxa"/>
                      <w:bottom w:w="15" w:type="dxa"/>
                      <w:right w:w="15" w:type="dxa"/>
                    </w:tblCellMar>
                  </w:tblPr>
                  <w:tblGrid>
                    <w:gridCol w:w="1070"/>
                    <w:gridCol w:w="71"/>
                    <w:gridCol w:w="1070"/>
                    <w:gridCol w:w="71"/>
                    <w:gridCol w:w="1104"/>
                    <w:gridCol w:w="71"/>
                    <w:gridCol w:w="1070"/>
                    <w:gridCol w:w="71"/>
                    <w:gridCol w:w="1070"/>
                    <w:gridCol w:w="71"/>
                    <w:gridCol w:w="1070"/>
                  </w:tblGrid>
                  <w:tr>
                    <w:tblPrEx>
                      <w:tblW w:w="5000" w:type="pct"/>
                      <w:jc w:val="left"/>
                      <w:tblCellSpacing w:w="15" w:type="dxa"/>
                      <w:tblBorders>
                        <w:top w:val="outset" w:sz="6" w:space="0" w:color="808080"/>
                        <w:left w:val="outset" w:sz="6" w:space="0" w:color="808080"/>
                        <w:bottom w:val="nil"/>
                        <w:right w:val="outset" w:sz="6" w:space="0" w:color="808080"/>
                        <w:insideH w:val="nil"/>
                        <w:insideV w:val="nil"/>
                      </w:tblBorders>
                      <w:tblCellMar>
                        <w:top w:w="15" w:type="dxa"/>
                        <w:left w:w="15" w:type="dxa"/>
                        <w:bottom w:w="15" w:type="dxa"/>
                        <w:right w:w="15" w:type="dxa"/>
                      </w:tblCellMar>
                    </w:tblPrEx>
                    <w:trPr>
                      <w:cantSplit w:val="0"/>
                      <w:tblCellSpacing w:w="15" w:type="dxa"/>
                      <w:jc w:val="left"/>
                    </w:trPr>
                    <w:tc>
                      <w:tcPr>
                        <w:tcW w:w="750" w:type="pct"/>
                        <w:vMerge w:val="restart"/>
                        <w:tcBorders>
                          <w:top w:val="inset" w:sz="6" w:space="0" w:color="808080"/>
                          <w:left w:val="inset" w:sz="6" w:space="0" w:color="808080"/>
                          <w:bottom w:val="inset" w:sz="6" w:space="0" w:color="808080"/>
                          <w:right w:val="inset" w:sz="6" w:space="0" w:color="808080"/>
                        </w:tcBorders>
                        <w:noWrap w:val="0"/>
                        <w:tcMar>
                          <w:top w:w="45" w:type="dxa"/>
                          <w:left w:w="45" w:type="dxa"/>
                          <w:bottom w:w="45" w:type="dxa"/>
                          <w:right w:w="45" w:type="dxa"/>
                        </w:tcMar>
                        <w:vAlign w:val="center"/>
                      </w:tcPr>
                      <w:p>
                        <w:pPr>
                          <w:bidi w:val="0"/>
                        </w:pPr>
                        <w:r>
                          <w:rPr>
                            <w:rStyle w:val="DefaultParagraphFont"/>
                            <w:b/>
                            <w:bCs/>
                            <w:i w:val="0"/>
                            <w:iCs w:val="0"/>
                            <w:smallCaps w:val="0"/>
                            <w:color w:val="000000"/>
                            <w:sz w:val="16"/>
                            <w:szCs w:val="16"/>
                            <w:bdr w:val="nil"/>
                            <w:rtl w:val="0"/>
                          </w:rPr>
                          <w:t>Criteria</w:t>
                        </w:r>
                      </w:p>
                    </w:tc>
                    <w:tc>
                      <w:tcPr>
                        <w:tcW w:w="50" w:type="pct"/>
                        <w:vMerge w:val="restart"/>
                        <w:tcBorders>
                          <w:top w:val="inset" w:sz="6" w:space="0" w:color="808080"/>
                          <w:left w:val="inset" w:sz="6" w:space="0" w:color="808080"/>
                          <w:bottom w:val="inset" w:sz="6" w:space="0" w:color="808080"/>
                          <w:right w:val="inset" w:sz="6" w:space="0" w:color="808080"/>
                        </w:tcBorders>
                        <w:shd w:val="clear" w:color="auto" w:fill="C2C2C2"/>
                        <w:noWrap w:val="0"/>
                        <w:tcMar>
                          <w:top w:w="15" w:type="dxa"/>
                          <w:left w:w="15" w:type="dxa"/>
                          <w:bottom w:w="15" w:type="dxa"/>
                          <w:right w:w="15" w:type="dxa"/>
                        </w:tcMar>
                        <w:vAlign w:val="center"/>
                      </w:tcPr>
                      <w:p>
                        <w:pPr>
                          <w:shd w:val="clear" w:color="auto" w:fill="C2C2C2"/>
                          <w:bidi w:val="0"/>
                        </w:pPr>
                        <w:r>
                          <w:rPr>
                            <w:rStyle w:val="DefaultParagraphFont"/>
                            <w:b/>
                            <w:bCs/>
                            <w:i w:val="0"/>
                            <w:iCs w:val="0"/>
                            <w:smallCaps w:val="0"/>
                            <w:color w:val="000000"/>
                            <w:sz w:val="16"/>
                            <w:szCs w:val="16"/>
                            <w:bdr w:val="nil"/>
                            <w:rtl w:val="0"/>
                          </w:rPr>
                          <w:t> </w:t>
                        </w:r>
                      </w:p>
                    </w:tc>
                    <w:tc>
                      <w:tcPr>
                        <w:tcW w:w="750" w:type="pct"/>
                        <w:tcBorders>
                          <w:top w:val="inset" w:sz="6" w:space="0" w:color="808080"/>
                          <w:left w:val="inset" w:sz="6" w:space="0" w:color="808080"/>
                          <w:bottom w:val="inset" w:sz="6" w:space="0" w:color="808080"/>
                          <w:right w:val="inset" w:sz="6" w:space="0" w:color="808080"/>
                        </w:tcBorders>
                        <w:noWrap w:val="0"/>
                        <w:tcMar>
                          <w:top w:w="15" w:type="dxa"/>
                          <w:left w:w="15" w:type="dxa"/>
                          <w:bottom w:w="15" w:type="dxa"/>
                          <w:right w:w="15" w:type="dxa"/>
                        </w:tcMar>
                        <w:vAlign w:val="center"/>
                      </w:tcPr>
                      <w:p>
                        <w:pPr>
                          <w:bidi w:val="0"/>
                          <w:jc w:val="center"/>
                        </w:pPr>
                        <w:r>
                          <w:rPr>
                            <w:rStyle w:val="DefaultParagraphFont"/>
                            <w:b/>
                            <w:bCs/>
                            <w:i w:val="0"/>
                            <w:iCs w:val="0"/>
                            <w:smallCaps w:val="0"/>
                            <w:color w:val="000000"/>
                            <w:sz w:val="16"/>
                            <w:szCs w:val="16"/>
                            <w:bdr w:val="nil"/>
                            <w:rtl w:val="0"/>
                          </w:rPr>
                          <w:t>0</w:t>
                        </w:r>
                      </w:p>
                    </w:tc>
                    <w:tc>
                      <w:tcPr>
                        <w:tcW w:w="50" w:type="pct"/>
                        <w:vMerge w:val="restart"/>
                        <w:tcBorders>
                          <w:top w:val="inset" w:sz="6" w:space="0" w:color="808080"/>
                          <w:left w:val="inset" w:sz="6" w:space="0" w:color="808080"/>
                          <w:bottom w:val="inset" w:sz="6" w:space="0" w:color="808080"/>
                          <w:right w:val="inset" w:sz="6" w:space="0" w:color="808080"/>
                        </w:tcBorders>
                        <w:shd w:val="clear" w:color="auto" w:fill="C2C2C2"/>
                        <w:noWrap w:val="0"/>
                        <w:tcMar>
                          <w:top w:w="15" w:type="dxa"/>
                          <w:left w:w="15" w:type="dxa"/>
                          <w:bottom w:w="15" w:type="dxa"/>
                          <w:right w:w="15" w:type="dxa"/>
                        </w:tcMar>
                        <w:vAlign w:val="center"/>
                      </w:tcPr>
                      <w:p>
                        <w:pPr>
                          <w:shd w:val="clear" w:color="auto" w:fill="C2C2C2"/>
                          <w:bidi w:val="0"/>
                        </w:pPr>
                        <w:r>
                          <w:rPr>
                            <w:rStyle w:val="DefaultParagraphFont"/>
                            <w:b/>
                            <w:bCs/>
                            <w:i w:val="0"/>
                            <w:iCs w:val="0"/>
                            <w:smallCaps w:val="0"/>
                            <w:color w:val="000000"/>
                            <w:sz w:val="16"/>
                            <w:szCs w:val="16"/>
                            <w:bdr w:val="nil"/>
                            <w:rtl w:val="0"/>
                          </w:rPr>
                          <w:t> </w:t>
                        </w:r>
                      </w:p>
                    </w:tc>
                    <w:tc>
                      <w:tcPr>
                        <w:tcW w:w="750" w:type="pct"/>
                        <w:tcBorders>
                          <w:top w:val="inset" w:sz="6" w:space="0" w:color="808080"/>
                          <w:left w:val="inset" w:sz="6" w:space="0" w:color="808080"/>
                          <w:bottom w:val="inset" w:sz="6" w:space="0" w:color="808080"/>
                          <w:right w:val="inset" w:sz="6" w:space="0" w:color="808080"/>
                        </w:tcBorders>
                        <w:noWrap w:val="0"/>
                        <w:tcMar>
                          <w:top w:w="15" w:type="dxa"/>
                          <w:left w:w="15" w:type="dxa"/>
                          <w:bottom w:w="15" w:type="dxa"/>
                          <w:right w:w="15" w:type="dxa"/>
                        </w:tcMar>
                        <w:vAlign w:val="center"/>
                      </w:tcPr>
                      <w:p>
                        <w:pPr>
                          <w:bidi w:val="0"/>
                          <w:jc w:val="center"/>
                        </w:pPr>
                        <w:r>
                          <w:rPr>
                            <w:rStyle w:val="DefaultParagraphFont"/>
                            <w:b/>
                            <w:bCs/>
                            <w:i w:val="0"/>
                            <w:iCs w:val="0"/>
                            <w:smallCaps w:val="0"/>
                            <w:color w:val="000000"/>
                            <w:sz w:val="16"/>
                            <w:szCs w:val="16"/>
                            <w:bdr w:val="nil"/>
                            <w:rtl w:val="0"/>
                          </w:rPr>
                          <w:t>1</w:t>
                        </w:r>
                      </w:p>
                    </w:tc>
                    <w:tc>
                      <w:tcPr>
                        <w:tcW w:w="50" w:type="pct"/>
                        <w:vMerge w:val="restart"/>
                        <w:tcBorders>
                          <w:top w:val="inset" w:sz="6" w:space="0" w:color="808080"/>
                          <w:left w:val="inset" w:sz="6" w:space="0" w:color="808080"/>
                          <w:bottom w:val="inset" w:sz="6" w:space="0" w:color="808080"/>
                          <w:right w:val="inset" w:sz="6" w:space="0" w:color="808080"/>
                        </w:tcBorders>
                        <w:shd w:val="clear" w:color="auto" w:fill="C2C2C2"/>
                        <w:noWrap w:val="0"/>
                        <w:tcMar>
                          <w:top w:w="15" w:type="dxa"/>
                          <w:left w:w="15" w:type="dxa"/>
                          <w:bottom w:w="15" w:type="dxa"/>
                          <w:right w:w="15" w:type="dxa"/>
                        </w:tcMar>
                        <w:vAlign w:val="center"/>
                      </w:tcPr>
                      <w:p>
                        <w:pPr>
                          <w:shd w:val="clear" w:color="auto" w:fill="C2C2C2"/>
                          <w:bidi w:val="0"/>
                        </w:pPr>
                        <w:r>
                          <w:rPr>
                            <w:rStyle w:val="DefaultParagraphFont"/>
                            <w:b/>
                            <w:bCs/>
                            <w:i w:val="0"/>
                            <w:iCs w:val="0"/>
                            <w:smallCaps w:val="0"/>
                            <w:color w:val="000000"/>
                            <w:sz w:val="16"/>
                            <w:szCs w:val="16"/>
                            <w:bdr w:val="nil"/>
                            <w:rtl w:val="0"/>
                          </w:rPr>
                          <w:t> </w:t>
                        </w:r>
                      </w:p>
                    </w:tc>
                    <w:tc>
                      <w:tcPr>
                        <w:tcW w:w="750" w:type="pct"/>
                        <w:tcBorders>
                          <w:top w:val="inset" w:sz="6" w:space="0" w:color="808080"/>
                          <w:left w:val="inset" w:sz="6" w:space="0" w:color="808080"/>
                          <w:bottom w:val="inset" w:sz="6" w:space="0" w:color="808080"/>
                          <w:right w:val="inset" w:sz="6" w:space="0" w:color="808080"/>
                        </w:tcBorders>
                        <w:noWrap w:val="0"/>
                        <w:tcMar>
                          <w:top w:w="15" w:type="dxa"/>
                          <w:left w:w="15" w:type="dxa"/>
                          <w:bottom w:w="15" w:type="dxa"/>
                          <w:right w:w="15" w:type="dxa"/>
                        </w:tcMar>
                        <w:vAlign w:val="center"/>
                      </w:tcPr>
                      <w:p>
                        <w:pPr>
                          <w:bidi w:val="0"/>
                          <w:jc w:val="center"/>
                        </w:pPr>
                        <w:r>
                          <w:rPr>
                            <w:rStyle w:val="DefaultParagraphFont"/>
                            <w:b/>
                            <w:bCs/>
                            <w:i w:val="0"/>
                            <w:iCs w:val="0"/>
                            <w:smallCaps w:val="0"/>
                            <w:color w:val="000000"/>
                            <w:sz w:val="16"/>
                            <w:szCs w:val="16"/>
                            <w:bdr w:val="nil"/>
                            <w:rtl w:val="0"/>
                          </w:rPr>
                          <w:t>2</w:t>
                        </w:r>
                      </w:p>
                    </w:tc>
                    <w:tc>
                      <w:tcPr>
                        <w:tcW w:w="50" w:type="pct"/>
                        <w:vMerge w:val="restart"/>
                        <w:tcBorders>
                          <w:top w:val="inset" w:sz="6" w:space="0" w:color="808080"/>
                          <w:left w:val="inset" w:sz="6" w:space="0" w:color="808080"/>
                          <w:bottom w:val="inset" w:sz="6" w:space="0" w:color="808080"/>
                          <w:right w:val="inset" w:sz="6" w:space="0" w:color="808080"/>
                        </w:tcBorders>
                        <w:shd w:val="clear" w:color="auto" w:fill="C2C2C2"/>
                        <w:noWrap w:val="0"/>
                        <w:tcMar>
                          <w:top w:w="15" w:type="dxa"/>
                          <w:left w:w="15" w:type="dxa"/>
                          <w:bottom w:w="15" w:type="dxa"/>
                          <w:right w:w="15" w:type="dxa"/>
                        </w:tcMar>
                        <w:vAlign w:val="center"/>
                      </w:tcPr>
                      <w:p>
                        <w:pPr>
                          <w:shd w:val="clear" w:color="auto" w:fill="C2C2C2"/>
                          <w:bidi w:val="0"/>
                        </w:pPr>
                        <w:r>
                          <w:rPr>
                            <w:rStyle w:val="DefaultParagraphFont"/>
                            <w:b/>
                            <w:bCs/>
                            <w:i w:val="0"/>
                            <w:iCs w:val="0"/>
                            <w:smallCaps w:val="0"/>
                            <w:color w:val="000000"/>
                            <w:sz w:val="16"/>
                            <w:szCs w:val="16"/>
                            <w:bdr w:val="nil"/>
                            <w:rtl w:val="0"/>
                          </w:rPr>
                          <w:t> </w:t>
                        </w:r>
                      </w:p>
                    </w:tc>
                    <w:tc>
                      <w:tcPr>
                        <w:tcW w:w="750" w:type="pct"/>
                        <w:tcBorders>
                          <w:top w:val="inset" w:sz="6" w:space="0" w:color="808080"/>
                          <w:left w:val="inset" w:sz="6" w:space="0" w:color="808080"/>
                          <w:bottom w:val="inset" w:sz="6" w:space="0" w:color="808080"/>
                          <w:right w:val="inset" w:sz="6" w:space="0" w:color="808080"/>
                        </w:tcBorders>
                        <w:noWrap w:val="0"/>
                        <w:tcMar>
                          <w:top w:w="15" w:type="dxa"/>
                          <w:left w:w="15" w:type="dxa"/>
                          <w:bottom w:w="15" w:type="dxa"/>
                          <w:right w:w="15" w:type="dxa"/>
                        </w:tcMar>
                        <w:vAlign w:val="center"/>
                      </w:tcPr>
                      <w:p>
                        <w:pPr>
                          <w:bidi w:val="0"/>
                          <w:jc w:val="center"/>
                        </w:pPr>
                        <w:r>
                          <w:rPr>
                            <w:rStyle w:val="DefaultParagraphFont"/>
                            <w:b/>
                            <w:bCs/>
                            <w:i w:val="0"/>
                            <w:iCs w:val="0"/>
                            <w:smallCaps w:val="0"/>
                            <w:color w:val="000000"/>
                            <w:sz w:val="16"/>
                            <w:szCs w:val="16"/>
                            <w:bdr w:val="nil"/>
                            <w:rtl w:val="0"/>
                          </w:rPr>
                          <w:t>3</w:t>
                        </w:r>
                      </w:p>
                    </w:tc>
                    <w:tc>
                      <w:tcPr>
                        <w:tcW w:w="50" w:type="pct"/>
                        <w:vMerge w:val="restart"/>
                        <w:tcBorders>
                          <w:top w:val="inset" w:sz="6" w:space="0" w:color="808080"/>
                          <w:left w:val="inset" w:sz="6" w:space="0" w:color="808080"/>
                          <w:bottom w:val="inset" w:sz="6" w:space="0" w:color="808080"/>
                          <w:right w:val="inset" w:sz="6" w:space="0" w:color="808080"/>
                        </w:tcBorders>
                        <w:shd w:val="clear" w:color="auto" w:fill="C2C2C2"/>
                        <w:noWrap w:val="0"/>
                        <w:tcMar>
                          <w:top w:w="15" w:type="dxa"/>
                          <w:left w:w="15" w:type="dxa"/>
                          <w:bottom w:w="15" w:type="dxa"/>
                          <w:right w:w="15" w:type="dxa"/>
                        </w:tcMar>
                        <w:vAlign w:val="center"/>
                      </w:tcPr>
                      <w:p>
                        <w:pPr>
                          <w:shd w:val="clear" w:color="auto" w:fill="C2C2C2"/>
                          <w:bidi w:val="0"/>
                        </w:pPr>
                        <w:r>
                          <w:rPr>
                            <w:rStyle w:val="DefaultParagraphFont"/>
                            <w:b/>
                            <w:bCs/>
                            <w:i w:val="0"/>
                            <w:iCs w:val="0"/>
                            <w:smallCaps w:val="0"/>
                            <w:color w:val="000000"/>
                            <w:sz w:val="16"/>
                            <w:szCs w:val="16"/>
                            <w:bdr w:val="nil"/>
                            <w:rtl w:val="0"/>
                          </w:rPr>
                          <w:t> </w:t>
                        </w:r>
                      </w:p>
                    </w:tc>
                    <w:tc>
                      <w:tcPr>
                        <w:tcW w:w="750" w:type="pct"/>
                        <w:tcBorders>
                          <w:top w:val="inset" w:sz="6" w:space="0" w:color="808080"/>
                          <w:left w:val="inset" w:sz="6" w:space="0" w:color="808080"/>
                          <w:bottom w:val="inset" w:sz="6" w:space="0" w:color="808080"/>
                          <w:right w:val="inset" w:sz="6" w:space="0" w:color="808080"/>
                        </w:tcBorders>
                        <w:noWrap w:val="0"/>
                        <w:tcMar>
                          <w:top w:w="15" w:type="dxa"/>
                          <w:left w:w="15" w:type="dxa"/>
                          <w:bottom w:w="15" w:type="dxa"/>
                          <w:right w:w="15" w:type="dxa"/>
                        </w:tcMar>
                        <w:vAlign w:val="center"/>
                      </w:tcPr>
                      <w:p>
                        <w:pPr>
                          <w:bidi w:val="0"/>
                          <w:jc w:val="center"/>
                        </w:pPr>
                        <w:r>
                          <w:rPr>
                            <w:rStyle w:val="DefaultParagraphFont"/>
                            <w:b/>
                            <w:bCs/>
                            <w:i w:val="0"/>
                            <w:iCs w:val="0"/>
                            <w:smallCaps w:val="0"/>
                            <w:color w:val="000000"/>
                            <w:sz w:val="16"/>
                            <w:szCs w:val="16"/>
                            <w:bdr w:val="nil"/>
                            <w:rtl w:val="0"/>
                          </w:rPr>
                          <w:t>4</w:t>
                        </w:r>
                      </w:p>
                    </w:tc>
                  </w:tr>
                  <w:tr>
                    <w:tblPrEx>
                      <w:tblW w:w="5000" w:type="pct"/>
                      <w:jc w:val="left"/>
                      <w:tblCellSpacing w:w="15" w:type="dxa"/>
                      <w:tblCellMar>
                        <w:top w:w="15" w:type="dxa"/>
                        <w:left w:w="15" w:type="dxa"/>
                        <w:bottom w:w="15" w:type="dxa"/>
                        <w:right w:w="15" w:type="dxa"/>
                      </w:tblCellMar>
                    </w:tblPrEx>
                    <w:trPr>
                      <w:cantSplit w:val="0"/>
                      <w:tblCellSpacing w:w="15" w:type="dxa"/>
                      <w:jc w:val="left"/>
                    </w:trPr>
                    <w:tc>
                      <w:tcPr>
                        <w:vMerge/>
                        <w:tcBorders>
                          <w:top w:val="inset" w:sz="6" w:space="0" w:color="808080"/>
                          <w:left w:val="inset" w:sz="6" w:space="0" w:color="808080"/>
                          <w:bottom w:val="inset" w:sz="6" w:space="0" w:color="808080"/>
                          <w:right w:val="inset" w:sz="6" w:space="0" w:color="808080"/>
                        </w:tcBorders>
                        <w:vAlign w:val="center"/>
                      </w:tcPr>
                      <w:p/>
                    </w:tc>
                    <w:tc>
                      <w:tcPr>
                        <w:vMerge/>
                        <w:tcBorders>
                          <w:top w:val="inset" w:sz="6" w:space="0" w:color="808080"/>
                          <w:left w:val="inset" w:sz="6" w:space="0" w:color="808080"/>
                          <w:bottom w:val="inset" w:sz="6" w:space="0" w:color="808080"/>
                          <w:right w:val="inset" w:sz="6" w:space="0" w:color="808080"/>
                        </w:tcBorders>
                        <w:vAlign w:val="center"/>
                      </w:tcPr>
                      <w:p/>
                    </w:tc>
                    <w:tc>
                      <w:tcPr>
                        <w:tcBorders>
                          <w:top w:val="inset" w:sz="6" w:space="0" w:color="808080"/>
                          <w:left w:val="inset" w:sz="6" w:space="0" w:color="808080"/>
                          <w:bottom w:val="inset" w:sz="6" w:space="0" w:color="808080"/>
                          <w:right w:val="inset" w:sz="6" w:space="0" w:color="808080"/>
                        </w:tcBorders>
                        <w:noWrap w:val="0"/>
                        <w:tcMar>
                          <w:top w:w="15" w:type="dxa"/>
                          <w:left w:w="15" w:type="dxa"/>
                          <w:bottom w:w="15" w:type="dxa"/>
                          <w:right w:w="15" w:type="dxa"/>
                        </w:tcMar>
                        <w:vAlign w:val="center"/>
                      </w:tcPr>
                      <w:p>
                        <w:pPr>
                          <w:bidi w:val="0"/>
                          <w:jc w:val="center"/>
                        </w:pPr>
                        <w:r>
                          <w:rPr>
                            <w:rStyle w:val="DefaultParagraphFont"/>
                            <w:b/>
                            <w:bCs/>
                            <w:i w:val="0"/>
                            <w:iCs w:val="0"/>
                            <w:smallCaps w:val="0"/>
                            <w:color w:val="000000"/>
                            <w:sz w:val="16"/>
                            <w:szCs w:val="16"/>
                            <w:bdr w:val="nil"/>
                            <w:rtl w:val="0"/>
                          </w:rPr>
                          <w:t>Failure</w:t>
                        </w:r>
                      </w:p>
                    </w:tc>
                    <w:tc>
                      <w:tcPr>
                        <w:vMerge/>
                        <w:tcBorders>
                          <w:top w:val="inset" w:sz="6" w:space="0" w:color="808080"/>
                          <w:left w:val="inset" w:sz="6" w:space="0" w:color="808080"/>
                          <w:bottom w:val="inset" w:sz="6" w:space="0" w:color="808080"/>
                          <w:right w:val="inset" w:sz="6" w:space="0" w:color="808080"/>
                        </w:tcBorders>
                        <w:vAlign w:val="center"/>
                      </w:tcPr>
                      <w:p/>
                    </w:tc>
                    <w:tc>
                      <w:tcPr>
                        <w:tcBorders>
                          <w:top w:val="inset" w:sz="6" w:space="0" w:color="808080"/>
                          <w:left w:val="inset" w:sz="6" w:space="0" w:color="808080"/>
                          <w:bottom w:val="inset" w:sz="6" w:space="0" w:color="808080"/>
                          <w:right w:val="inset" w:sz="6" w:space="0" w:color="808080"/>
                        </w:tcBorders>
                        <w:noWrap w:val="0"/>
                        <w:tcMar>
                          <w:top w:w="15" w:type="dxa"/>
                          <w:left w:w="15" w:type="dxa"/>
                          <w:bottom w:w="15" w:type="dxa"/>
                          <w:right w:w="15" w:type="dxa"/>
                        </w:tcMar>
                        <w:vAlign w:val="center"/>
                      </w:tcPr>
                      <w:p>
                        <w:pPr>
                          <w:bidi w:val="0"/>
                          <w:jc w:val="center"/>
                        </w:pPr>
                        <w:r>
                          <w:rPr>
                            <w:rStyle w:val="DefaultParagraphFont"/>
                            <w:b/>
                            <w:bCs/>
                            <w:i w:val="0"/>
                            <w:iCs w:val="0"/>
                            <w:smallCaps w:val="0"/>
                            <w:color w:val="000000"/>
                            <w:sz w:val="16"/>
                            <w:szCs w:val="16"/>
                            <w:bdr w:val="nil"/>
                            <w:rtl w:val="0"/>
                          </w:rPr>
                          <w:t>Below Expectations</w:t>
                        </w:r>
                      </w:p>
                    </w:tc>
                    <w:tc>
                      <w:tcPr>
                        <w:vMerge/>
                        <w:tcBorders>
                          <w:top w:val="inset" w:sz="6" w:space="0" w:color="808080"/>
                          <w:left w:val="inset" w:sz="6" w:space="0" w:color="808080"/>
                          <w:bottom w:val="inset" w:sz="6" w:space="0" w:color="808080"/>
                          <w:right w:val="inset" w:sz="6" w:space="0" w:color="808080"/>
                        </w:tcBorders>
                        <w:vAlign w:val="center"/>
                      </w:tcPr>
                      <w:p/>
                    </w:tc>
                    <w:tc>
                      <w:tcPr>
                        <w:tcBorders>
                          <w:top w:val="inset" w:sz="6" w:space="0" w:color="808080"/>
                          <w:left w:val="inset" w:sz="6" w:space="0" w:color="808080"/>
                          <w:bottom w:val="inset" w:sz="6" w:space="0" w:color="808080"/>
                          <w:right w:val="inset" w:sz="6" w:space="0" w:color="808080"/>
                        </w:tcBorders>
                        <w:noWrap w:val="0"/>
                        <w:tcMar>
                          <w:top w:w="15" w:type="dxa"/>
                          <w:left w:w="15" w:type="dxa"/>
                          <w:bottom w:w="15" w:type="dxa"/>
                          <w:right w:w="15" w:type="dxa"/>
                        </w:tcMar>
                        <w:vAlign w:val="center"/>
                      </w:tcPr>
                      <w:p>
                        <w:pPr>
                          <w:bidi w:val="0"/>
                          <w:jc w:val="center"/>
                        </w:pPr>
                        <w:r>
                          <w:rPr>
                            <w:rStyle w:val="DefaultParagraphFont"/>
                            <w:b/>
                            <w:bCs/>
                            <w:i w:val="0"/>
                            <w:iCs w:val="0"/>
                            <w:smallCaps w:val="0"/>
                            <w:color w:val="000000"/>
                            <w:sz w:val="16"/>
                            <w:szCs w:val="16"/>
                            <w:bdr w:val="nil"/>
                            <w:rtl w:val="0"/>
                          </w:rPr>
                          <w:t>Developing</w:t>
                        </w:r>
                      </w:p>
                    </w:tc>
                    <w:tc>
                      <w:tcPr>
                        <w:vMerge/>
                        <w:tcBorders>
                          <w:top w:val="inset" w:sz="6" w:space="0" w:color="808080"/>
                          <w:left w:val="inset" w:sz="6" w:space="0" w:color="808080"/>
                          <w:bottom w:val="inset" w:sz="6" w:space="0" w:color="808080"/>
                          <w:right w:val="inset" w:sz="6" w:space="0" w:color="808080"/>
                        </w:tcBorders>
                        <w:vAlign w:val="center"/>
                      </w:tcPr>
                      <w:p/>
                    </w:tc>
                    <w:tc>
                      <w:tcPr>
                        <w:tcBorders>
                          <w:top w:val="inset" w:sz="6" w:space="0" w:color="808080"/>
                          <w:left w:val="inset" w:sz="6" w:space="0" w:color="808080"/>
                          <w:bottom w:val="inset" w:sz="6" w:space="0" w:color="808080"/>
                          <w:right w:val="inset" w:sz="6" w:space="0" w:color="808080"/>
                        </w:tcBorders>
                        <w:noWrap w:val="0"/>
                        <w:tcMar>
                          <w:top w:w="15" w:type="dxa"/>
                          <w:left w:w="15" w:type="dxa"/>
                          <w:bottom w:w="15" w:type="dxa"/>
                          <w:right w:w="15" w:type="dxa"/>
                        </w:tcMar>
                        <w:vAlign w:val="center"/>
                      </w:tcPr>
                      <w:p>
                        <w:pPr>
                          <w:bidi w:val="0"/>
                          <w:jc w:val="center"/>
                        </w:pPr>
                        <w:r>
                          <w:rPr>
                            <w:rStyle w:val="DefaultParagraphFont"/>
                            <w:b/>
                            <w:bCs/>
                            <w:i w:val="0"/>
                            <w:iCs w:val="0"/>
                            <w:smallCaps w:val="0"/>
                            <w:color w:val="000000"/>
                            <w:sz w:val="16"/>
                            <w:szCs w:val="16"/>
                            <w:bdr w:val="nil"/>
                            <w:rtl w:val="0"/>
                          </w:rPr>
                          <w:t>Competent</w:t>
                        </w:r>
                      </w:p>
                    </w:tc>
                    <w:tc>
                      <w:tcPr>
                        <w:vMerge/>
                        <w:tcBorders>
                          <w:top w:val="inset" w:sz="6" w:space="0" w:color="808080"/>
                          <w:left w:val="inset" w:sz="6" w:space="0" w:color="808080"/>
                          <w:bottom w:val="inset" w:sz="6" w:space="0" w:color="808080"/>
                          <w:right w:val="inset" w:sz="6" w:space="0" w:color="808080"/>
                        </w:tcBorders>
                        <w:vAlign w:val="center"/>
                      </w:tcPr>
                      <w:p/>
                    </w:tc>
                    <w:tc>
                      <w:tcPr>
                        <w:tcBorders>
                          <w:top w:val="inset" w:sz="6" w:space="0" w:color="808080"/>
                          <w:left w:val="inset" w:sz="6" w:space="0" w:color="808080"/>
                          <w:bottom w:val="inset" w:sz="6" w:space="0" w:color="808080"/>
                          <w:right w:val="inset" w:sz="6" w:space="0" w:color="808080"/>
                        </w:tcBorders>
                        <w:noWrap w:val="0"/>
                        <w:tcMar>
                          <w:top w:w="15" w:type="dxa"/>
                          <w:left w:w="15" w:type="dxa"/>
                          <w:bottom w:w="15" w:type="dxa"/>
                          <w:right w:w="15" w:type="dxa"/>
                        </w:tcMar>
                        <w:vAlign w:val="center"/>
                      </w:tcPr>
                      <w:p>
                        <w:pPr>
                          <w:bidi w:val="0"/>
                          <w:jc w:val="center"/>
                        </w:pPr>
                        <w:r>
                          <w:rPr>
                            <w:rStyle w:val="DefaultParagraphFont"/>
                            <w:b/>
                            <w:bCs/>
                            <w:i w:val="0"/>
                            <w:iCs w:val="0"/>
                            <w:smallCaps w:val="0"/>
                            <w:color w:val="000000"/>
                            <w:sz w:val="16"/>
                            <w:szCs w:val="16"/>
                            <w:bdr w:val="nil"/>
                            <w:rtl w:val="0"/>
                          </w:rPr>
                          <w:t>Mastery</w:t>
                        </w:r>
                      </w:p>
                    </w:tc>
                  </w:tr>
                  <w:tr>
                    <w:tblPrEx>
                      <w:tblW w:w="5000" w:type="pct"/>
                      <w:jc w:val="left"/>
                      <w:tblCellSpacing w:w="15" w:type="dxa"/>
                      <w:tblCellMar>
                        <w:top w:w="15" w:type="dxa"/>
                        <w:left w:w="15" w:type="dxa"/>
                        <w:bottom w:w="15" w:type="dxa"/>
                        <w:right w:w="15" w:type="dxa"/>
                      </w:tblCellMar>
                    </w:tblPrEx>
                    <w:trPr>
                      <w:cantSplit w:val="0"/>
                      <w:tblCellSpacing w:w="15" w:type="dxa"/>
                      <w:jc w:val="left"/>
                    </w:trPr>
                    <w:tc>
                      <w:tcPr>
                        <w:tcBorders>
                          <w:top w:val="inset" w:sz="6" w:space="0" w:color="808080"/>
                          <w:left w:val="inset" w:sz="6" w:space="0" w:color="808080"/>
                          <w:bottom w:val="inset" w:sz="6" w:space="0" w:color="808080"/>
                          <w:right w:val="inset" w:sz="6" w:space="0" w:color="808080"/>
                        </w:tcBorders>
                        <w:noWrap w:val="0"/>
                        <w:tcMar>
                          <w:top w:w="15" w:type="dxa"/>
                          <w:left w:w="15" w:type="dxa"/>
                          <w:bottom w:w="15" w:type="dxa"/>
                          <w:right w:w="15" w:type="dxa"/>
                        </w:tcMar>
                        <w:vAlign w:val="top"/>
                      </w:tcPr>
                      <w:p>
                        <w:pPr>
                          <w:bidi w:val="0"/>
                        </w:pPr>
                        <w:r>
                          <w:rPr>
                            <w:rStyle w:val="DefaultParagraphFont"/>
                            <w:b w:val="0"/>
                            <w:bCs w:val="0"/>
                            <w:i w:val="0"/>
                            <w:iCs w:val="0"/>
                            <w:smallCaps w:val="0"/>
                            <w:color w:val="000000"/>
                            <w:sz w:val="16"/>
                            <w:szCs w:val="16"/>
                            <w:bdr w:val="nil"/>
                            <w:rtl w:val="0"/>
                          </w:rPr>
                          <w:t>Student lists pros.</w:t>
                        </w:r>
                      </w:p>
                    </w:tc>
                    <w:tc>
                      <w:tcPr>
                        <w:tcW w:w="50" w:type="pct"/>
                        <w:tcBorders>
                          <w:top w:val="inset" w:sz="6" w:space="0" w:color="808080"/>
                          <w:left w:val="inset" w:sz="6" w:space="0" w:color="808080"/>
                          <w:bottom w:val="inset" w:sz="6" w:space="0" w:color="808080"/>
                          <w:right w:val="inset" w:sz="6" w:space="0" w:color="808080"/>
                        </w:tcBorders>
                        <w:shd w:val="clear" w:color="auto" w:fill="C2C2C2"/>
                        <w:noWrap w:val="0"/>
                        <w:tcMar>
                          <w:top w:w="15" w:type="dxa"/>
                          <w:left w:w="15" w:type="dxa"/>
                          <w:bottom w:w="15" w:type="dxa"/>
                          <w:right w:w="15" w:type="dxa"/>
                        </w:tcMar>
                        <w:vAlign w:val="center"/>
                      </w:tcPr>
                      <w:p>
                        <w:pPr>
                          <w:shd w:val="clear" w:color="auto" w:fill="C2C2C2"/>
                          <w:bidi w:val="0"/>
                        </w:pPr>
                        <w:r>
                          <w:rPr>
                            <w:rStyle w:val="DefaultParagraphFont"/>
                            <w:b w:val="0"/>
                            <w:bCs w:val="0"/>
                            <w:i w:val="0"/>
                            <w:iCs w:val="0"/>
                            <w:smallCaps w:val="0"/>
                            <w:color w:val="000000"/>
                            <w:sz w:val="16"/>
                            <w:szCs w:val="16"/>
                            <w:bdr w:val="nil"/>
                            <w:rtl w:val="0"/>
                          </w:rPr>
                          <w:t> </w:t>
                        </w:r>
                      </w:p>
                    </w:tc>
                    <w:tc>
                      <w:tcPr>
                        <w:tcW w:w="750" w:type="pct"/>
                        <w:tcBorders>
                          <w:top w:val="inset" w:sz="6" w:space="0" w:color="808080"/>
                          <w:left w:val="inset" w:sz="6" w:space="0" w:color="808080"/>
                          <w:bottom w:val="inset" w:sz="6" w:space="0" w:color="808080"/>
                          <w:right w:val="inset" w:sz="6" w:space="0" w:color="808080"/>
                        </w:tcBorders>
                        <w:noWrap w:val="0"/>
                        <w:tcMar>
                          <w:top w:w="15" w:type="dxa"/>
                          <w:left w:w="15" w:type="dxa"/>
                          <w:bottom w:w="15" w:type="dxa"/>
                          <w:right w:w="15" w:type="dxa"/>
                        </w:tcMar>
                        <w:vAlign w:val="top"/>
                      </w:tcPr>
                      <w:p>
                        <w:pPr>
                          <w:bidi w:val="0"/>
                        </w:pPr>
                        <w:r>
                          <w:rPr>
                            <w:rStyle w:val="DefaultParagraphFont"/>
                            <w:b w:val="0"/>
                            <w:bCs w:val="0"/>
                            <w:i w:val="0"/>
                            <w:iCs w:val="0"/>
                            <w:smallCaps w:val="0"/>
                            <w:color w:val="000000"/>
                            <w:sz w:val="16"/>
                            <w:szCs w:val="16"/>
                            <w:bdr w:val="nil"/>
                            <w:rtl w:val="0"/>
                          </w:rPr>
                          <w:t> </w:t>
                        </w:r>
                      </w:p>
                    </w:tc>
                    <w:tc>
                      <w:tcPr>
                        <w:tcW w:w="50" w:type="pct"/>
                        <w:tcBorders>
                          <w:top w:val="inset" w:sz="6" w:space="0" w:color="808080"/>
                          <w:left w:val="inset" w:sz="6" w:space="0" w:color="808080"/>
                          <w:bottom w:val="inset" w:sz="6" w:space="0" w:color="808080"/>
                          <w:right w:val="inset" w:sz="6" w:space="0" w:color="808080"/>
                        </w:tcBorders>
                        <w:shd w:val="clear" w:color="auto" w:fill="C2C2C2"/>
                        <w:noWrap w:val="0"/>
                        <w:tcMar>
                          <w:top w:w="15" w:type="dxa"/>
                          <w:left w:w="15" w:type="dxa"/>
                          <w:bottom w:w="15" w:type="dxa"/>
                          <w:right w:w="15" w:type="dxa"/>
                        </w:tcMar>
                        <w:vAlign w:val="center"/>
                      </w:tcPr>
                      <w:p>
                        <w:pPr>
                          <w:shd w:val="clear" w:color="auto" w:fill="C2C2C2"/>
                          <w:bidi w:val="0"/>
                        </w:pPr>
                        <w:r>
                          <w:rPr>
                            <w:rStyle w:val="DefaultParagraphFont"/>
                            <w:b w:val="0"/>
                            <w:bCs w:val="0"/>
                            <w:i w:val="0"/>
                            <w:iCs w:val="0"/>
                            <w:smallCaps w:val="0"/>
                            <w:color w:val="000000"/>
                            <w:sz w:val="16"/>
                            <w:szCs w:val="16"/>
                            <w:bdr w:val="nil"/>
                            <w:rtl w:val="0"/>
                          </w:rPr>
                          <w:t> </w:t>
                        </w:r>
                      </w:p>
                    </w:tc>
                    <w:tc>
                      <w:tcPr>
                        <w:tcW w:w="750" w:type="pct"/>
                        <w:tcBorders>
                          <w:top w:val="inset" w:sz="6" w:space="0" w:color="808080"/>
                          <w:left w:val="inset" w:sz="6" w:space="0" w:color="808080"/>
                          <w:bottom w:val="inset" w:sz="6" w:space="0" w:color="808080"/>
                          <w:right w:val="inset" w:sz="6" w:space="0" w:color="808080"/>
                        </w:tcBorders>
                        <w:noWrap w:val="0"/>
                        <w:tcMar>
                          <w:top w:w="15" w:type="dxa"/>
                          <w:left w:w="15" w:type="dxa"/>
                          <w:bottom w:w="15" w:type="dxa"/>
                          <w:right w:w="15" w:type="dxa"/>
                        </w:tcMar>
                        <w:vAlign w:val="top"/>
                      </w:tcPr>
                      <w:p>
                        <w:pPr>
                          <w:bidi w:val="0"/>
                        </w:pPr>
                        <w:r>
                          <w:rPr>
                            <w:rStyle w:val="DefaultParagraphFont"/>
                            <w:b w:val="0"/>
                            <w:bCs w:val="0"/>
                            <w:i w:val="0"/>
                            <w:iCs w:val="0"/>
                            <w:smallCaps w:val="0"/>
                            <w:color w:val="000000"/>
                            <w:sz w:val="16"/>
                            <w:szCs w:val="16"/>
                            <w:bdr w:val="nil"/>
                            <w:rtl w:val="0"/>
                          </w:rPr>
                          <w:t> </w:t>
                        </w:r>
                      </w:p>
                    </w:tc>
                    <w:tc>
                      <w:tcPr>
                        <w:tcW w:w="50" w:type="pct"/>
                        <w:tcBorders>
                          <w:top w:val="inset" w:sz="6" w:space="0" w:color="808080"/>
                          <w:left w:val="inset" w:sz="6" w:space="0" w:color="808080"/>
                          <w:bottom w:val="inset" w:sz="6" w:space="0" w:color="808080"/>
                          <w:right w:val="inset" w:sz="6" w:space="0" w:color="808080"/>
                        </w:tcBorders>
                        <w:shd w:val="clear" w:color="auto" w:fill="C2C2C2"/>
                        <w:noWrap w:val="0"/>
                        <w:tcMar>
                          <w:top w:w="15" w:type="dxa"/>
                          <w:left w:w="15" w:type="dxa"/>
                          <w:bottom w:w="15" w:type="dxa"/>
                          <w:right w:w="15" w:type="dxa"/>
                        </w:tcMar>
                        <w:vAlign w:val="center"/>
                      </w:tcPr>
                      <w:p>
                        <w:pPr>
                          <w:shd w:val="clear" w:color="auto" w:fill="C2C2C2"/>
                          <w:bidi w:val="0"/>
                        </w:pPr>
                        <w:r>
                          <w:rPr>
                            <w:rStyle w:val="DefaultParagraphFont"/>
                            <w:b w:val="0"/>
                            <w:bCs w:val="0"/>
                            <w:i w:val="0"/>
                            <w:iCs w:val="0"/>
                            <w:smallCaps w:val="0"/>
                            <w:color w:val="000000"/>
                            <w:sz w:val="16"/>
                            <w:szCs w:val="16"/>
                            <w:bdr w:val="nil"/>
                            <w:rtl w:val="0"/>
                          </w:rPr>
                          <w:t> </w:t>
                        </w:r>
                      </w:p>
                    </w:tc>
                    <w:tc>
                      <w:tcPr>
                        <w:tcW w:w="750" w:type="pct"/>
                        <w:tcBorders>
                          <w:top w:val="inset" w:sz="6" w:space="0" w:color="808080"/>
                          <w:left w:val="inset" w:sz="6" w:space="0" w:color="808080"/>
                          <w:bottom w:val="inset" w:sz="6" w:space="0" w:color="808080"/>
                          <w:right w:val="inset" w:sz="6" w:space="0" w:color="808080"/>
                        </w:tcBorders>
                        <w:noWrap w:val="0"/>
                        <w:tcMar>
                          <w:top w:w="15" w:type="dxa"/>
                          <w:left w:w="15" w:type="dxa"/>
                          <w:bottom w:w="15" w:type="dxa"/>
                          <w:right w:w="15" w:type="dxa"/>
                        </w:tcMar>
                        <w:vAlign w:val="top"/>
                      </w:tcPr>
                      <w:p>
                        <w:pPr>
                          <w:bidi w:val="0"/>
                        </w:pPr>
                        <w:r>
                          <w:rPr>
                            <w:rStyle w:val="DefaultParagraphFont"/>
                            <w:b w:val="0"/>
                            <w:bCs w:val="0"/>
                            <w:i w:val="0"/>
                            <w:iCs w:val="0"/>
                            <w:smallCaps w:val="0"/>
                            <w:color w:val="000000"/>
                            <w:sz w:val="16"/>
                            <w:szCs w:val="16"/>
                            <w:bdr w:val="nil"/>
                            <w:rtl w:val="0"/>
                          </w:rPr>
                          <w:t> </w:t>
                        </w:r>
                      </w:p>
                    </w:tc>
                    <w:tc>
                      <w:tcPr>
                        <w:tcW w:w="50" w:type="pct"/>
                        <w:tcBorders>
                          <w:top w:val="inset" w:sz="6" w:space="0" w:color="808080"/>
                          <w:left w:val="inset" w:sz="6" w:space="0" w:color="808080"/>
                          <w:bottom w:val="inset" w:sz="6" w:space="0" w:color="808080"/>
                          <w:right w:val="inset" w:sz="6" w:space="0" w:color="808080"/>
                        </w:tcBorders>
                        <w:shd w:val="clear" w:color="auto" w:fill="C2C2C2"/>
                        <w:noWrap w:val="0"/>
                        <w:tcMar>
                          <w:top w:w="15" w:type="dxa"/>
                          <w:left w:w="15" w:type="dxa"/>
                          <w:bottom w:w="15" w:type="dxa"/>
                          <w:right w:w="15" w:type="dxa"/>
                        </w:tcMar>
                        <w:vAlign w:val="center"/>
                      </w:tcPr>
                      <w:p>
                        <w:pPr>
                          <w:shd w:val="clear" w:color="auto" w:fill="C2C2C2"/>
                          <w:bidi w:val="0"/>
                        </w:pPr>
                        <w:r>
                          <w:rPr>
                            <w:rStyle w:val="DefaultParagraphFont"/>
                            <w:b w:val="0"/>
                            <w:bCs w:val="0"/>
                            <w:i w:val="0"/>
                            <w:iCs w:val="0"/>
                            <w:smallCaps w:val="0"/>
                            <w:color w:val="000000"/>
                            <w:sz w:val="16"/>
                            <w:szCs w:val="16"/>
                            <w:bdr w:val="nil"/>
                            <w:rtl w:val="0"/>
                          </w:rPr>
                          <w:t> </w:t>
                        </w:r>
                      </w:p>
                    </w:tc>
                    <w:tc>
                      <w:tcPr>
                        <w:tcW w:w="750" w:type="pct"/>
                        <w:tcBorders>
                          <w:top w:val="inset" w:sz="6" w:space="0" w:color="808080"/>
                          <w:left w:val="inset" w:sz="6" w:space="0" w:color="808080"/>
                          <w:bottom w:val="inset" w:sz="6" w:space="0" w:color="808080"/>
                          <w:right w:val="inset" w:sz="6" w:space="0" w:color="808080"/>
                        </w:tcBorders>
                        <w:noWrap w:val="0"/>
                        <w:tcMar>
                          <w:top w:w="15" w:type="dxa"/>
                          <w:left w:w="15" w:type="dxa"/>
                          <w:bottom w:w="15" w:type="dxa"/>
                          <w:right w:w="15" w:type="dxa"/>
                        </w:tcMar>
                        <w:vAlign w:val="top"/>
                      </w:tcPr>
                      <w:p>
                        <w:pPr>
                          <w:bidi w:val="0"/>
                        </w:pPr>
                        <w:r>
                          <w:rPr>
                            <w:rStyle w:val="DefaultParagraphFont"/>
                            <w:b w:val="0"/>
                            <w:bCs w:val="0"/>
                            <w:i w:val="0"/>
                            <w:iCs w:val="0"/>
                            <w:smallCaps w:val="0"/>
                            <w:color w:val="000000"/>
                            <w:sz w:val="16"/>
                            <w:szCs w:val="16"/>
                            <w:bdr w:val="nil"/>
                            <w:rtl w:val="0"/>
                          </w:rPr>
                          <w:t> </w:t>
                        </w:r>
                      </w:p>
                    </w:tc>
                    <w:tc>
                      <w:tcPr>
                        <w:tcW w:w="50" w:type="pct"/>
                        <w:tcBorders>
                          <w:top w:val="inset" w:sz="6" w:space="0" w:color="808080"/>
                          <w:left w:val="inset" w:sz="6" w:space="0" w:color="808080"/>
                          <w:bottom w:val="inset" w:sz="6" w:space="0" w:color="808080"/>
                          <w:right w:val="inset" w:sz="6" w:space="0" w:color="808080"/>
                        </w:tcBorders>
                        <w:shd w:val="clear" w:color="auto" w:fill="C2C2C2"/>
                        <w:noWrap w:val="0"/>
                        <w:tcMar>
                          <w:top w:w="15" w:type="dxa"/>
                          <w:left w:w="15" w:type="dxa"/>
                          <w:bottom w:w="15" w:type="dxa"/>
                          <w:right w:w="15" w:type="dxa"/>
                        </w:tcMar>
                        <w:vAlign w:val="center"/>
                      </w:tcPr>
                      <w:p>
                        <w:pPr>
                          <w:shd w:val="clear" w:color="auto" w:fill="C2C2C2"/>
                          <w:bidi w:val="0"/>
                        </w:pPr>
                        <w:r>
                          <w:rPr>
                            <w:rStyle w:val="DefaultParagraphFont"/>
                            <w:b w:val="0"/>
                            <w:bCs w:val="0"/>
                            <w:i w:val="0"/>
                            <w:iCs w:val="0"/>
                            <w:smallCaps w:val="0"/>
                            <w:color w:val="000000"/>
                            <w:sz w:val="16"/>
                            <w:szCs w:val="16"/>
                            <w:bdr w:val="nil"/>
                            <w:rtl w:val="0"/>
                          </w:rPr>
                          <w:t> </w:t>
                        </w:r>
                      </w:p>
                    </w:tc>
                    <w:tc>
                      <w:tcPr>
                        <w:tcW w:w="750" w:type="pct"/>
                        <w:tcBorders>
                          <w:top w:val="inset" w:sz="6" w:space="0" w:color="808080"/>
                          <w:left w:val="inset" w:sz="6" w:space="0" w:color="808080"/>
                          <w:bottom w:val="inset" w:sz="6" w:space="0" w:color="808080"/>
                          <w:right w:val="inset" w:sz="6" w:space="0" w:color="808080"/>
                        </w:tcBorders>
                        <w:noWrap w:val="0"/>
                        <w:tcMar>
                          <w:top w:w="15" w:type="dxa"/>
                          <w:left w:w="15" w:type="dxa"/>
                          <w:bottom w:w="15" w:type="dxa"/>
                          <w:right w:w="15" w:type="dxa"/>
                        </w:tcMar>
                        <w:vAlign w:val="top"/>
                      </w:tcPr>
                      <w:p>
                        <w:pPr>
                          <w:bidi w:val="0"/>
                        </w:pPr>
                        <w:r>
                          <w:rPr>
                            <w:rStyle w:val="DefaultParagraphFont"/>
                            <w:b w:val="0"/>
                            <w:bCs w:val="0"/>
                            <w:i w:val="0"/>
                            <w:iCs w:val="0"/>
                            <w:smallCaps w:val="0"/>
                            <w:color w:val="000000"/>
                            <w:sz w:val="16"/>
                            <w:szCs w:val="16"/>
                            <w:bdr w:val="nil"/>
                            <w:rtl w:val="0"/>
                          </w:rPr>
                          <w:t> </w:t>
                        </w:r>
                      </w:p>
                    </w:tc>
                  </w:tr>
                  <w:tr>
                    <w:tblPrEx>
                      <w:tblW w:w="5000" w:type="pct"/>
                      <w:jc w:val="left"/>
                      <w:tblCellSpacing w:w="15" w:type="dxa"/>
                      <w:tblCellMar>
                        <w:top w:w="15" w:type="dxa"/>
                        <w:left w:w="15" w:type="dxa"/>
                        <w:bottom w:w="15" w:type="dxa"/>
                        <w:right w:w="15" w:type="dxa"/>
                      </w:tblCellMar>
                    </w:tblPrEx>
                    <w:trPr>
                      <w:cantSplit w:val="0"/>
                      <w:tblCellSpacing w:w="15" w:type="dxa"/>
                      <w:jc w:val="left"/>
                    </w:trPr>
                    <w:tc>
                      <w:tcPr>
                        <w:tcBorders>
                          <w:top w:val="inset" w:sz="6" w:space="0" w:color="808080"/>
                          <w:left w:val="inset" w:sz="6" w:space="0" w:color="808080"/>
                          <w:bottom w:val="inset" w:sz="6" w:space="0" w:color="808080"/>
                          <w:right w:val="inset" w:sz="6" w:space="0" w:color="808080"/>
                        </w:tcBorders>
                        <w:noWrap w:val="0"/>
                        <w:tcMar>
                          <w:top w:w="15" w:type="dxa"/>
                          <w:left w:w="15" w:type="dxa"/>
                          <w:bottom w:w="15" w:type="dxa"/>
                          <w:right w:w="15" w:type="dxa"/>
                        </w:tcMar>
                        <w:vAlign w:val="top"/>
                      </w:tcPr>
                      <w:p>
                        <w:pPr>
                          <w:bidi w:val="0"/>
                        </w:pPr>
                        <w:r>
                          <w:rPr>
                            <w:rStyle w:val="DefaultParagraphFont"/>
                            <w:b w:val="0"/>
                            <w:bCs w:val="0"/>
                            <w:i w:val="0"/>
                            <w:iCs w:val="0"/>
                            <w:smallCaps w:val="0"/>
                            <w:color w:val="000000"/>
                            <w:sz w:val="16"/>
                            <w:szCs w:val="16"/>
                            <w:bdr w:val="nil"/>
                            <w:rtl w:val="0"/>
                          </w:rPr>
                          <w:t>Student lists cons.</w:t>
                        </w:r>
                      </w:p>
                    </w:tc>
                    <w:tc>
                      <w:tcPr>
                        <w:tcW w:w="50" w:type="pct"/>
                        <w:tcBorders>
                          <w:top w:val="inset" w:sz="6" w:space="0" w:color="808080"/>
                          <w:left w:val="inset" w:sz="6" w:space="0" w:color="808080"/>
                          <w:bottom w:val="inset" w:sz="6" w:space="0" w:color="808080"/>
                          <w:right w:val="inset" w:sz="6" w:space="0" w:color="808080"/>
                        </w:tcBorders>
                        <w:shd w:val="clear" w:color="auto" w:fill="C2C2C2"/>
                        <w:noWrap w:val="0"/>
                        <w:tcMar>
                          <w:top w:w="15" w:type="dxa"/>
                          <w:left w:w="15" w:type="dxa"/>
                          <w:bottom w:w="15" w:type="dxa"/>
                          <w:right w:w="15" w:type="dxa"/>
                        </w:tcMar>
                        <w:vAlign w:val="center"/>
                      </w:tcPr>
                      <w:p>
                        <w:pPr>
                          <w:shd w:val="clear" w:color="auto" w:fill="C2C2C2"/>
                          <w:bidi w:val="0"/>
                        </w:pPr>
                        <w:r>
                          <w:rPr>
                            <w:rStyle w:val="DefaultParagraphFont"/>
                            <w:b w:val="0"/>
                            <w:bCs w:val="0"/>
                            <w:i w:val="0"/>
                            <w:iCs w:val="0"/>
                            <w:smallCaps w:val="0"/>
                            <w:color w:val="000000"/>
                            <w:sz w:val="16"/>
                            <w:szCs w:val="16"/>
                            <w:bdr w:val="nil"/>
                            <w:rtl w:val="0"/>
                          </w:rPr>
                          <w:t> </w:t>
                        </w:r>
                      </w:p>
                    </w:tc>
                    <w:tc>
                      <w:tcPr>
                        <w:tcW w:w="750" w:type="pct"/>
                        <w:tcBorders>
                          <w:top w:val="inset" w:sz="6" w:space="0" w:color="808080"/>
                          <w:left w:val="inset" w:sz="6" w:space="0" w:color="808080"/>
                          <w:bottom w:val="inset" w:sz="6" w:space="0" w:color="808080"/>
                          <w:right w:val="inset" w:sz="6" w:space="0" w:color="808080"/>
                        </w:tcBorders>
                        <w:noWrap w:val="0"/>
                        <w:tcMar>
                          <w:top w:w="15" w:type="dxa"/>
                          <w:left w:w="15" w:type="dxa"/>
                          <w:bottom w:w="15" w:type="dxa"/>
                          <w:right w:w="15" w:type="dxa"/>
                        </w:tcMar>
                        <w:vAlign w:val="top"/>
                      </w:tcPr>
                      <w:p>
                        <w:pPr>
                          <w:bidi w:val="0"/>
                        </w:pPr>
                        <w:r>
                          <w:rPr>
                            <w:rStyle w:val="DefaultParagraphFont"/>
                            <w:b w:val="0"/>
                            <w:bCs w:val="0"/>
                            <w:i w:val="0"/>
                            <w:iCs w:val="0"/>
                            <w:smallCaps w:val="0"/>
                            <w:color w:val="000000"/>
                            <w:sz w:val="16"/>
                            <w:szCs w:val="16"/>
                            <w:bdr w:val="nil"/>
                            <w:rtl w:val="0"/>
                          </w:rPr>
                          <w:t> </w:t>
                        </w:r>
                      </w:p>
                    </w:tc>
                    <w:tc>
                      <w:tcPr>
                        <w:tcW w:w="50" w:type="pct"/>
                        <w:tcBorders>
                          <w:top w:val="inset" w:sz="6" w:space="0" w:color="808080"/>
                          <w:left w:val="inset" w:sz="6" w:space="0" w:color="808080"/>
                          <w:bottom w:val="inset" w:sz="6" w:space="0" w:color="808080"/>
                          <w:right w:val="inset" w:sz="6" w:space="0" w:color="808080"/>
                        </w:tcBorders>
                        <w:shd w:val="clear" w:color="auto" w:fill="C2C2C2"/>
                        <w:noWrap w:val="0"/>
                        <w:tcMar>
                          <w:top w:w="15" w:type="dxa"/>
                          <w:left w:w="15" w:type="dxa"/>
                          <w:bottom w:w="15" w:type="dxa"/>
                          <w:right w:w="15" w:type="dxa"/>
                        </w:tcMar>
                        <w:vAlign w:val="center"/>
                      </w:tcPr>
                      <w:p>
                        <w:pPr>
                          <w:shd w:val="clear" w:color="auto" w:fill="C2C2C2"/>
                          <w:bidi w:val="0"/>
                        </w:pPr>
                        <w:r>
                          <w:rPr>
                            <w:rStyle w:val="DefaultParagraphFont"/>
                            <w:b w:val="0"/>
                            <w:bCs w:val="0"/>
                            <w:i w:val="0"/>
                            <w:iCs w:val="0"/>
                            <w:smallCaps w:val="0"/>
                            <w:color w:val="000000"/>
                            <w:sz w:val="16"/>
                            <w:szCs w:val="16"/>
                            <w:bdr w:val="nil"/>
                            <w:rtl w:val="0"/>
                          </w:rPr>
                          <w:t> </w:t>
                        </w:r>
                      </w:p>
                    </w:tc>
                    <w:tc>
                      <w:tcPr>
                        <w:tcW w:w="750" w:type="pct"/>
                        <w:tcBorders>
                          <w:top w:val="inset" w:sz="6" w:space="0" w:color="808080"/>
                          <w:left w:val="inset" w:sz="6" w:space="0" w:color="808080"/>
                          <w:bottom w:val="inset" w:sz="6" w:space="0" w:color="808080"/>
                          <w:right w:val="inset" w:sz="6" w:space="0" w:color="808080"/>
                        </w:tcBorders>
                        <w:noWrap w:val="0"/>
                        <w:tcMar>
                          <w:top w:w="15" w:type="dxa"/>
                          <w:left w:w="15" w:type="dxa"/>
                          <w:bottom w:w="15" w:type="dxa"/>
                          <w:right w:w="15" w:type="dxa"/>
                        </w:tcMar>
                        <w:vAlign w:val="top"/>
                      </w:tcPr>
                      <w:p>
                        <w:pPr>
                          <w:bidi w:val="0"/>
                        </w:pPr>
                        <w:r>
                          <w:rPr>
                            <w:rStyle w:val="DefaultParagraphFont"/>
                            <w:b w:val="0"/>
                            <w:bCs w:val="0"/>
                            <w:i w:val="0"/>
                            <w:iCs w:val="0"/>
                            <w:smallCaps w:val="0"/>
                            <w:color w:val="000000"/>
                            <w:sz w:val="16"/>
                            <w:szCs w:val="16"/>
                            <w:bdr w:val="nil"/>
                            <w:rtl w:val="0"/>
                          </w:rPr>
                          <w:t> </w:t>
                        </w:r>
                      </w:p>
                    </w:tc>
                    <w:tc>
                      <w:tcPr>
                        <w:tcW w:w="50" w:type="pct"/>
                        <w:tcBorders>
                          <w:top w:val="inset" w:sz="6" w:space="0" w:color="808080"/>
                          <w:left w:val="inset" w:sz="6" w:space="0" w:color="808080"/>
                          <w:bottom w:val="inset" w:sz="6" w:space="0" w:color="808080"/>
                          <w:right w:val="inset" w:sz="6" w:space="0" w:color="808080"/>
                        </w:tcBorders>
                        <w:shd w:val="clear" w:color="auto" w:fill="C2C2C2"/>
                        <w:noWrap w:val="0"/>
                        <w:tcMar>
                          <w:top w:w="15" w:type="dxa"/>
                          <w:left w:w="15" w:type="dxa"/>
                          <w:bottom w:w="15" w:type="dxa"/>
                          <w:right w:w="15" w:type="dxa"/>
                        </w:tcMar>
                        <w:vAlign w:val="center"/>
                      </w:tcPr>
                      <w:p>
                        <w:pPr>
                          <w:shd w:val="clear" w:color="auto" w:fill="C2C2C2"/>
                          <w:bidi w:val="0"/>
                        </w:pPr>
                        <w:r>
                          <w:rPr>
                            <w:rStyle w:val="DefaultParagraphFont"/>
                            <w:b w:val="0"/>
                            <w:bCs w:val="0"/>
                            <w:i w:val="0"/>
                            <w:iCs w:val="0"/>
                            <w:smallCaps w:val="0"/>
                            <w:color w:val="000000"/>
                            <w:sz w:val="16"/>
                            <w:szCs w:val="16"/>
                            <w:bdr w:val="nil"/>
                            <w:rtl w:val="0"/>
                          </w:rPr>
                          <w:t> </w:t>
                        </w:r>
                      </w:p>
                    </w:tc>
                    <w:tc>
                      <w:tcPr>
                        <w:tcW w:w="750" w:type="pct"/>
                        <w:tcBorders>
                          <w:top w:val="inset" w:sz="6" w:space="0" w:color="808080"/>
                          <w:left w:val="inset" w:sz="6" w:space="0" w:color="808080"/>
                          <w:bottom w:val="inset" w:sz="6" w:space="0" w:color="808080"/>
                          <w:right w:val="inset" w:sz="6" w:space="0" w:color="808080"/>
                        </w:tcBorders>
                        <w:noWrap w:val="0"/>
                        <w:tcMar>
                          <w:top w:w="15" w:type="dxa"/>
                          <w:left w:w="15" w:type="dxa"/>
                          <w:bottom w:w="15" w:type="dxa"/>
                          <w:right w:w="15" w:type="dxa"/>
                        </w:tcMar>
                        <w:vAlign w:val="top"/>
                      </w:tcPr>
                      <w:p>
                        <w:pPr>
                          <w:bidi w:val="0"/>
                        </w:pPr>
                        <w:r>
                          <w:rPr>
                            <w:rStyle w:val="DefaultParagraphFont"/>
                            <w:b w:val="0"/>
                            <w:bCs w:val="0"/>
                            <w:i w:val="0"/>
                            <w:iCs w:val="0"/>
                            <w:smallCaps w:val="0"/>
                            <w:color w:val="000000"/>
                            <w:sz w:val="16"/>
                            <w:szCs w:val="16"/>
                            <w:bdr w:val="nil"/>
                            <w:rtl w:val="0"/>
                          </w:rPr>
                          <w:t> </w:t>
                        </w:r>
                      </w:p>
                    </w:tc>
                    <w:tc>
                      <w:tcPr>
                        <w:tcW w:w="50" w:type="pct"/>
                        <w:tcBorders>
                          <w:top w:val="inset" w:sz="6" w:space="0" w:color="808080"/>
                          <w:left w:val="inset" w:sz="6" w:space="0" w:color="808080"/>
                          <w:bottom w:val="inset" w:sz="6" w:space="0" w:color="808080"/>
                          <w:right w:val="inset" w:sz="6" w:space="0" w:color="808080"/>
                        </w:tcBorders>
                        <w:shd w:val="clear" w:color="auto" w:fill="C2C2C2"/>
                        <w:noWrap w:val="0"/>
                        <w:tcMar>
                          <w:top w:w="15" w:type="dxa"/>
                          <w:left w:w="15" w:type="dxa"/>
                          <w:bottom w:w="15" w:type="dxa"/>
                          <w:right w:w="15" w:type="dxa"/>
                        </w:tcMar>
                        <w:vAlign w:val="center"/>
                      </w:tcPr>
                      <w:p>
                        <w:pPr>
                          <w:shd w:val="clear" w:color="auto" w:fill="C2C2C2"/>
                          <w:bidi w:val="0"/>
                        </w:pPr>
                        <w:r>
                          <w:rPr>
                            <w:rStyle w:val="DefaultParagraphFont"/>
                            <w:b w:val="0"/>
                            <w:bCs w:val="0"/>
                            <w:i w:val="0"/>
                            <w:iCs w:val="0"/>
                            <w:smallCaps w:val="0"/>
                            <w:color w:val="000000"/>
                            <w:sz w:val="16"/>
                            <w:szCs w:val="16"/>
                            <w:bdr w:val="nil"/>
                            <w:rtl w:val="0"/>
                          </w:rPr>
                          <w:t> </w:t>
                        </w:r>
                      </w:p>
                    </w:tc>
                    <w:tc>
                      <w:tcPr>
                        <w:tcW w:w="750" w:type="pct"/>
                        <w:tcBorders>
                          <w:top w:val="inset" w:sz="6" w:space="0" w:color="808080"/>
                          <w:left w:val="inset" w:sz="6" w:space="0" w:color="808080"/>
                          <w:bottom w:val="inset" w:sz="6" w:space="0" w:color="808080"/>
                          <w:right w:val="inset" w:sz="6" w:space="0" w:color="808080"/>
                        </w:tcBorders>
                        <w:noWrap w:val="0"/>
                        <w:tcMar>
                          <w:top w:w="15" w:type="dxa"/>
                          <w:left w:w="15" w:type="dxa"/>
                          <w:bottom w:w="15" w:type="dxa"/>
                          <w:right w:w="15" w:type="dxa"/>
                        </w:tcMar>
                        <w:vAlign w:val="top"/>
                      </w:tcPr>
                      <w:p>
                        <w:pPr>
                          <w:bidi w:val="0"/>
                        </w:pPr>
                        <w:r>
                          <w:rPr>
                            <w:rStyle w:val="DefaultParagraphFont"/>
                            <w:b w:val="0"/>
                            <w:bCs w:val="0"/>
                            <w:i w:val="0"/>
                            <w:iCs w:val="0"/>
                            <w:smallCaps w:val="0"/>
                            <w:color w:val="000000"/>
                            <w:sz w:val="16"/>
                            <w:szCs w:val="16"/>
                            <w:bdr w:val="nil"/>
                            <w:rtl w:val="0"/>
                          </w:rPr>
                          <w:t> </w:t>
                        </w:r>
                      </w:p>
                    </w:tc>
                    <w:tc>
                      <w:tcPr>
                        <w:tcW w:w="50" w:type="pct"/>
                        <w:tcBorders>
                          <w:top w:val="inset" w:sz="6" w:space="0" w:color="808080"/>
                          <w:left w:val="inset" w:sz="6" w:space="0" w:color="808080"/>
                          <w:bottom w:val="inset" w:sz="6" w:space="0" w:color="808080"/>
                          <w:right w:val="inset" w:sz="6" w:space="0" w:color="808080"/>
                        </w:tcBorders>
                        <w:shd w:val="clear" w:color="auto" w:fill="C2C2C2"/>
                        <w:noWrap w:val="0"/>
                        <w:tcMar>
                          <w:top w:w="15" w:type="dxa"/>
                          <w:left w:w="15" w:type="dxa"/>
                          <w:bottom w:w="15" w:type="dxa"/>
                          <w:right w:w="15" w:type="dxa"/>
                        </w:tcMar>
                        <w:vAlign w:val="center"/>
                      </w:tcPr>
                      <w:p>
                        <w:pPr>
                          <w:shd w:val="clear" w:color="auto" w:fill="C2C2C2"/>
                          <w:bidi w:val="0"/>
                        </w:pPr>
                        <w:r>
                          <w:rPr>
                            <w:rStyle w:val="DefaultParagraphFont"/>
                            <w:b w:val="0"/>
                            <w:bCs w:val="0"/>
                            <w:i w:val="0"/>
                            <w:iCs w:val="0"/>
                            <w:smallCaps w:val="0"/>
                            <w:color w:val="000000"/>
                            <w:sz w:val="16"/>
                            <w:szCs w:val="16"/>
                            <w:bdr w:val="nil"/>
                            <w:rtl w:val="0"/>
                          </w:rPr>
                          <w:t> </w:t>
                        </w:r>
                      </w:p>
                    </w:tc>
                    <w:tc>
                      <w:tcPr>
                        <w:tcW w:w="750" w:type="pct"/>
                        <w:tcBorders>
                          <w:top w:val="inset" w:sz="6" w:space="0" w:color="808080"/>
                          <w:left w:val="inset" w:sz="6" w:space="0" w:color="808080"/>
                          <w:bottom w:val="inset" w:sz="6" w:space="0" w:color="808080"/>
                          <w:right w:val="inset" w:sz="6" w:space="0" w:color="808080"/>
                        </w:tcBorders>
                        <w:noWrap w:val="0"/>
                        <w:tcMar>
                          <w:top w:w="15" w:type="dxa"/>
                          <w:left w:w="15" w:type="dxa"/>
                          <w:bottom w:w="15" w:type="dxa"/>
                          <w:right w:w="15" w:type="dxa"/>
                        </w:tcMar>
                        <w:vAlign w:val="top"/>
                      </w:tcPr>
                      <w:p>
                        <w:pPr>
                          <w:bidi w:val="0"/>
                        </w:pPr>
                        <w:r>
                          <w:rPr>
                            <w:rStyle w:val="DefaultParagraphFont"/>
                            <w:b w:val="0"/>
                            <w:bCs w:val="0"/>
                            <w:i w:val="0"/>
                            <w:iCs w:val="0"/>
                            <w:smallCaps w:val="0"/>
                            <w:color w:val="000000"/>
                            <w:sz w:val="16"/>
                            <w:szCs w:val="16"/>
                            <w:bdr w:val="nil"/>
                            <w:rtl w:val="0"/>
                          </w:rPr>
                          <w:t> </w:t>
                        </w:r>
                      </w:p>
                    </w:tc>
                  </w:tr>
                </w:tbl>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18</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Essay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STUDENT ENTRY MODE: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Basic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SAD.12e.01.07 - Distinguish among structured analysis, object oriented analysis, and agile systems development methods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BUSPROG: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Systems Development Methods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4/8/2019 2:13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4/15/2019 10:06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79. </w:t>
            </w:r>
            <w:r>
              <w:rPr>
                <w:rStyle w:val="DefaultParagraphFont"/>
                <w:rFonts w:ascii="Times New Roman" w:eastAsia="Times New Roman" w:hAnsi="Times New Roman" w:cs="Times New Roman"/>
                <w:b w:val="0"/>
                <w:bCs w:val="0"/>
                <w:i w:val="0"/>
                <w:iCs w:val="0"/>
                <w:smallCaps w:val="0"/>
                <w:color w:val="000000"/>
                <w:sz w:val="22"/>
                <w:szCs w:val="22"/>
                <w:bdr w:val="nil"/>
                <w:rtl w:val="0"/>
              </w:rPr>
              <w:t>Discuss the pros and cons of object-oriented analysis.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19"/>
              <w:gridCol w:w="702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Integrates easily with object-oriented programming languages.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Code is modular and reusable, which can reduce cost and development</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time.</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 to maintain and expand because new objects can be created using inherited properties.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Somewhat newer method might be less familiar to development team members.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Interaction of objects and classes can be complex in larger systems.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RUBRIC:  </w:t>
                  </w:r>
                </w:p>
              </w:tc>
              <w:tc>
                <w:tcPr>
                  <w:noWrap w:val="0"/>
                  <w:tcMar>
                    <w:top w:w="30" w:type="dxa"/>
                    <w:left w:w="0" w:type="dxa"/>
                    <w:bottom w:w="30" w:type="dxa"/>
                    <w:right w:w="0" w:type="dxa"/>
                  </w:tcMar>
                </w:tcPr>
                <w:tbl>
                  <w:tblPr>
                    <w:tblW w:w="5000" w:type="pct"/>
                    <w:jc w:val="left"/>
                    <w:tblCellSpacing w:w="15" w:type="dxa"/>
                    <w:tblBorders>
                      <w:top w:val="outset" w:sz="6" w:space="0" w:color="808080"/>
                      <w:left w:val="outset" w:sz="6" w:space="0" w:color="808080"/>
                      <w:bottom w:val="nil"/>
                      <w:right w:val="outset" w:sz="6" w:space="0" w:color="808080"/>
                      <w:insideH w:val="nil"/>
                      <w:insideV w:val="nil"/>
                    </w:tblBorders>
                    <w:tblCellMar>
                      <w:top w:w="15" w:type="dxa"/>
                      <w:left w:w="15" w:type="dxa"/>
                      <w:bottom w:w="15" w:type="dxa"/>
                      <w:right w:w="15" w:type="dxa"/>
                    </w:tblCellMar>
                  </w:tblPr>
                  <w:tblGrid>
                    <w:gridCol w:w="1070"/>
                    <w:gridCol w:w="71"/>
                    <w:gridCol w:w="1070"/>
                    <w:gridCol w:w="71"/>
                    <w:gridCol w:w="1104"/>
                    <w:gridCol w:w="71"/>
                    <w:gridCol w:w="1070"/>
                    <w:gridCol w:w="71"/>
                    <w:gridCol w:w="1070"/>
                    <w:gridCol w:w="71"/>
                    <w:gridCol w:w="1070"/>
                  </w:tblGrid>
                  <w:tr>
                    <w:tblPrEx>
                      <w:tblW w:w="5000" w:type="pct"/>
                      <w:jc w:val="left"/>
                      <w:tblCellSpacing w:w="15" w:type="dxa"/>
                      <w:tblBorders>
                        <w:top w:val="outset" w:sz="6" w:space="0" w:color="808080"/>
                        <w:left w:val="outset" w:sz="6" w:space="0" w:color="808080"/>
                        <w:bottom w:val="nil"/>
                        <w:right w:val="outset" w:sz="6" w:space="0" w:color="808080"/>
                        <w:insideH w:val="nil"/>
                        <w:insideV w:val="nil"/>
                      </w:tblBorders>
                      <w:tblCellMar>
                        <w:top w:w="15" w:type="dxa"/>
                        <w:left w:w="15" w:type="dxa"/>
                        <w:bottom w:w="15" w:type="dxa"/>
                        <w:right w:w="15" w:type="dxa"/>
                      </w:tblCellMar>
                    </w:tblPrEx>
                    <w:trPr>
                      <w:cantSplit w:val="0"/>
                      <w:tblCellSpacing w:w="15" w:type="dxa"/>
                      <w:jc w:val="left"/>
                    </w:trPr>
                    <w:tc>
                      <w:tcPr>
                        <w:tcW w:w="750" w:type="pct"/>
                        <w:vMerge w:val="restart"/>
                        <w:tcBorders>
                          <w:top w:val="inset" w:sz="6" w:space="0" w:color="808080"/>
                          <w:left w:val="inset" w:sz="6" w:space="0" w:color="808080"/>
                          <w:bottom w:val="inset" w:sz="6" w:space="0" w:color="808080"/>
                          <w:right w:val="inset" w:sz="6" w:space="0" w:color="808080"/>
                        </w:tcBorders>
                        <w:noWrap w:val="0"/>
                        <w:tcMar>
                          <w:top w:w="45" w:type="dxa"/>
                          <w:left w:w="45" w:type="dxa"/>
                          <w:bottom w:w="45" w:type="dxa"/>
                          <w:right w:w="45" w:type="dxa"/>
                        </w:tcMar>
                        <w:vAlign w:val="center"/>
                      </w:tcPr>
                      <w:p>
                        <w:pPr>
                          <w:bidi w:val="0"/>
                        </w:pPr>
                        <w:r>
                          <w:rPr>
                            <w:rStyle w:val="DefaultParagraphFont"/>
                            <w:b/>
                            <w:bCs/>
                            <w:i w:val="0"/>
                            <w:iCs w:val="0"/>
                            <w:smallCaps w:val="0"/>
                            <w:color w:val="000000"/>
                            <w:sz w:val="16"/>
                            <w:szCs w:val="16"/>
                            <w:bdr w:val="nil"/>
                            <w:rtl w:val="0"/>
                          </w:rPr>
                          <w:t>Criteria</w:t>
                        </w:r>
                      </w:p>
                    </w:tc>
                    <w:tc>
                      <w:tcPr>
                        <w:tcW w:w="50" w:type="pct"/>
                        <w:vMerge w:val="restart"/>
                        <w:tcBorders>
                          <w:top w:val="inset" w:sz="6" w:space="0" w:color="808080"/>
                          <w:left w:val="inset" w:sz="6" w:space="0" w:color="808080"/>
                          <w:bottom w:val="inset" w:sz="6" w:space="0" w:color="808080"/>
                          <w:right w:val="inset" w:sz="6" w:space="0" w:color="808080"/>
                        </w:tcBorders>
                        <w:shd w:val="clear" w:color="auto" w:fill="C2C2C2"/>
                        <w:noWrap w:val="0"/>
                        <w:tcMar>
                          <w:top w:w="15" w:type="dxa"/>
                          <w:left w:w="15" w:type="dxa"/>
                          <w:bottom w:w="15" w:type="dxa"/>
                          <w:right w:w="15" w:type="dxa"/>
                        </w:tcMar>
                        <w:vAlign w:val="center"/>
                      </w:tcPr>
                      <w:p>
                        <w:pPr>
                          <w:shd w:val="clear" w:color="auto" w:fill="C2C2C2"/>
                          <w:bidi w:val="0"/>
                        </w:pPr>
                        <w:r>
                          <w:rPr>
                            <w:rStyle w:val="DefaultParagraphFont"/>
                            <w:b/>
                            <w:bCs/>
                            <w:i w:val="0"/>
                            <w:iCs w:val="0"/>
                            <w:smallCaps w:val="0"/>
                            <w:color w:val="000000"/>
                            <w:sz w:val="16"/>
                            <w:szCs w:val="16"/>
                            <w:bdr w:val="nil"/>
                            <w:rtl w:val="0"/>
                          </w:rPr>
                          <w:t> </w:t>
                        </w:r>
                      </w:p>
                    </w:tc>
                    <w:tc>
                      <w:tcPr>
                        <w:tcW w:w="750" w:type="pct"/>
                        <w:tcBorders>
                          <w:top w:val="inset" w:sz="6" w:space="0" w:color="808080"/>
                          <w:left w:val="inset" w:sz="6" w:space="0" w:color="808080"/>
                          <w:bottom w:val="inset" w:sz="6" w:space="0" w:color="808080"/>
                          <w:right w:val="inset" w:sz="6" w:space="0" w:color="808080"/>
                        </w:tcBorders>
                        <w:noWrap w:val="0"/>
                        <w:tcMar>
                          <w:top w:w="15" w:type="dxa"/>
                          <w:left w:w="15" w:type="dxa"/>
                          <w:bottom w:w="15" w:type="dxa"/>
                          <w:right w:w="15" w:type="dxa"/>
                        </w:tcMar>
                        <w:vAlign w:val="center"/>
                      </w:tcPr>
                      <w:p>
                        <w:pPr>
                          <w:bidi w:val="0"/>
                          <w:jc w:val="center"/>
                        </w:pPr>
                        <w:r>
                          <w:rPr>
                            <w:rStyle w:val="DefaultParagraphFont"/>
                            <w:b/>
                            <w:bCs/>
                            <w:i w:val="0"/>
                            <w:iCs w:val="0"/>
                            <w:smallCaps w:val="0"/>
                            <w:color w:val="000000"/>
                            <w:sz w:val="16"/>
                            <w:szCs w:val="16"/>
                            <w:bdr w:val="nil"/>
                            <w:rtl w:val="0"/>
                          </w:rPr>
                          <w:t>0</w:t>
                        </w:r>
                      </w:p>
                    </w:tc>
                    <w:tc>
                      <w:tcPr>
                        <w:tcW w:w="50" w:type="pct"/>
                        <w:vMerge w:val="restart"/>
                        <w:tcBorders>
                          <w:top w:val="inset" w:sz="6" w:space="0" w:color="808080"/>
                          <w:left w:val="inset" w:sz="6" w:space="0" w:color="808080"/>
                          <w:bottom w:val="inset" w:sz="6" w:space="0" w:color="808080"/>
                          <w:right w:val="inset" w:sz="6" w:space="0" w:color="808080"/>
                        </w:tcBorders>
                        <w:shd w:val="clear" w:color="auto" w:fill="C2C2C2"/>
                        <w:noWrap w:val="0"/>
                        <w:tcMar>
                          <w:top w:w="15" w:type="dxa"/>
                          <w:left w:w="15" w:type="dxa"/>
                          <w:bottom w:w="15" w:type="dxa"/>
                          <w:right w:w="15" w:type="dxa"/>
                        </w:tcMar>
                        <w:vAlign w:val="center"/>
                      </w:tcPr>
                      <w:p>
                        <w:pPr>
                          <w:shd w:val="clear" w:color="auto" w:fill="C2C2C2"/>
                          <w:bidi w:val="0"/>
                        </w:pPr>
                        <w:r>
                          <w:rPr>
                            <w:rStyle w:val="DefaultParagraphFont"/>
                            <w:b/>
                            <w:bCs/>
                            <w:i w:val="0"/>
                            <w:iCs w:val="0"/>
                            <w:smallCaps w:val="0"/>
                            <w:color w:val="000000"/>
                            <w:sz w:val="16"/>
                            <w:szCs w:val="16"/>
                            <w:bdr w:val="nil"/>
                            <w:rtl w:val="0"/>
                          </w:rPr>
                          <w:t> </w:t>
                        </w:r>
                      </w:p>
                    </w:tc>
                    <w:tc>
                      <w:tcPr>
                        <w:tcW w:w="750" w:type="pct"/>
                        <w:tcBorders>
                          <w:top w:val="inset" w:sz="6" w:space="0" w:color="808080"/>
                          <w:left w:val="inset" w:sz="6" w:space="0" w:color="808080"/>
                          <w:bottom w:val="inset" w:sz="6" w:space="0" w:color="808080"/>
                          <w:right w:val="inset" w:sz="6" w:space="0" w:color="808080"/>
                        </w:tcBorders>
                        <w:noWrap w:val="0"/>
                        <w:tcMar>
                          <w:top w:w="15" w:type="dxa"/>
                          <w:left w:w="15" w:type="dxa"/>
                          <w:bottom w:w="15" w:type="dxa"/>
                          <w:right w:w="15" w:type="dxa"/>
                        </w:tcMar>
                        <w:vAlign w:val="center"/>
                      </w:tcPr>
                      <w:p>
                        <w:pPr>
                          <w:bidi w:val="0"/>
                          <w:jc w:val="center"/>
                        </w:pPr>
                        <w:r>
                          <w:rPr>
                            <w:rStyle w:val="DefaultParagraphFont"/>
                            <w:b/>
                            <w:bCs/>
                            <w:i w:val="0"/>
                            <w:iCs w:val="0"/>
                            <w:smallCaps w:val="0"/>
                            <w:color w:val="000000"/>
                            <w:sz w:val="16"/>
                            <w:szCs w:val="16"/>
                            <w:bdr w:val="nil"/>
                            <w:rtl w:val="0"/>
                          </w:rPr>
                          <w:t>1</w:t>
                        </w:r>
                      </w:p>
                    </w:tc>
                    <w:tc>
                      <w:tcPr>
                        <w:tcW w:w="50" w:type="pct"/>
                        <w:vMerge w:val="restart"/>
                        <w:tcBorders>
                          <w:top w:val="inset" w:sz="6" w:space="0" w:color="808080"/>
                          <w:left w:val="inset" w:sz="6" w:space="0" w:color="808080"/>
                          <w:bottom w:val="inset" w:sz="6" w:space="0" w:color="808080"/>
                          <w:right w:val="inset" w:sz="6" w:space="0" w:color="808080"/>
                        </w:tcBorders>
                        <w:shd w:val="clear" w:color="auto" w:fill="C2C2C2"/>
                        <w:noWrap w:val="0"/>
                        <w:tcMar>
                          <w:top w:w="15" w:type="dxa"/>
                          <w:left w:w="15" w:type="dxa"/>
                          <w:bottom w:w="15" w:type="dxa"/>
                          <w:right w:w="15" w:type="dxa"/>
                        </w:tcMar>
                        <w:vAlign w:val="center"/>
                      </w:tcPr>
                      <w:p>
                        <w:pPr>
                          <w:shd w:val="clear" w:color="auto" w:fill="C2C2C2"/>
                          <w:bidi w:val="0"/>
                        </w:pPr>
                        <w:r>
                          <w:rPr>
                            <w:rStyle w:val="DefaultParagraphFont"/>
                            <w:b/>
                            <w:bCs/>
                            <w:i w:val="0"/>
                            <w:iCs w:val="0"/>
                            <w:smallCaps w:val="0"/>
                            <w:color w:val="000000"/>
                            <w:sz w:val="16"/>
                            <w:szCs w:val="16"/>
                            <w:bdr w:val="nil"/>
                            <w:rtl w:val="0"/>
                          </w:rPr>
                          <w:t> </w:t>
                        </w:r>
                      </w:p>
                    </w:tc>
                    <w:tc>
                      <w:tcPr>
                        <w:tcW w:w="750" w:type="pct"/>
                        <w:tcBorders>
                          <w:top w:val="inset" w:sz="6" w:space="0" w:color="808080"/>
                          <w:left w:val="inset" w:sz="6" w:space="0" w:color="808080"/>
                          <w:bottom w:val="inset" w:sz="6" w:space="0" w:color="808080"/>
                          <w:right w:val="inset" w:sz="6" w:space="0" w:color="808080"/>
                        </w:tcBorders>
                        <w:noWrap w:val="0"/>
                        <w:tcMar>
                          <w:top w:w="15" w:type="dxa"/>
                          <w:left w:w="15" w:type="dxa"/>
                          <w:bottom w:w="15" w:type="dxa"/>
                          <w:right w:w="15" w:type="dxa"/>
                        </w:tcMar>
                        <w:vAlign w:val="center"/>
                      </w:tcPr>
                      <w:p>
                        <w:pPr>
                          <w:bidi w:val="0"/>
                          <w:jc w:val="center"/>
                        </w:pPr>
                        <w:r>
                          <w:rPr>
                            <w:rStyle w:val="DefaultParagraphFont"/>
                            <w:b/>
                            <w:bCs/>
                            <w:i w:val="0"/>
                            <w:iCs w:val="0"/>
                            <w:smallCaps w:val="0"/>
                            <w:color w:val="000000"/>
                            <w:sz w:val="16"/>
                            <w:szCs w:val="16"/>
                            <w:bdr w:val="nil"/>
                            <w:rtl w:val="0"/>
                          </w:rPr>
                          <w:t>2</w:t>
                        </w:r>
                      </w:p>
                    </w:tc>
                    <w:tc>
                      <w:tcPr>
                        <w:tcW w:w="50" w:type="pct"/>
                        <w:vMerge w:val="restart"/>
                        <w:tcBorders>
                          <w:top w:val="inset" w:sz="6" w:space="0" w:color="808080"/>
                          <w:left w:val="inset" w:sz="6" w:space="0" w:color="808080"/>
                          <w:bottom w:val="inset" w:sz="6" w:space="0" w:color="808080"/>
                          <w:right w:val="inset" w:sz="6" w:space="0" w:color="808080"/>
                        </w:tcBorders>
                        <w:shd w:val="clear" w:color="auto" w:fill="C2C2C2"/>
                        <w:noWrap w:val="0"/>
                        <w:tcMar>
                          <w:top w:w="15" w:type="dxa"/>
                          <w:left w:w="15" w:type="dxa"/>
                          <w:bottom w:w="15" w:type="dxa"/>
                          <w:right w:w="15" w:type="dxa"/>
                        </w:tcMar>
                        <w:vAlign w:val="center"/>
                      </w:tcPr>
                      <w:p>
                        <w:pPr>
                          <w:shd w:val="clear" w:color="auto" w:fill="C2C2C2"/>
                          <w:bidi w:val="0"/>
                        </w:pPr>
                        <w:r>
                          <w:rPr>
                            <w:rStyle w:val="DefaultParagraphFont"/>
                            <w:b/>
                            <w:bCs/>
                            <w:i w:val="0"/>
                            <w:iCs w:val="0"/>
                            <w:smallCaps w:val="0"/>
                            <w:color w:val="000000"/>
                            <w:sz w:val="16"/>
                            <w:szCs w:val="16"/>
                            <w:bdr w:val="nil"/>
                            <w:rtl w:val="0"/>
                          </w:rPr>
                          <w:t> </w:t>
                        </w:r>
                      </w:p>
                    </w:tc>
                    <w:tc>
                      <w:tcPr>
                        <w:tcW w:w="750" w:type="pct"/>
                        <w:tcBorders>
                          <w:top w:val="inset" w:sz="6" w:space="0" w:color="808080"/>
                          <w:left w:val="inset" w:sz="6" w:space="0" w:color="808080"/>
                          <w:bottom w:val="inset" w:sz="6" w:space="0" w:color="808080"/>
                          <w:right w:val="inset" w:sz="6" w:space="0" w:color="808080"/>
                        </w:tcBorders>
                        <w:noWrap w:val="0"/>
                        <w:tcMar>
                          <w:top w:w="15" w:type="dxa"/>
                          <w:left w:w="15" w:type="dxa"/>
                          <w:bottom w:w="15" w:type="dxa"/>
                          <w:right w:w="15" w:type="dxa"/>
                        </w:tcMar>
                        <w:vAlign w:val="center"/>
                      </w:tcPr>
                      <w:p>
                        <w:pPr>
                          <w:bidi w:val="0"/>
                          <w:jc w:val="center"/>
                        </w:pPr>
                        <w:r>
                          <w:rPr>
                            <w:rStyle w:val="DefaultParagraphFont"/>
                            <w:b/>
                            <w:bCs/>
                            <w:i w:val="0"/>
                            <w:iCs w:val="0"/>
                            <w:smallCaps w:val="0"/>
                            <w:color w:val="000000"/>
                            <w:sz w:val="16"/>
                            <w:szCs w:val="16"/>
                            <w:bdr w:val="nil"/>
                            <w:rtl w:val="0"/>
                          </w:rPr>
                          <w:t>3</w:t>
                        </w:r>
                      </w:p>
                    </w:tc>
                    <w:tc>
                      <w:tcPr>
                        <w:tcW w:w="50" w:type="pct"/>
                        <w:vMerge w:val="restart"/>
                        <w:tcBorders>
                          <w:top w:val="inset" w:sz="6" w:space="0" w:color="808080"/>
                          <w:left w:val="inset" w:sz="6" w:space="0" w:color="808080"/>
                          <w:bottom w:val="inset" w:sz="6" w:space="0" w:color="808080"/>
                          <w:right w:val="inset" w:sz="6" w:space="0" w:color="808080"/>
                        </w:tcBorders>
                        <w:shd w:val="clear" w:color="auto" w:fill="C2C2C2"/>
                        <w:noWrap w:val="0"/>
                        <w:tcMar>
                          <w:top w:w="15" w:type="dxa"/>
                          <w:left w:w="15" w:type="dxa"/>
                          <w:bottom w:w="15" w:type="dxa"/>
                          <w:right w:w="15" w:type="dxa"/>
                        </w:tcMar>
                        <w:vAlign w:val="center"/>
                      </w:tcPr>
                      <w:p>
                        <w:pPr>
                          <w:shd w:val="clear" w:color="auto" w:fill="C2C2C2"/>
                          <w:bidi w:val="0"/>
                        </w:pPr>
                        <w:r>
                          <w:rPr>
                            <w:rStyle w:val="DefaultParagraphFont"/>
                            <w:b/>
                            <w:bCs/>
                            <w:i w:val="0"/>
                            <w:iCs w:val="0"/>
                            <w:smallCaps w:val="0"/>
                            <w:color w:val="000000"/>
                            <w:sz w:val="16"/>
                            <w:szCs w:val="16"/>
                            <w:bdr w:val="nil"/>
                            <w:rtl w:val="0"/>
                          </w:rPr>
                          <w:t> </w:t>
                        </w:r>
                      </w:p>
                    </w:tc>
                    <w:tc>
                      <w:tcPr>
                        <w:tcW w:w="750" w:type="pct"/>
                        <w:tcBorders>
                          <w:top w:val="inset" w:sz="6" w:space="0" w:color="808080"/>
                          <w:left w:val="inset" w:sz="6" w:space="0" w:color="808080"/>
                          <w:bottom w:val="inset" w:sz="6" w:space="0" w:color="808080"/>
                          <w:right w:val="inset" w:sz="6" w:space="0" w:color="808080"/>
                        </w:tcBorders>
                        <w:noWrap w:val="0"/>
                        <w:tcMar>
                          <w:top w:w="15" w:type="dxa"/>
                          <w:left w:w="15" w:type="dxa"/>
                          <w:bottom w:w="15" w:type="dxa"/>
                          <w:right w:w="15" w:type="dxa"/>
                        </w:tcMar>
                        <w:vAlign w:val="center"/>
                      </w:tcPr>
                      <w:p>
                        <w:pPr>
                          <w:bidi w:val="0"/>
                          <w:jc w:val="center"/>
                        </w:pPr>
                        <w:r>
                          <w:rPr>
                            <w:rStyle w:val="DefaultParagraphFont"/>
                            <w:b/>
                            <w:bCs/>
                            <w:i w:val="0"/>
                            <w:iCs w:val="0"/>
                            <w:smallCaps w:val="0"/>
                            <w:color w:val="000000"/>
                            <w:sz w:val="16"/>
                            <w:szCs w:val="16"/>
                            <w:bdr w:val="nil"/>
                            <w:rtl w:val="0"/>
                          </w:rPr>
                          <w:t>4</w:t>
                        </w:r>
                      </w:p>
                    </w:tc>
                  </w:tr>
                  <w:tr>
                    <w:tblPrEx>
                      <w:tblW w:w="5000" w:type="pct"/>
                      <w:jc w:val="left"/>
                      <w:tblCellSpacing w:w="15" w:type="dxa"/>
                      <w:tblCellMar>
                        <w:top w:w="15" w:type="dxa"/>
                        <w:left w:w="15" w:type="dxa"/>
                        <w:bottom w:w="15" w:type="dxa"/>
                        <w:right w:w="15" w:type="dxa"/>
                      </w:tblCellMar>
                    </w:tblPrEx>
                    <w:trPr>
                      <w:cantSplit w:val="0"/>
                      <w:tblCellSpacing w:w="15" w:type="dxa"/>
                      <w:jc w:val="left"/>
                    </w:trPr>
                    <w:tc>
                      <w:tcPr>
                        <w:vMerge/>
                        <w:tcBorders>
                          <w:top w:val="inset" w:sz="6" w:space="0" w:color="808080"/>
                          <w:left w:val="inset" w:sz="6" w:space="0" w:color="808080"/>
                          <w:bottom w:val="inset" w:sz="6" w:space="0" w:color="808080"/>
                          <w:right w:val="inset" w:sz="6" w:space="0" w:color="808080"/>
                        </w:tcBorders>
                        <w:vAlign w:val="center"/>
                      </w:tcPr>
                      <w:p/>
                    </w:tc>
                    <w:tc>
                      <w:tcPr>
                        <w:vMerge/>
                        <w:tcBorders>
                          <w:top w:val="inset" w:sz="6" w:space="0" w:color="808080"/>
                          <w:left w:val="inset" w:sz="6" w:space="0" w:color="808080"/>
                          <w:bottom w:val="inset" w:sz="6" w:space="0" w:color="808080"/>
                          <w:right w:val="inset" w:sz="6" w:space="0" w:color="808080"/>
                        </w:tcBorders>
                        <w:vAlign w:val="center"/>
                      </w:tcPr>
                      <w:p/>
                    </w:tc>
                    <w:tc>
                      <w:tcPr>
                        <w:tcBorders>
                          <w:top w:val="inset" w:sz="6" w:space="0" w:color="808080"/>
                          <w:left w:val="inset" w:sz="6" w:space="0" w:color="808080"/>
                          <w:bottom w:val="inset" w:sz="6" w:space="0" w:color="808080"/>
                          <w:right w:val="inset" w:sz="6" w:space="0" w:color="808080"/>
                        </w:tcBorders>
                        <w:noWrap w:val="0"/>
                        <w:tcMar>
                          <w:top w:w="15" w:type="dxa"/>
                          <w:left w:w="15" w:type="dxa"/>
                          <w:bottom w:w="15" w:type="dxa"/>
                          <w:right w:w="15" w:type="dxa"/>
                        </w:tcMar>
                        <w:vAlign w:val="center"/>
                      </w:tcPr>
                      <w:p>
                        <w:pPr>
                          <w:bidi w:val="0"/>
                          <w:jc w:val="center"/>
                        </w:pPr>
                        <w:r>
                          <w:rPr>
                            <w:rStyle w:val="DefaultParagraphFont"/>
                            <w:b/>
                            <w:bCs/>
                            <w:i w:val="0"/>
                            <w:iCs w:val="0"/>
                            <w:smallCaps w:val="0"/>
                            <w:color w:val="000000"/>
                            <w:sz w:val="16"/>
                            <w:szCs w:val="16"/>
                            <w:bdr w:val="nil"/>
                            <w:rtl w:val="0"/>
                          </w:rPr>
                          <w:t>Failure</w:t>
                        </w:r>
                      </w:p>
                    </w:tc>
                    <w:tc>
                      <w:tcPr>
                        <w:vMerge/>
                        <w:tcBorders>
                          <w:top w:val="inset" w:sz="6" w:space="0" w:color="808080"/>
                          <w:left w:val="inset" w:sz="6" w:space="0" w:color="808080"/>
                          <w:bottom w:val="inset" w:sz="6" w:space="0" w:color="808080"/>
                          <w:right w:val="inset" w:sz="6" w:space="0" w:color="808080"/>
                        </w:tcBorders>
                        <w:vAlign w:val="center"/>
                      </w:tcPr>
                      <w:p/>
                    </w:tc>
                    <w:tc>
                      <w:tcPr>
                        <w:tcBorders>
                          <w:top w:val="inset" w:sz="6" w:space="0" w:color="808080"/>
                          <w:left w:val="inset" w:sz="6" w:space="0" w:color="808080"/>
                          <w:bottom w:val="inset" w:sz="6" w:space="0" w:color="808080"/>
                          <w:right w:val="inset" w:sz="6" w:space="0" w:color="808080"/>
                        </w:tcBorders>
                        <w:noWrap w:val="0"/>
                        <w:tcMar>
                          <w:top w:w="15" w:type="dxa"/>
                          <w:left w:w="15" w:type="dxa"/>
                          <w:bottom w:w="15" w:type="dxa"/>
                          <w:right w:w="15" w:type="dxa"/>
                        </w:tcMar>
                        <w:vAlign w:val="center"/>
                      </w:tcPr>
                      <w:p>
                        <w:pPr>
                          <w:bidi w:val="0"/>
                          <w:jc w:val="center"/>
                        </w:pPr>
                        <w:r>
                          <w:rPr>
                            <w:rStyle w:val="DefaultParagraphFont"/>
                            <w:b/>
                            <w:bCs/>
                            <w:i w:val="0"/>
                            <w:iCs w:val="0"/>
                            <w:smallCaps w:val="0"/>
                            <w:color w:val="000000"/>
                            <w:sz w:val="16"/>
                            <w:szCs w:val="16"/>
                            <w:bdr w:val="nil"/>
                            <w:rtl w:val="0"/>
                          </w:rPr>
                          <w:t>Below Expectations</w:t>
                        </w:r>
                      </w:p>
                    </w:tc>
                    <w:tc>
                      <w:tcPr>
                        <w:vMerge/>
                        <w:tcBorders>
                          <w:top w:val="inset" w:sz="6" w:space="0" w:color="808080"/>
                          <w:left w:val="inset" w:sz="6" w:space="0" w:color="808080"/>
                          <w:bottom w:val="inset" w:sz="6" w:space="0" w:color="808080"/>
                          <w:right w:val="inset" w:sz="6" w:space="0" w:color="808080"/>
                        </w:tcBorders>
                        <w:vAlign w:val="center"/>
                      </w:tcPr>
                      <w:p/>
                    </w:tc>
                    <w:tc>
                      <w:tcPr>
                        <w:tcBorders>
                          <w:top w:val="inset" w:sz="6" w:space="0" w:color="808080"/>
                          <w:left w:val="inset" w:sz="6" w:space="0" w:color="808080"/>
                          <w:bottom w:val="inset" w:sz="6" w:space="0" w:color="808080"/>
                          <w:right w:val="inset" w:sz="6" w:space="0" w:color="808080"/>
                        </w:tcBorders>
                        <w:noWrap w:val="0"/>
                        <w:tcMar>
                          <w:top w:w="15" w:type="dxa"/>
                          <w:left w:w="15" w:type="dxa"/>
                          <w:bottom w:w="15" w:type="dxa"/>
                          <w:right w:w="15" w:type="dxa"/>
                        </w:tcMar>
                        <w:vAlign w:val="center"/>
                      </w:tcPr>
                      <w:p>
                        <w:pPr>
                          <w:bidi w:val="0"/>
                          <w:jc w:val="center"/>
                        </w:pPr>
                        <w:r>
                          <w:rPr>
                            <w:rStyle w:val="DefaultParagraphFont"/>
                            <w:b/>
                            <w:bCs/>
                            <w:i w:val="0"/>
                            <w:iCs w:val="0"/>
                            <w:smallCaps w:val="0"/>
                            <w:color w:val="000000"/>
                            <w:sz w:val="16"/>
                            <w:szCs w:val="16"/>
                            <w:bdr w:val="nil"/>
                            <w:rtl w:val="0"/>
                          </w:rPr>
                          <w:t>Developing</w:t>
                        </w:r>
                      </w:p>
                    </w:tc>
                    <w:tc>
                      <w:tcPr>
                        <w:vMerge/>
                        <w:tcBorders>
                          <w:top w:val="inset" w:sz="6" w:space="0" w:color="808080"/>
                          <w:left w:val="inset" w:sz="6" w:space="0" w:color="808080"/>
                          <w:bottom w:val="inset" w:sz="6" w:space="0" w:color="808080"/>
                          <w:right w:val="inset" w:sz="6" w:space="0" w:color="808080"/>
                        </w:tcBorders>
                        <w:vAlign w:val="center"/>
                      </w:tcPr>
                      <w:p/>
                    </w:tc>
                    <w:tc>
                      <w:tcPr>
                        <w:tcBorders>
                          <w:top w:val="inset" w:sz="6" w:space="0" w:color="808080"/>
                          <w:left w:val="inset" w:sz="6" w:space="0" w:color="808080"/>
                          <w:bottom w:val="inset" w:sz="6" w:space="0" w:color="808080"/>
                          <w:right w:val="inset" w:sz="6" w:space="0" w:color="808080"/>
                        </w:tcBorders>
                        <w:noWrap w:val="0"/>
                        <w:tcMar>
                          <w:top w:w="15" w:type="dxa"/>
                          <w:left w:w="15" w:type="dxa"/>
                          <w:bottom w:w="15" w:type="dxa"/>
                          <w:right w:w="15" w:type="dxa"/>
                        </w:tcMar>
                        <w:vAlign w:val="center"/>
                      </w:tcPr>
                      <w:p>
                        <w:pPr>
                          <w:bidi w:val="0"/>
                          <w:jc w:val="center"/>
                        </w:pPr>
                        <w:r>
                          <w:rPr>
                            <w:rStyle w:val="DefaultParagraphFont"/>
                            <w:b/>
                            <w:bCs/>
                            <w:i w:val="0"/>
                            <w:iCs w:val="0"/>
                            <w:smallCaps w:val="0"/>
                            <w:color w:val="000000"/>
                            <w:sz w:val="16"/>
                            <w:szCs w:val="16"/>
                            <w:bdr w:val="nil"/>
                            <w:rtl w:val="0"/>
                          </w:rPr>
                          <w:t>Competent</w:t>
                        </w:r>
                      </w:p>
                    </w:tc>
                    <w:tc>
                      <w:tcPr>
                        <w:vMerge/>
                        <w:tcBorders>
                          <w:top w:val="inset" w:sz="6" w:space="0" w:color="808080"/>
                          <w:left w:val="inset" w:sz="6" w:space="0" w:color="808080"/>
                          <w:bottom w:val="inset" w:sz="6" w:space="0" w:color="808080"/>
                          <w:right w:val="inset" w:sz="6" w:space="0" w:color="808080"/>
                        </w:tcBorders>
                        <w:vAlign w:val="center"/>
                      </w:tcPr>
                      <w:p/>
                    </w:tc>
                    <w:tc>
                      <w:tcPr>
                        <w:tcBorders>
                          <w:top w:val="inset" w:sz="6" w:space="0" w:color="808080"/>
                          <w:left w:val="inset" w:sz="6" w:space="0" w:color="808080"/>
                          <w:bottom w:val="inset" w:sz="6" w:space="0" w:color="808080"/>
                          <w:right w:val="inset" w:sz="6" w:space="0" w:color="808080"/>
                        </w:tcBorders>
                        <w:noWrap w:val="0"/>
                        <w:tcMar>
                          <w:top w:w="15" w:type="dxa"/>
                          <w:left w:w="15" w:type="dxa"/>
                          <w:bottom w:w="15" w:type="dxa"/>
                          <w:right w:w="15" w:type="dxa"/>
                        </w:tcMar>
                        <w:vAlign w:val="center"/>
                      </w:tcPr>
                      <w:p>
                        <w:pPr>
                          <w:bidi w:val="0"/>
                          <w:jc w:val="center"/>
                        </w:pPr>
                        <w:r>
                          <w:rPr>
                            <w:rStyle w:val="DefaultParagraphFont"/>
                            <w:b/>
                            <w:bCs/>
                            <w:i w:val="0"/>
                            <w:iCs w:val="0"/>
                            <w:smallCaps w:val="0"/>
                            <w:color w:val="000000"/>
                            <w:sz w:val="16"/>
                            <w:szCs w:val="16"/>
                            <w:bdr w:val="nil"/>
                            <w:rtl w:val="0"/>
                          </w:rPr>
                          <w:t>Mastery</w:t>
                        </w:r>
                      </w:p>
                    </w:tc>
                  </w:tr>
                  <w:tr>
                    <w:tblPrEx>
                      <w:tblW w:w="5000" w:type="pct"/>
                      <w:jc w:val="left"/>
                      <w:tblCellSpacing w:w="15" w:type="dxa"/>
                      <w:tblCellMar>
                        <w:top w:w="15" w:type="dxa"/>
                        <w:left w:w="15" w:type="dxa"/>
                        <w:bottom w:w="15" w:type="dxa"/>
                        <w:right w:w="15" w:type="dxa"/>
                      </w:tblCellMar>
                    </w:tblPrEx>
                    <w:trPr>
                      <w:cantSplit w:val="0"/>
                      <w:tblCellSpacing w:w="15" w:type="dxa"/>
                      <w:jc w:val="left"/>
                    </w:trPr>
                    <w:tc>
                      <w:tcPr>
                        <w:tcBorders>
                          <w:top w:val="inset" w:sz="6" w:space="0" w:color="808080"/>
                          <w:left w:val="inset" w:sz="6" w:space="0" w:color="808080"/>
                          <w:bottom w:val="inset" w:sz="6" w:space="0" w:color="808080"/>
                          <w:right w:val="inset" w:sz="6" w:space="0" w:color="808080"/>
                        </w:tcBorders>
                        <w:noWrap w:val="0"/>
                        <w:tcMar>
                          <w:top w:w="15" w:type="dxa"/>
                          <w:left w:w="15" w:type="dxa"/>
                          <w:bottom w:w="15" w:type="dxa"/>
                          <w:right w:w="15" w:type="dxa"/>
                        </w:tcMar>
                        <w:vAlign w:val="top"/>
                      </w:tcPr>
                      <w:p>
                        <w:pPr>
                          <w:bidi w:val="0"/>
                        </w:pPr>
                        <w:r>
                          <w:rPr>
                            <w:rStyle w:val="DefaultParagraphFont"/>
                            <w:b w:val="0"/>
                            <w:bCs w:val="0"/>
                            <w:i w:val="0"/>
                            <w:iCs w:val="0"/>
                            <w:smallCaps w:val="0"/>
                            <w:color w:val="000000"/>
                            <w:sz w:val="16"/>
                            <w:szCs w:val="16"/>
                            <w:bdr w:val="nil"/>
                            <w:rtl w:val="0"/>
                          </w:rPr>
                          <w:t>Student lists pros.</w:t>
                        </w:r>
                      </w:p>
                    </w:tc>
                    <w:tc>
                      <w:tcPr>
                        <w:tcW w:w="50" w:type="pct"/>
                        <w:tcBorders>
                          <w:top w:val="inset" w:sz="6" w:space="0" w:color="808080"/>
                          <w:left w:val="inset" w:sz="6" w:space="0" w:color="808080"/>
                          <w:bottom w:val="inset" w:sz="6" w:space="0" w:color="808080"/>
                          <w:right w:val="inset" w:sz="6" w:space="0" w:color="808080"/>
                        </w:tcBorders>
                        <w:shd w:val="clear" w:color="auto" w:fill="C2C2C2"/>
                        <w:noWrap w:val="0"/>
                        <w:tcMar>
                          <w:top w:w="15" w:type="dxa"/>
                          <w:left w:w="15" w:type="dxa"/>
                          <w:bottom w:w="15" w:type="dxa"/>
                          <w:right w:w="15" w:type="dxa"/>
                        </w:tcMar>
                        <w:vAlign w:val="center"/>
                      </w:tcPr>
                      <w:p>
                        <w:pPr>
                          <w:shd w:val="clear" w:color="auto" w:fill="C2C2C2"/>
                          <w:bidi w:val="0"/>
                        </w:pPr>
                        <w:r>
                          <w:rPr>
                            <w:rStyle w:val="DefaultParagraphFont"/>
                            <w:b w:val="0"/>
                            <w:bCs w:val="0"/>
                            <w:i w:val="0"/>
                            <w:iCs w:val="0"/>
                            <w:smallCaps w:val="0"/>
                            <w:color w:val="000000"/>
                            <w:sz w:val="16"/>
                            <w:szCs w:val="16"/>
                            <w:bdr w:val="nil"/>
                            <w:rtl w:val="0"/>
                          </w:rPr>
                          <w:t> </w:t>
                        </w:r>
                      </w:p>
                    </w:tc>
                    <w:tc>
                      <w:tcPr>
                        <w:tcW w:w="750" w:type="pct"/>
                        <w:tcBorders>
                          <w:top w:val="inset" w:sz="6" w:space="0" w:color="808080"/>
                          <w:left w:val="inset" w:sz="6" w:space="0" w:color="808080"/>
                          <w:bottom w:val="inset" w:sz="6" w:space="0" w:color="808080"/>
                          <w:right w:val="inset" w:sz="6" w:space="0" w:color="808080"/>
                        </w:tcBorders>
                        <w:noWrap w:val="0"/>
                        <w:tcMar>
                          <w:top w:w="15" w:type="dxa"/>
                          <w:left w:w="15" w:type="dxa"/>
                          <w:bottom w:w="15" w:type="dxa"/>
                          <w:right w:w="15" w:type="dxa"/>
                        </w:tcMar>
                        <w:vAlign w:val="top"/>
                      </w:tcPr>
                      <w:p>
                        <w:pPr>
                          <w:bidi w:val="0"/>
                        </w:pPr>
                        <w:r>
                          <w:rPr>
                            <w:rStyle w:val="DefaultParagraphFont"/>
                            <w:b w:val="0"/>
                            <w:bCs w:val="0"/>
                            <w:i w:val="0"/>
                            <w:iCs w:val="0"/>
                            <w:smallCaps w:val="0"/>
                            <w:color w:val="000000"/>
                            <w:sz w:val="16"/>
                            <w:szCs w:val="16"/>
                            <w:bdr w:val="nil"/>
                            <w:rtl w:val="0"/>
                          </w:rPr>
                          <w:t> </w:t>
                        </w:r>
                      </w:p>
                    </w:tc>
                    <w:tc>
                      <w:tcPr>
                        <w:tcW w:w="50" w:type="pct"/>
                        <w:tcBorders>
                          <w:top w:val="inset" w:sz="6" w:space="0" w:color="808080"/>
                          <w:left w:val="inset" w:sz="6" w:space="0" w:color="808080"/>
                          <w:bottom w:val="inset" w:sz="6" w:space="0" w:color="808080"/>
                          <w:right w:val="inset" w:sz="6" w:space="0" w:color="808080"/>
                        </w:tcBorders>
                        <w:shd w:val="clear" w:color="auto" w:fill="C2C2C2"/>
                        <w:noWrap w:val="0"/>
                        <w:tcMar>
                          <w:top w:w="15" w:type="dxa"/>
                          <w:left w:w="15" w:type="dxa"/>
                          <w:bottom w:w="15" w:type="dxa"/>
                          <w:right w:w="15" w:type="dxa"/>
                        </w:tcMar>
                        <w:vAlign w:val="center"/>
                      </w:tcPr>
                      <w:p>
                        <w:pPr>
                          <w:shd w:val="clear" w:color="auto" w:fill="C2C2C2"/>
                          <w:bidi w:val="0"/>
                        </w:pPr>
                        <w:r>
                          <w:rPr>
                            <w:rStyle w:val="DefaultParagraphFont"/>
                            <w:b w:val="0"/>
                            <w:bCs w:val="0"/>
                            <w:i w:val="0"/>
                            <w:iCs w:val="0"/>
                            <w:smallCaps w:val="0"/>
                            <w:color w:val="000000"/>
                            <w:sz w:val="16"/>
                            <w:szCs w:val="16"/>
                            <w:bdr w:val="nil"/>
                            <w:rtl w:val="0"/>
                          </w:rPr>
                          <w:t> </w:t>
                        </w:r>
                      </w:p>
                    </w:tc>
                    <w:tc>
                      <w:tcPr>
                        <w:tcW w:w="750" w:type="pct"/>
                        <w:tcBorders>
                          <w:top w:val="inset" w:sz="6" w:space="0" w:color="808080"/>
                          <w:left w:val="inset" w:sz="6" w:space="0" w:color="808080"/>
                          <w:bottom w:val="inset" w:sz="6" w:space="0" w:color="808080"/>
                          <w:right w:val="inset" w:sz="6" w:space="0" w:color="808080"/>
                        </w:tcBorders>
                        <w:noWrap w:val="0"/>
                        <w:tcMar>
                          <w:top w:w="15" w:type="dxa"/>
                          <w:left w:w="15" w:type="dxa"/>
                          <w:bottom w:w="15" w:type="dxa"/>
                          <w:right w:w="15" w:type="dxa"/>
                        </w:tcMar>
                        <w:vAlign w:val="top"/>
                      </w:tcPr>
                      <w:p>
                        <w:pPr>
                          <w:bidi w:val="0"/>
                        </w:pPr>
                        <w:r>
                          <w:rPr>
                            <w:rStyle w:val="DefaultParagraphFont"/>
                            <w:b w:val="0"/>
                            <w:bCs w:val="0"/>
                            <w:i w:val="0"/>
                            <w:iCs w:val="0"/>
                            <w:smallCaps w:val="0"/>
                            <w:color w:val="000000"/>
                            <w:sz w:val="16"/>
                            <w:szCs w:val="16"/>
                            <w:bdr w:val="nil"/>
                            <w:rtl w:val="0"/>
                          </w:rPr>
                          <w:t> </w:t>
                        </w:r>
                      </w:p>
                    </w:tc>
                    <w:tc>
                      <w:tcPr>
                        <w:tcW w:w="50" w:type="pct"/>
                        <w:tcBorders>
                          <w:top w:val="inset" w:sz="6" w:space="0" w:color="808080"/>
                          <w:left w:val="inset" w:sz="6" w:space="0" w:color="808080"/>
                          <w:bottom w:val="inset" w:sz="6" w:space="0" w:color="808080"/>
                          <w:right w:val="inset" w:sz="6" w:space="0" w:color="808080"/>
                        </w:tcBorders>
                        <w:shd w:val="clear" w:color="auto" w:fill="C2C2C2"/>
                        <w:noWrap w:val="0"/>
                        <w:tcMar>
                          <w:top w:w="15" w:type="dxa"/>
                          <w:left w:w="15" w:type="dxa"/>
                          <w:bottom w:w="15" w:type="dxa"/>
                          <w:right w:w="15" w:type="dxa"/>
                        </w:tcMar>
                        <w:vAlign w:val="center"/>
                      </w:tcPr>
                      <w:p>
                        <w:pPr>
                          <w:shd w:val="clear" w:color="auto" w:fill="C2C2C2"/>
                          <w:bidi w:val="0"/>
                        </w:pPr>
                        <w:r>
                          <w:rPr>
                            <w:rStyle w:val="DefaultParagraphFont"/>
                            <w:b w:val="0"/>
                            <w:bCs w:val="0"/>
                            <w:i w:val="0"/>
                            <w:iCs w:val="0"/>
                            <w:smallCaps w:val="0"/>
                            <w:color w:val="000000"/>
                            <w:sz w:val="16"/>
                            <w:szCs w:val="16"/>
                            <w:bdr w:val="nil"/>
                            <w:rtl w:val="0"/>
                          </w:rPr>
                          <w:t> </w:t>
                        </w:r>
                      </w:p>
                    </w:tc>
                    <w:tc>
                      <w:tcPr>
                        <w:tcW w:w="750" w:type="pct"/>
                        <w:tcBorders>
                          <w:top w:val="inset" w:sz="6" w:space="0" w:color="808080"/>
                          <w:left w:val="inset" w:sz="6" w:space="0" w:color="808080"/>
                          <w:bottom w:val="inset" w:sz="6" w:space="0" w:color="808080"/>
                          <w:right w:val="inset" w:sz="6" w:space="0" w:color="808080"/>
                        </w:tcBorders>
                        <w:noWrap w:val="0"/>
                        <w:tcMar>
                          <w:top w:w="15" w:type="dxa"/>
                          <w:left w:w="15" w:type="dxa"/>
                          <w:bottom w:w="15" w:type="dxa"/>
                          <w:right w:w="15" w:type="dxa"/>
                        </w:tcMar>
                        <w:vAlign w:val="top"/>
                      </w:tcPr>
                      <w:p>
                        <w:pPr>
                          <w:bidi w:val="0"/>
                        </w:pPr>
                        <w:r>
                          <w:rPr>
                            <w:rStyle w:val="DefaultParagraphFont"/>
                            <w:b w:val="0"/>
                            <w:bCs w:val="0"/>
                            <w:i w:val="0"/>
                            <w:iCs w:val="0"/>
                            <w:smallCaps w:val="0"/>
                            <w:color w:val="000000"/>
                            <w:sz w:val="16"/>
                            <w:szCs w:val="16"/>
                            <w:bdr w:val="nil"/>
                            <w:rtl w:val="0"/>
                          </w:rPr>
                          <w:t> </w:t>
                        </w:r>
                      </w:p>
                    </w:tc>
                    <w:tc>
                      <w:tcPr>
                        <w:tcW w:w="50" w:type="pct"/>
                        <w:tcBorders>
                          <w:top w:val="inset" w:sz="6" w:space="0" w:color="808080"/>
                          <w:left w:val="inset" w:sz="6" w:space="0" w:color="808080"/>
                          <w:bottom w:val="inset" w:sz="6" w:space="0" w:color="808080"/>
                          <w:right w:val="inset" w:sz="6" w:space="0" w:color="808080"/>
                        </w:tcBorders>
                        <w:shd w:val="clear" w:color="auto" w:fill="C2C2C2"/>
                        <w:noWrap w:val="0"/>
                        <w:tcMar>
                          <w:top w:w="15" w:type="dxa"/>
                          <w:left w:w="15" w:type="dxa"/>
                          <w:bottom w:w="15" w:type="dxa"/>
                          <w:right w:w="15" w:type="dxa"/>
                        </w:tcMar>
                        <w:vAlign w:val="center"/>
                      </w:tcPr>
                      <w:p>
                        <w:pPr>
                          <w:shd w:val="clear" w:color="auto" w:fill="C2C2C2"/>
                          <w:bidi w:val="0"/>
                        </w:pPr>
                        <w:r>
                          <w:rPr>
                            <w:rStyle w:val="DefaultParagraphFont"/>
                            <w:b w:val="0"/>
                            <w:bCs w:val="0"/>
                            <w:i w:val="0"/>
                            <w:iCs w:val="0"/>
                            <w:smallCaps w:val="0"/>
                            <w:color w:val="000000"/>
                            <w:sz w:val="16"/>
                            <w:szCs w:val="16"/>
                            <w:bdr w:val="nil"/>
                            <w:rtl w:val="0"/>
                          </w:rPr>
                          <w:t> </w:t>
                        </w:r>
                      </w:p>
                    </w:tc>
                    <w:tc>
                      <w:tcPr>
                        <w:tcW w:w="750" w:type="pct"/>
                        <w:tcBorders>
                          <w:top w:val="inset" w:sz="6" w:space="0" w:color="808080"/>
                          <w:left w:val="inset" w:sz="6" w:space="0" w:color="808080"/>
                          <w:bottom w:val="inset" w:sz="6" w:space="0" w:color="808080"/>
                          <w:right w:val="inset" w:sz="6" w:space="0" w:color="808080"/>
                        </w:tcBorders>
                        <w:noWrap w:val="0"/>
                        <w:tcMar>
                          <w:top w:w="15" w:type="dxa"/>
                          <w:left w:w="15" w:type="dxa"/>
                          <w:bottom w:w="15" w:type="dxa"/>
                          <w:right w:w="15" w:type="dxa"/>
                        </w:tcMar>
                        <w:vAlign w:val="top"/>
                      </w:tcPr>
                      <w:p>
                        <w:pPr>
                          <w:bidi w:val="0"/>
                        </w:pPr>
                        <w:r>
                          <w:rPr>
                            <w:rStyle w:val="DefaultParagraphFont"/>
                            <w:b w:val="0"/>
                            <w:bCs w:val="0"/>
                            <w:i w:val="0"/>
                            <w:iCs w:val="0"/>
                            <w:smallCaps w:val="0"/>
                            <w:color w:val="000000"/>
                            <w:sz w:val="16"/>
                            <w:szCs w:val="16"/>
                            <w:bdr w:val="nil"/>
                            <w:rtl w:val="0"/>
                          </w:rPr>
                          <w:t> </w:t>
                        </w:r>
                      </w:p>
                    </w:tc>
                    <w:tc>
                      <w:tcPr>
                        <w:tcW w:w="50" w:type="pct"/>
                        <w:tcBorders>
                          <w:top w:val="inset" w:sz="6" w:space="0" w:color="808080"/>
                          <w:left w:val="inset" w:sz="6" w:space="0" w:color="808080"/>
                          <w:bottom w:val="inset" w:sz="6" w:space="0" w:color="808080"/>
                          <w:right w:val="inset" w:sz="6" w:space="0" w:color="808080"/>
                        </w:tcBorders>
                        <w:shd w:val="clear" w:color="auto" w:fill="C2C2C2"/>
                        <w:noWrap w:val="0"/>
                        <w:tcMar>
                          <w:top w:w="15" w:type="dxa"/>
                          <w:left w:w="15" w:type="dxa"/>
                          <w:bottom w:w="15" w:type="dxa"/>
                          <w:right w:w="15" w:type="dxa"/>
                        </w:tcMar>
                        <w:vAlign w:val="center"/>
                      </w:tcPr>
                      <w:p>
                        <w:pPr>
                          <w:shd w:val="clear" w:color="auto" w:fill="C2C2C2"/>
                          <w:bidi w:val="0"/>
                        </w:pPr>
                        <w:r>
                          <w:rPr>
                            <w:rStyle w:val="DefaultParagraphFont"/>
                            <w:b w:val="0"/>
                            <w:bCs w:val="0"/>
                            <w:i w:val="0"/>
                            <w:iCs w:val="0"/>
                            <w:smallCaps w:val="0"/>
                            <w:color w:val="000000"/>
                            <w:sz w:val="16"/>
                            <w:szCs w:val="16"/>
                            <w:bdr w:val="nil"/>
                            <w:rtl w:val="0"/>
                          </w:rPr>
                          <w:t> </w:t>
                        </w:r>
                      </w:p>
                    </w:tc>
                    <w:tc>
                      <w:tcPr>
                        <w:tcW w:w="750" w:type="pct"/>
                        <w:tcBorders>
                          <w:top w:val="inset" w:sz="6" w:space="0" w:color="808080"/>
                          <w:left w:val="inset" w:sz="6" w:space="0" w:color="808080"/>
                          <w:bottom w:val="inset" w:sz="6" w:space="0" w:color="808080"/>
                          <w:right w:val="inset" w:sz="6" w:space="0" w:color="808080"/>
                        </w:tcBorders>
                        <w:noWrap w:val="0"/>
                        <w:tcMar>
                          <w:top w:w="15" w:type="dxa"/>
                          <w:left w:w="15" w:type="dxa"/>
                          <w:bottom w:w="15" w:type="dxa"/>
                          <w:right w:w="15" w:type="dxa"/>
                        </w:tcMar>
                        <w:vAlign w:val="top"/>
                      </w:tcPr>
                      <w:p>
                        <w:pPr>
                          <w:bidi w:val="0"/>
                        </w:pPr>
                        <w:r>
                          <w:rPr>
                            <w:rStyle w:val="DefaultParagraphFont"/>
                            <w:b w:val="0"/>
                            <w:bCs w:val="0"/>
                            <w:i w:val="0"/>
                            <w:iCs w:val="0"/>
                            <w:smallCaps w:val="0"/>
                            <w:color w:val="000000"/>
                            <w:sz w:val="16"/>
                            <w:szCs w:val="16"/>
                            <w:bdr w:val="nil"/>
                            <w:rtl w:val="0"/>
                          </w:rPr>
                          <w:t> </w:t>
                        </w:r>
                      </w:p>
                    </w:tc>
                  </w:tr>
                  <w:tr>
                    <w:tblPrEx>
                      <w:tblW w:w="5000" w:type="pct"/>
                      <w:jc w:val="left"/>
                      <w:tblCellSpacing w:w="15" w:type="dxa"/>
                      <w:tblCellMar>
                        <w:top w:w="15" w:type="dxa"/>
                        <w:left w:w="15" w:type="dxa"/>
                        <w:bottom w:w="15" w:type="dxa"/>
                        <w:right w:w="15" w:type="dxa"/>
                      </w:tblCellMar>
                    </w:tblPrEx>
                    <w:trPr>
                      <w:cantSplit w:val="0"/>
                      <w:tblCellSpacing w:w="15" w:type="dxa"/>
                      <w:jc w:val="left"/>
                    </w:trPr>
                    <w:tc>
                      <w:tcPr>
                        <w:tcBorders>
                          <w:top w:val="inset" w:sz="6" w:space="0" w:color="808080"/>
                          <w:left w:val="inset" w:sz="6" w:space="0" w:color="808080"/>
                          <w:bottom w:val="inset" w:sz="6" w:space="0" w:color="808080"/>
                          <w:right w:val="inset" w:sz="6" w:space="0" w:color="808080"/>
                        </w:tcBorders>
                        <w:noWrap w:val="0"/>
                        <w:tcMar>
                          <w:top w:w="15" w:type="dxa"/>
                          <w:left w:w="15" w:type="dxa"/>
                          <w:bottom w:w="15" w:type="dxa"/>
                          <w:right w:w="15" w:type="dxa"/>
                        </w:tcMar>
                        <w:vAlign w:val="top"/>
                      </w:tcPr>
                      <w:p>
                        <w:pPr>
                          <w:bidi w:val="0"/>
                        </w:pPr>
                        <w:r>
                          <w:rPr>
                            <w:rStyle w:val="DefaultParagraphFont"/>
                            <w:b w:val="0"/>
                            <w:bCs w:val="0"/>
                            <w:i w:val="0"/>
                            <w:iCs w:val="0"/>
                            <w:smallCaps w:val="0"/>
                            <w:color w:val="000000"/>
                            <w:sz w:val="16"/>
                            <w:szCs w:val="16"/>
                            <w:bdr w:val="nil"/>
                            <w:rtl w:val="0"/>
                          </w:rPr>
                          <w:t>Student lists cons.</w:t>
                        </w:r>
                      </w:p>
                    </w:tc>
                    <w:tc>
                      <w:tcPr>
                        <w:tcW w:w="50" w:type="pct"/>
                        <w:tcBorders>
                          <w:top w:val="inset" w:sz="6" w:space="0" w:color="808080"/>
                          <w:left w:val="inset" w:sz="6" w:space="0" w:color="808080"/>
                          <w:bottom w:val="inset" w:sz="6" w:space="0" w:color="808080"/>
                          <w:right w:val="inset" w:sz="6" w:space="0" w:color="808080"/>
                        </w:tcBorders>
                        <w:shd w:val="clear" w:color="auto" w:fill="C2C2C2"/>
                        <w:noWrap w:val="0"/>
                        <w:tcMar>
                          <w:top w:w="15" w:type="dxa"/>
                          <w:left w:w="15" w:type="dxa"/>
                          <w:bottom w:w="15" w:type="dxa"/>
                          <w:right w:w="15" w:type="dxa"/>
                        </w:tcMar>
                        <w:vAlign w:val="center"/>
                      </w:tcPr>
                      <w:p>
                        <w:pPr>
                          <w:shd w:val="clear" w:color="auto" w:fill="C2C2C2"/>
                          <w:bidi w:val="0"/>
                        </w:pPr>
                        <w:r>
                          <w:rPr>
                            <w:rStyle w:val="DefaultParagraphFont"/>
                            <w:b w:val="0"/>
                            <w:bCs w:val="0"/>
                            <w:i w:val="0"/>
                            <w:iCs w:val="0"/>
                            <w:smallCaps w:val="0"/>
                            <w:color w:val="000000"/>
                            <w:sz w:val="16"/>
                            <w:szCs w:val="16"/>
                            <w:bdr w:val="nil"/>
                            <w:rtl w:val="0"/>
                          </w:rPr>
                          <w:t> </w:t>
                        </w:r>
                      </w:p>
                    </w:tc>
                    <w:tc>
                      <w:tcPr>
                        <w:tcW w:w="750" w:type="pct"/>
                        <w:tcBorders>
                          <w:top w:val="inset" w:sz="6" w:space="0" w:color="808080"/>
                          <w:left w:val="inset" w:sz="6" w:space="0" w:color="808080"/>
                          <w:bottom w:val="inset" w:sz="6" w:space="0" w:color="808080"/>
                          <w:right w:val="inset" w:sz="6" w:space="0" w:color="808080"/>
                        </w:tcBorders>
                        <w:noWrap w:val="0"/>
                        <w:tcMar>
                          <w:top w:w="15" w:type="dxa"/>
                          <w:left w:w="15" w:type="dxa"/>
                          <w:bottom w:w="15" w:type="dxa"/>
                          <w:right w:w="15" w:type="dxa"/>
                        </w:tcMar>
                        <w:vAlign w:val="top"/>
                      </w:tcPr>
                      <w:p>
                        <w:pPr>
                          <w:bidi w:val="0"/>
                        </w:pPr>
                        <w:r>
                          <w:rPr>
                            <w:rStyle w:val="DefaultParagraphFont"/>
                            <w:b w:val="0"/>
                            <w:bCs w:val="0"/>
                            <w:i w:val="0"/>
                            <w:iCs w:val="0"/>
                            <w:smallCaps w:val="0"/>
                            <w:color w:val="000000"/>
                            <w:sz w:val="16"/>
                            <w:szCs w:val="16"/>
                            <w:bdr w:val="nil"/>
                            <w:rtl w:val="0"/>
                          </w:rPr>
                          <w:t> </w:t>
                        </w:r>
                      </w:p>
                    </w:tc>
                    <w:tc>
                      <w:tcPr>
                        <w:tcW w:w="50" w:type="pct"/>
                        <w:tcBorders>
                          <w:top w:val="inset" w:sz="6" w:space="0" w:color="808080"/>
                          <w:left w:val="inset" w:sz="6" w:space="0" w:color="808080"/>
                          <w:bottom w:val="inset" w:sz="6" w:space="0" w:color="808080"/>
                          <w:right w:val="inset" w:sz="6" w:space="0" w:color="808080"/>
                        </w:tcBorders>
                        <w:shd w:val="clear" w:color="auto" w:fill="C2C2C2"/>
                        <w:noWrap w:val="0"/>
                        <w:tcMar>
                          <w:top w:w="15" w:type="dxa"/>
                          <w:left w:w="15" w:type="dxa"/>
                          <w:bottom w:w="15" w:type="dxa"/>
                          <w:right w:w="15" w:type="dxa"/>
                        </w:tcMar>
                        <w:vAlign w:val="center"/>
                      </w:tcPr>
                      <w:p>
                        <w:pPr>
                          <w:shd w:val="clear" w:color="auto" w:fill="C2C2C2"/>
                          <w:bidi w:val="0"/>
                        </w:pPr>
                        <w:r>
                          <w:rPr>
                            <w:rStyle w:val="DefaultParagraphFont"/>
                            <w:b w:val="0"/>
                            <w:bCs w:val="0"/>
                            <w:i w:val="0"/>
                            <w:iCs w:val="0"/>
                            <w:smallCaps w:val="0"/>
                            <w:color w:val="000000"/>
                            <w:sz w:val="16"/>
                            <w:szCs w:val="16"/>
                            <w:bdr w:val="nil"/>
                            <w:rtl w:val="0"/>
                          </w:rPr>
                          <w:t> </w:t>
                        </w:r>
                      </w:p>
                    </w:tc>
                    <w:tc>
                      <w:tcPr>
                        <w:tcW w:w="750" w:type="pct"/>
                        <w:tcBorders>
                          <w:top w:val="inset" w:sz="6" w:space="0" w:color="808080"/>
                          <w:left w:val="inset" w:sz="6" w:space="0" w:color="808080"/>
                          <w:bottom w:val="inset" w:sz="6" w:space="0" w:color="808080"/>
                          <w:right w:val="inset" w:sz="6" w:space="0" w:color="808080"/>
                        </w:tcBorders>
                        <w:noWrap w:val="0"/>
                        <w:tcMar>
                          <w:top w:w="15" w:type="dxa"/>
                          <w:left w:w="15" w:type="dxa"/>
                          <w:bottom w:w="15" w:type="dxa"/>
                          <w:right w:w="15" w:type="dxa"/>
                        </w:tcMar>
                        <w:vAlign w:val="top"/>
                      </w:tcPr>
                      <w:p>
                        <w:pPr>
                          <w:bidi w:val="0"/>
                        </w:pPr>
                        <w:r>
                          <w:rPr>
                            <w:rStyle w:val="DefaultParagraphFont"/>
                            <w:b w:val="0"/>
                            <w:bCs w:val="0"/>
                            <w:i w:val="0"/>
                            <w:iCs w:val="0"/>
                            <w:smallCaps w:val="0"/>
                            <w:color w:val="000000"/>
                            <w:sz w:val="16"/>
                            <w:szCs w:val="16"/>
                            <w:bdr w:val="nil"/>
                            <w:rtl w:val="0"/>
                          </w:rPr>
                          <w:t> </w:t>
                        </w:r>
                      </w:p>
                    </w:tc>
                    <w:tc>
                      <w:tcPr>
                        <w:tcW w:w="50" w:type="pct"/>
                        <w:tcBorders>
                          <w:top w:val="inset" w:sz="6" w:space="0" w:color="808080"/>
                          <w:left w:val="inset" w:sz="6" w:space="0" w:color="808080"/>
                          <w:bottom w:val="inset" w:sz="6" w:space="0" w:color="808080"/>
                          <w:right w:val="inset" w:sz="6" w:space="0" w:color="808080"/>
                        </w:tcBorders>
                        <w:shd w:val="clear" w:color="auto" w:fill="C2C2C2"/>
                        <w:noWrap w:val="0"/>
                        <w:tcMar>
                          <w:top w:w="15" w:type="dxa"/>
                          <w:left w:w="15" w:type="dxa"/>
                          <w:bottom w:w="15" w:type="dxa"/>
                          <w:right w:w="15" w:type="dxa"/>
                        </w:tcMar>
                        <w:vAlign w:val="center"/>
                      </w:tcPr>
                      <w:p>
                        <w:pPr>
                          <w:shd w:val="clear" w:color="auto" w:fill="C2C2C2"/>
                          <w:bidi w:val="0"/>
                        </w:pPr>
                        <w:r>
                          <w:rPr>
                            <w:rStyle w:val="DefaultParagraphFont"/>
                            <w:b w:val="0"/>
                            <w:bCs w:val="0"/>
                            <w:i w:val="0"/>
                            <w:iCs w:val="0"/>
                            <w:smallCaps w:val="0"/>
                            <w:color w:val="000000"/>
                            <w:sz w:val="16"/>
                            <w:szCs w:val="16"/>
                            <w:bdr w:val="nil"/>
                            <w:rtl w:val="0"/>
                          </w:rPr>
                          <w:t> </w:t>
                        </w:r>
                      </w:p>
                    </w:tc>
                    <w:tc>
                      <w:tcPr>
                        <w:tcW w:w="750" w:type="pct"/>
                        <w:tcBorders>
                          <w:top w:val="inset" w:sz="6" w:space="0" w:color="808080"/>
                          <w:left w:val="inset" w:sz="6" w:space="0" w:color="808080"/>
                          <w:bottom w:val="inset" w:sz="6" w:space="0" w:color="808080"/>
                          <w:right w:val="inset" w:sz="6" w:space="0" w:color="808080"/>
                        </w:tcBorders>
                        <w:noWrap w:val="0"/>
                        <w:tcMar>
                          <w:top w:w="15" w:type="dxa"/>
                          <w:left w:w="15" w:type="dxa"/>
                          <w:bottom w:w="15" w:type="dxa"/>
                          <w:right w:w="15" w:type="dxa"/>
                        </w:tcMar>
                        <w:vAlign w:val="top"/>
                      </w:tcPr>
                      <w:p>
                        <w:pPr>
                          <w:bidi w:val="0"/>
                        </w:pPr>
                        <w:r>
                          <w:rPr>
                            <w:rStyle w:val="DefaultParagraphFont"/>
                            <w:b w:val="0"/>
                            <w:bCs w:val="0"/>
                            <w:i w:val="0"/>
                            <w:iCs w:val="0"/>
                            <w:smallCaps w:val="0"/>
                            <w:color w:val="000000"/>
                            <w:sz w:val="16"/>
                            <w:szCs w:val="16"/>
                            <w:bdr w:val="nil"/>
                            <w:rtl w:val="0"/>
                          </w:rPr>
                          <w:t> </w:t>
                        </w:r>
                      </w:p>
                    </w:tc>
                    <w:tc>
                      <w:tcPr>
                        <w:tcW w:w="50" w:type="pct"/>
                        <w:tcBorders>
                          <w:top w:val="inset" w:sz="6" w:space="0" w:color="808080"/>
                          <w:left w:val="inset" w:sz="6" w:space="0" w:color="808080"/>
                          <w:bottom w:val="inset" w:sz="6" w:space="0" w:color="808080"/>
                          <w:right w:val="inset" w:sz="6" w:space="0" w:color="808080"/>
                        </w:tcBorders>
                        <w:shd w:val="clear" w:color="auto" w:fill="C2C2C2"/>
                        <w:noWrap w:val="0"/>
                        <w:tcMar>
                          <w:top w:w="15" w:type="dxa"/>
                          <w:left w:w="15" w:type="dxa"/>
                          <w:bottom w:w="15" w:type="dxa"/>
                          <w:right w:w="15" w:type="dxa"/>
                        </w:tcMar>
                        <w:vAlign w:val="center"/>
                      </w:tcPr>
                      <w:p>
                        <w:pPr>
                          <w:shd w:val="clear" w:color="auto" w:fill="C2C2C2"/>
                          <w:bidi w:val="0"/>
                        </w:pPr>
                        <w:r>
                          <w:rPr>
                            <w:rStyle w:val="DefaultParagraphFont"/>
                            <w:b w:val="0"/>
                            <w:bCs w:val="0"/>
                            <w:i w:val="0"/>
                            <w:iCs w:val="0"/>
                            <w:smallCaps w:val="0"/>
                            <w:color w:val="000000"/>
                            <w:sz w:val="16"/>
                            <w:szCs w:val="16"/>
                            <w:bdr w:val="nil"/>
                            <w:rtl w:val="0"/>
                          </w:rPr>
                          <w:t> </w:t>
                        </w:r>
                      </w:p>
                    </w:tc>
                    <w:tc>
                      <w:tcPr>
                        <w:tcW w:w="750" w:type="pct"/>
                        <w:tcBorders>
                          <w:top w:val="inset" w:sz="6" w:space="0" w:color="808080"/>
                          <w:left w:val="inset" w:sz="6" w:space="0" w:color="808080"/>
                          <w:bottom w:val="inset" w:sz="6" w:space="0" w:color="808080"/>
                          <w:right w:val="inset" w:sz="6" w:space="0" w:color="808080"/>
                        </w:tcBorders>
                        <w:noWrap w:val="0"/>
                        <w:tcMar>
                          <w:top w:w="15" w:type="dxa"/>
                          <w:left w:w="15" w:type="dxa"/>
                          <w:bottom w:w="15" w:type="dxa"/>
                          <w:right w:w="15" w:type="dxa"/>
                        </w:tcMar>
                        <w:vAlign w:val="top"/>
                      </w:tcPr>
                      <w:p>
                        <w:pPr>
                          <w:bidi w:val="0"/>
                        </w:pPr>
                        <w:r>
                          <w:rPr>
                            <w:rStyle w:val="DefaultParagraphFont"/>
                            <w:b w:val="0"/>
                            <w:bCs w:val="0"/>
                            <w:i w:val="0"/>
                            <w:iCs w:val="0"/>
                            <w:smallCaps w:val="0"/>
                            <w:color w:val="000000"/>
                            <w:sz w:val="16"/>
                            <w:szCs w:val="16"/>
                            <w:bdr w:val="nil"/>
                            <w:rtl w:val="0"/>
                          </w:rPr>
                          <w:t> </w:t>
                        </w:r>
                      </w:p>
                    </w:tc>
                    <w:tc>
                      <w:tcPr>
                        <w:tcW w:w="50" w:type="pct"/>
                        <w:tcBorders>
                          <w:top w:val="inset" w:sz="6" w:space="0" w:color="808080"/>
                          <w:left w:val="inset" w:sz="6" w:space="0" w:color="808080"/>
                          <w:bottom w:val="inset" w:sz="6" w:space="0" w:color="808080"/>
                          <w:right w:val="inset" w:sz="6" w:space="0" w:color="808080"/>
                        </w:tcBorders>
                        <w:shd w:val="clear" w:color="auto" w:fill="C2C2C2"/>
                        <w:noWrap w:val="0"/>
                        <w:tcMar>
                          <w:top w:w="15" w:type="dxa"/>
                          <w:left w:w="15" w:type="dxa"/>
                          <w:bottom w:w="15" w:type="dxa"/>
                          <w:right w:w="15" w:type="dxa"/>
                        </w:tcMar>
                        <w:vAlign w:val="center"/>
                      </w:tcPr>
                      <w:p>
                        <w:pPr>
                          <w:shd w:val="clear" w:color="auto" w:fill="C2C2C2"/>
                          <w:bidi w:val="0"/>
                        </w:pPr>
                        <w:r>
                          <w:rPr>
                            <w:rStyle w:val="DefaultParagraphFont"/>
                            <w:b w:val="0"/>
                            <w:bCs w:val="0"/>
                            <w:i w:val="0"/>
                            <w:iCs w:val="0"/>
                            <w:smallCaps w:val="0"/>
                            <w:color w:val="000000"/>
                            <w:sz w:val="16"/>
                            <w:szCs w:val="16"/>
                            <w:bdr w:val="nil"/>
                            <w:rtl w:val="0"/>
                          </w:rPr>
                          <w:t> </w:t>
                        </w:r>
                      </w:p>
                    </w:tc>
                    <w:tc>
                      <w:tcPr>
                        <w:tcW w:w="750" w:type="pct"/>
                        <w:tcBorders>
                          <w:top w:val="inset" w:sz="6" w:space="0" w:color="808080"/>
                          <w:left w:val="inset" w:sz="6" w:space="0" w:color="808080"/>
                          <w:bottom w:val="inset" w:sz="6" w:space="0" w:color="808080"/>
                          <w:right w:val="inset" w:sz="6" w:space="0" w:color="808080"/>
                        </w:tcBorders>
                        <w:noWrap w:val="0"/>
                        <w:tcMar>
                          <w:top w:w="15" w:type="dxa"/>
                          <w:left w:w="15" w:type="dxa"/>
                          <w:bottom w:w="15" w:type="dxa"/>
                          <w:right w:w="15" w:type="dxa"/>
                        </w:tcMar>
                        <w:vAlign w:val="top"/>
                      </w:tcPr>
                      <w:p>
                        <w:pPr>
                          <w:bidi w:val="0"/>
                        </w:pPr>
                        <w:r>
                          <w:rPr>
                            <w:rStyle w:val="DefaultParagraphFont"/>
                            <w:b w:val="0"/>
                            <w:bCs w:val="0"/>
                            <w:i w:val="0"/>
                            <w:iCs w:val="0"/>
                            <w:smallCaps w:val="0"/>
                            <w:color w:val="000000"/>
                            <w:sz w:val="16"/>
                            <w:szCs w:val="16"/>
                            <w:bdr w:val="nil"/>
                            <w:rtl w:val="0"/>
                          </w:rPr>
                          <w:t> </w:t>
                        </w:r>
                      </w:p>
                    </w:tc>
                  </w:tr>
                </w:tbl>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18</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Essay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STUDENT ENTRY MODE: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Basic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SAD.12e.01.07 - Distinguish among structured analysis, object oriented analysis, and agile systems development methods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BUSPROG: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Systems Development Methods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4/8/2019 2:23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4/15/2019 10:08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80. </w:t>
            </w:r>
            <w:r>
              <w:rPr>
                <w:rStyle w:val="DefaultParagraphFont"/>
                <w:rFonts w:ascii="Times New Roman" w:eastAsia="Times New Roman" w:hAnsi="Times New Roman" w:cs="Times New Roman"/>
                <w:b w:val="0"/>
                <w:bCs w:val="0"/>
                <w:i w:val="0"/>
                <w:iCs w:val="0"/>
                <w:smallCaps w:val="0"/>
                <w:color w:val="000000"/>
                <w:sz w:val="22"/>
                <w:szCs w:val="22"/>
                <w:bdr w:val="nil"/>
                <w:rtl w:val="0"/>
              </w:rPr>
              <w:t>Explain what is meant by "corporate culture." Why is it important?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5"/>
              <w:gridCol w:w="7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Every firm has an underlying corporate culture. A corporate culture is the set of beliefs, rules, traditions, values, and attitudes that define a company and influence its way of doing business. To be successful, a systems analyst must understand the corporate culture and how it affects the way information is managed. Companies sometimes include statements about corporate culture in their mission statements. A systems analyst must understand the firm’s culture and find it comfortable. If the company encourages personal growth and empowerment, work is much more enjoyable.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RUBRIC:  </w:t>
                  </w:r>
                </w:p>
              </w:tc>
              <w:tc>
                <w:tcPr>
                  <w:noWrap w:val="0"/>
                  <w:tcMar>
                    <w:top w:w="30" w:type="dxa"/>
                    <w:left w:w="0" w:type="dxa"/>
                    <w:bottom w:w="30" w:type="dxa"/>
                    <w:right w:w="0" w:type="dxa"/>
                  </w:tcMar>
                </w:tcPr>
                <w:tbl>
                  <w:tblPr>
                    <w:tblW w:w="5000" w:type="pct"/>
                    <w:jc w:val="left"/>
                    <w:tblCellSpacing w:w="15" w:type="dxa"/>
                    <w:tblBorders>
                      <w:top w:val="outset" w:sz="6" w:space="0" w:color="808080"/>
                      <w:left w:val="outset" w:sz="6" w:space="0" w:color="808080"/>
                      <w:bottom w:val="nil"/>
                      <w:right w:val="outset" w:sz="6" w:space="0" w:color="808080"/>
                      <w:insideH w:val="nil"/>
                      <w:insideV w:val="nil"/>
                    </w:tblBorders>
                    <w:tblCellMar>
                      <w:top w:w="15" w:type="dxa"/>
                      <w:left w:w="15" w:type="dxa"/>
                      <w:bottom w:w="15" w:type="dxa"/>
                      <w:right w:w="15" w:type="dxa"/>
                    </w:tblCellMar>
                  </w:tblPr>
                  <w:tblGrid>
                    <w:gridCol w:w="1080"/>
                    <w:gridCol w:w="72"/>
                    <w:gridCol w:w="1080"/>
                    <w:gridCol w:w="72"/>
                    <w:gridCol w:w="1106"/>
                    <w:gridCol w:w="72"/>
                    <w:gridCol w:w="1080"/>
                    <w:gridCol w:w="72"/>
                    <w:gridCol w:w="1080"/>
                    <w:gridCol w:w="72"/>
                    <w:gridCol w:w="1080"/>
                  </w:tblGrid>
                  <w:tr>
                    <w:tblPrEx>
                      <w:tblW w:w="5000" w:type="pct"/>
                      <w:jc w:val="left"/>
                      <w:tblCellSpacing w:w="15" w:type="dxa"/>
                      <w:tblBorders>
                        <w:top w:val="outset" w:sz="6" w:space="0" w:color="808080"/>
                        <w:left w:val="outset" w:sz="6" w:space="0" w:color="808080"/>
                        <w:bottom w:val="nil"/>
                        <w:right w:val="outset" w:sz="6" w:space="0" w:color="808080"/>
                        <w:insideH w:val="nil"/>
                        <w:insideV w:val="nil"/>
                      </w:tblBorders>
                      <w:tblCellMar>
                        <w:top w:w="15" w:type="dxa"/>
                        <w:left w:w="15" w:type="dxa"/>
                        <w:bottom w:w="15" w:type="dxa"/>
                        <w:right w:w="15" w:type="dxa"/>
                      </w:tblCellMar>
                    </w:tblPrEx>
                    <w:trPr>
                      <w:cantSplit w:val="0"/>
                      <w:tblCellSpacing w:w="15" w:type="dxa"/>
                      <w:jc w:val="left"/>
                    </w:trPr>
                    <w:tc>
                      <w:tcPr>
                        <w:tcW w:w="750" w:type="pct"/>
                        <w:vMerge w:val="restart"/>
                        <w:tcBorders>
                          <w:top w:val="inset" w:sz="6" w:space="0" w:color="808080"/>
                          <w:left w:val="inset" w:sz="6" w:space="0" w:color="808080"/>
                          <w:bottom w:val="inset" w:sz="6" w:space="0" w:color="808080"/>
                          <w:right w:val="inset" w:sz="6" w:space="0" w:color="808080"/>
                        </w:tcBorders>
                        <w:noWrap w:val="0"/>
                        <w:tcMar>
                          <w:top w:w="45" w:type="dxa"/>
                          <w:left w:w="45" w:type="dxa"/>
                          <w:bottom w:w="45" w:type="dxa"/>
                          <w:right w:w="45" w:type="dxa"/>
                        </w:tcMar>
                        <w:vAlign w:val="center"/>
                      </w:tcPr>
                      <w:p>
                        <w:pPr>
                          <w:bidi w:val="0"/>
                        </w:pPr>
                        <w:r>
                          <w:rPr>
                            <w:rStyle w:val="DefaultParagraphFont"/>
                            <w:b/>
                            <w:bCs/>
                            <w:i w:val="0"/>
                            <w:iCs w:val="0"/>
                            <w:smallCaps w:val="0"/>
                            <w:color w:val="000000"/>
                            <w:sz w:val="16"/>
                            <w:szCs w:val="16"/>
                            <w:bdr w:val="nil"/>
                            <w:rtl w:val="0"/>
                          </w:rPr>
                          <w:t>Criteria</w:t>
                        </w:r>
                      </w:p>
                    </w:tc>
                    <w:tc>
                      <w:tcPr>
                        <w:tcW w:w="50" w:type="pct"/>
                        <w:vMerge w:val="restart"/>
                        <w:tcBorders>
                          <w:top w:val="inset" w:sz="6" w:space="0" w:color="808080"/>
                          <w:left w:val="inset" w:sz="6" w:space="0" w:color="808080"/>
                          <w:bottom w:val="inset" w:sz="6" w:space="0" w:color="808080"/>
                          <w:right w:val="inset" w:sz="6" w:space="0" w:color="808080"/>
                        </w:tcBorders>
                        <w:shd w:val="clear" w:color="auto" w:fill="C2C2C2"/>
                        <w:noWrap w:val="0"/>
                        <w:tcMar>
                          <w:top w:w="15" w:type="dxa"/>
                          <w:left w:w="15" w:type="dxa"/>
                          <w:bottom w:w="15" w:type="dxa"/>
                          <w:right w:w="15" w:type="dxa"/>
                        </w:tcMar>
                        <w:vAlign w:val="center"/>
                      </w:tcPr>
                      <w:p>
                        <w:pPr>
                          <w:shd w:val="clear" w:color="auto" w:fill="C2C2C2"/>
                          <w:bidi w:val="0"/>
                        </w:pPr>
                        <w:r>
                          <w:rPr>
                            <w:rStyle w:val="DefaultParagraphFont"/>
                            <w:b/>
                            <w:bCs/>
                            <w:i w:val="0"/>
                            <w:iCs w:val="0"/>
                            <w:smallCaps w:val="0"/>
                            <w:color w:val="000000"/>
                            <w:sz w:val="16"/>
                            <w:szCs w:val="16"/>
                            <w:bdr w:val="nil"/>
                            <w:rtl w:val="0"/>
                          </w:rPr>
                          <w:t> </w:t>
                        </w:r>
                      </w:p>
                    </w:tc>
                    <w:tc>
                      <w:tcPr>
                        <w:tcW w:w="750" w:type="pct"/>
                        <w:tcBorders>
                          <w:top w:val="inset" w:sz="6" w:space="0" w:color="808080"/>
                          <w:left w:val="inset" w:sz="6" w:space="0" w:color="808080"/>
                          <w:bottom w:val="inset" w:sz="6" w:space="0" w:color="808080"/>
                          <w:right w:val="inset" w:sz="6" w:space="0" w:color="808080"/>
                        </w:tcBorders>
                        <w:noWrap w:val="0"/>
                        <w:tcMar>
                          <w:top w:w="15" w:type="dxa"/>
                          <w:left w:w="15" w:type="dxa"/>
                          <w:bottom w:w="15" w:type="dxa"/>
                          <w:right w:w="15" w:type="dxa"/>
                        </w:tcMar>
                        <w:vAlign w:val="center"/>
                      </w:tcPr>
                      <w:p>
                        <w:pPr>
                          <w:bidi w:val="0"/>
                          <w:jc w:val="center"/>
                        </w:pPr>
                        <w:r>
                          <w:rPr>
                            <w:rStyle w:val="DefaultParagraphFont"/>
                            <w:b/>
                            <w:bCs/>
                            <w:i w:val="0"/>
                            <w:iCs w:val="0"/>
                            <w:smallCaps w:val="0"/>
                            <w:color w:val="000000"/>
                            <w:sz w:val="16"/>
                            <w:szCs w:val="16"/>
                            <w:bdr w:val="nil"/>
                            <w:rtl w:val="0"/>
                          </w:rPr>
                          <w:t>0</w:t>
                        </w:r>
                      </w:p>
                    </w:tc>
                    <w:tc>
                      <w:tcPr>
                        <w:tcW w:w="50" w:type="pct"/>
                        <w:vMerge w:val="restart"/>
                        <w:tcBorders>
                          <w:top w:val="inset" w:sz="6" w:space="0" w:color="808080"/>
                          <w:left w:val="inset" w:sz="6" w:space="0" w:color="808080"/>
                          <w:bottom w:val="inset" w:sz="6" w:space="0" w:color="808080"/>
                          <w:right w:val="inset" w:sz="6" w:space="0" w:color="808080"/>
                        </w:tcBorders>
                        <w:shd w:val="clear" w:color="auto" w:fill="C2C2C2"/>
                        <w:noWrap w:val="0"/>
                        <w:tcMar>
                          <w:top w:w="15" w:type="dxa"/>
                          <w:left w:w="15" w:type="dxa"/>
                          <w:bottom w:w="15" w:type="dxa"/>
                          <w:right w:w="15" w:type="dxa"/>
                        </w:tcMar>
                        <w:vAlign w:val="center"/>
                      </w:tcPr>
                      <w:p>
                        <w:pPr>
                          <w:shd w:val="clear" w:color="auto" w:fill="C2C2C2"/>
                          <w:bidi w:val="0"/>
                        </w:pPr>
                        <w:r>
                          <w:rPr>
                            <w:rStyle w:val="DefaultParagraphFont"/>
                            <w:b/>
                            <w:bCs/>
                            <w:i w:val="0"/>
                            <w:iCs w:val="0"/>
                            <w:smallCaps w:val="0"/>
                            <w:color w:val="000000"/>
                            <w:sz w:val="16"/>
                            <w:szCs w:val="16"/>
                            <w:bdr w:val="nil"/>
                            <w:rtl w:val="0"/>
                          </w:rPr>
                          <w:t> </w:t>
                        </w:r>
                      </w:p>
                    </w:tc>
                    <w:tc>
                      <w:tcPr>
                        <w:tcW w:w="750" w:type="pct"/>
                        <w:tcBorders>
                          <w:top w:val="inset" w:sz="6" w:space="0" w:color="808080"/>
                          <w:left w:val="inset" w:sz="6" w:space="0" w:color="808080"/>
                          <w:bottom w:val="inset" w:sz="6" w:space="0" w:color="808080"/>
                          <w:right w:val="inset" w:sz="6" w:space="0" w:color="808080"/>
                        </w:tcBorders>
                        <w:noWrap w:val="0"/>
                        <w:tcMar>
                          <w:top w:w="15" w:type="dxa"/>
                          <w:left w:w="15" w:type="dxa"/>
                          <w:bottom w:w="15" w:type="dxa"/>
                          <w:right w:w="15" w:type="dxa"/>
                        </w:tcMar>
                        <w:vAlign w:val="center"/>
                      </w:tcPr>
                      <w:p>
                        <w:pPr>
                          <w:bidi w:val="0"/>
                          <w:jc w:val="center"/>
                        </w:pPr>
                        <w:r>
                          <w:rPr>
                            <w:rStyle w:val="DefaultParagraphFont"/>
                            <w:b/>
                            <w:bCs/>
                            <w:i w:val="0"/>
                            <w:iCs w:val="0"/>
                            <w:smallCaps w:val="0"/>
                            <w:color w:val="000000"/>
                            <w:sz w:val="16"/>
                            <w:szCs w:val="16"/>
                            <w:bdr w:val="nil"/>
                            <w:rtl w:val="0"/>
                          </w:rPr>
                          <w:t>1</w:t>
                        </w:r>
                      </w:p>
                    </w:tc>
                    <w:tc>
                      <w:tcPr>
                        <w:tcW w:w="50" w:type="pct"/>
                        <w:vMerge w:val="restart"/>
                        <w:tcBorders>
                          <w:top w:val="inset" w:sz="6" w:space="0" w:color="808080"/>
                          <w:left w:val="inset" w:sz="6" w:space="0" w:color="808080"/>
                          <w:bottom w:val="inset" w:sz="6" w:space="0" w:color="808080"/>
                          <w:right w:val="inset" w:sz="6" w:space="0" w:color="808080"/>
                        </w:tcBorders>
                        <w:shd w:val="clear" w:color="auto" w:fill="C2C2C2"/>
                        <w:noWrap w:val="0"/>
                        <w:tcMar>
                          <w:top w:w="15" w:type="dxa"/>
                          <w:left w:w="15" w:type="dxa"/>
                          <w:bottom w:w="15" w:type="dxa"/>
                          <w:right w:w="15" w:type="dxa"/>
                        </w:tcMar>
                        <w:vAlign w:val="center"/>
                      </w:tcPr>
                      <w:p>
                        <w:pPr>
                          <w:shd w:val="clear" w:color="auto" w:fill="C2C2C2"/>
                          <w:bidi w:val="0"/>
                        </w:pPr>
                        <w:r>
                          <w:rPr>
                            <w:rStyle w:val="DefaultParagraphFont"/>
                            <w:b/>
                            <w:bCs/>
                            <w:i w:val="0"/>
                            <w:iCs w:val="0"/>
                            <w:smallCaps w:val="0"/>
                            <w:color w:val="000000"/>
                            <w:sz w:val="16"/>
                            <w:szCs w:val="16"/>
                            <w:bdr w:val="nil"/>
                            <w:rtl w:val="0"/>
                          </w:rPr>
                          <w:t> </w:t>
                        </w:r>
                      </w:p>
                    </w:tc>
                    <w:tc>
                      <w:tcPr>
                        <w:tcW w:w="750" w:type="pct"/>
                        <w:tcBorders>
                          <w:top w:val="inset" w:sz="6" w:space="0" w:color="808080"/>
                          <w:left w:val="inset" w:sz="6" w:space="0" w:color="808080"/>
                          <w:bottom w:val="inset" w:sz="6" w:space="0" w:color="808080"/>
                          <w:right w:val="inset" w:sz="6" w:space="0" w:color="808080"/>
                        </w:tcBorders>
                        <w:noWrap w:val="0"/>
                        <w:tcMar>
                          <w:top w:w="15" w:type="dxa"/>
                          <w:left w:w="15" w:type="dxa"/>
                          <w:bottom w:w="15" w:type="dxa"/>
                          <w:right w:w="15" w:type="dxa"/>
                        </w:tcMar>
                        <w:vAlign w:val="center"/>
                      </w:tcPr>
                      <w:p>
                        <w:pPr>
                          <w:bidi w:val="0"/>
                          <w:jc w:val="center"/>
                        </w:pPr>
                        <w:r>
                          <w:rPr>
                            <w:rStyle w:val="DefaultParagraphFont"/>
                            <w:b/>
                            <w:bCs/>
                            <w:i w:val="0"/>
                            <w:iCs w:val="0"/>
                            <w:smallCaps w:val="0"/>
                            <w:color w:val="000000"/>
                            <w:sz w:val="16"/>
                            <w:szCs w:val="16"/>
                            <w:bdr w:val="nil"/>
                            <w:rtl w:val="0"/>
                          </w:rPr>
                          <w:t>2</w:t>
                        </w:r>
                      </w:p>
                    </w:tc>
                    <w:tc>
                      <w:tcPr>
                        <w:tcW w:w="50" w:type="pct"/>
                        <w:vMerge w:val="restart"/>
                        <w:tcBorders>
                          <w:top w:val="inset" w:sz="6" w:space="0" w:color="808080"/>
                          <w:left w:val="inset" w:sz="6" w:space="0" w:color="808080"/>
                          <w:bottom w:val="inset" w:sz="6" w:space="0" w:color="808080"/>
                          <w:right w:val="inset" w:sz="6" w:space="0" w:color="808080"/>
                        </w:tcBorders>
                        <w:shd w:val="clear" w:color="auto" w:fill="C2C2C2"/>
                        <w:noWrap w:val="0"/>
                        <w:tcMar>
                          <w:top w:w="15" w:type="dxa"/>
                          <w:left w:w="15" w:type="dxa"/>
                          <w:bottom w:w="15" w:type="dxa"/>
                          <w:right w:w="15" w:type="dxa"/>
                        </w:tcMar>
                        <w:vAlign w:val="center"/>
                      </w:tcPr>
                      <w:p>
                        <w:pPr>
                          <w:shd w:val="clear" w:color="auto" w:fill="C2C2C2"/>
                          <w:bidi w:val="0"/>
                        </w:pPr>
                        <w:r>
                          <w:rPr>
                            <w:rStyle w:val="DefaultParagraphFont"/>
                            <w:b/>
                            <w:bCs/>
                            <w:i w:val="0"/>
                            <w:iCs w:val="0"/>
                            <w:smallCaps w:val="0"/>
                            <w:color w:val="000000"/>
                            <w:sz w:val="16"/>
                            <w:szCs w:val="16"/>
                            <w:bdr w:val="nil"/>
                            <w:rtl w:val="0"/>
                          </w:rPr>
                          <w:t> </w:t>
                        </w:r>
                      </w:p>
                    </w:tc>
                    <w:tc>
                      <w:tcPr>
                        <w:tcW w:w="750" w:type="pct"/>
                        <w:tcBorders>
                          <w:top w:val="inset" w:sz="6" w:space="0" w:color="808080"/>
                          <w:left w:val="inset" w:sz="6" w:space="0" w:color="808080"/>
                          <w:bottom w:val="inset" w:sz="6" w:space="0" w:color="808080"/>
                          <w:right w:val="inset" w:sz="6" w:space="0" w:color="808080"/>
                        </w:tcBorders>
                        <w:noWrap w:val="0"/>
                        <w:tcMar>
                          <w:top w:w="15" w:type="dxa"/>
                          <w:left w:w="15" w:type="dxa"/>
                          <w:bottom w:w="15" w:type="dxa"/>
                          <w:right w:w="15" w:type="dxa"/>
                        </w:tcMar>
                        <w:vAlign w:val="center"/>
                      </w:tcPr>
                      <w:p>
                        <w:pPr>
                          <w:bidi w:val="0"/>
                          <w:jc w:val="center"/>
                        </w:pPr>
                        <w:r>
                          <w:rPr>
                            <w:rStyle w:val="DefaultParagraphFont"/>
                            <w:b/>
                            <w:bCs/>
                            <w:i w:val="0"/>
                            <w:iCs w:val="0"/>
                            <w:smallCaps w:val="0"/>
                            <w:color w:val="000000"/>
                            <w:sz w:val="16"/>
                            <w:szCs w:val="16"/>
                            <w:bdr w:val="nil"/>
                            <w:rtl w:val="0"/>
                          </w:rPr>
                          <w:t>3</w:t>
                        </w:r>
                      </w:p>
                    </w:tc>
                    <w:tc>
                      <w:tcPr>
                        <w:tcW w:w="50" w:type="pct"/>
                        <w:vMerge w:val="restart"/>
                        <w:tcBorders>
                          <w:top w:val="inset" w:sz="6" w:space="0" w:color="808080"/>
                          <w:left w:val="inset" w:sz="6" w:space="0" w:color="808080"/>
                          <w:bottom w:val="inset" w:sz="6" w:space="0" w:color="808080"/>
                          <w:right w:val="inset" w:sz="6" w:space="0" w:color="808080"/>
                        </w:tcBorders>
                        <w:shd w:val="clear" w:color="auto" w:fill="C2C2C2"/>
                        <w:noWrap w:val="0"/>
                        <w:tcMar>
                          <w:top w:w="15" w:type="dxa"/>
                          <w:left w:w="15" w:type="dxa"/>
                          <w:bottom w:w="15" w:type="dxa"/>
                          <w:right w:w="15" w:type="dxa"/>
                        </w:tcMar>
                        <w:vAlign w:val="center"/>
                      </w:tcPr>
                      <w:p>
                        <w:pPr>
                          <w:shd w:val="clear" w:color="auto" w:fill="C2C2C2"/>
                          <w:bidi w:val="0"/>
                        </w:pPr>
                        <w:r>
                          <w:rPr>
                            <w:rStyle w:val="DefaultParagraphFont"/>
                            <w:b/>
                            <w:bCs/>
                            <w:i w:val="0"/>
                            <w:iCs w:val="0"/>
                            <w:smallCaps w:val="0"/>
                            <w:color w:val="000000"/>
                            <w:sz w:val="16"/>
                            <w:szCs w:val="16"/>
                            <w:bdr w:val="nil"/>
                            <w:rtl w:val="0"/>
                          </w:rPr>
                          <w:t> </w:t>
                        </w:r>
                      </w:p>
                    </w:tc>
                    <w:tc>
                      <w:tcPr>
                        <w:tcW w:w="750" w:type="pct"/>
                        <w:tcBorders>
                          <w:top w:val="inset" w:sz="6" w:space="0" w:color="808080"/>
                          <w:left w:val="inset" w:sz="6" w:space="0" w:color="808080"/>
                          <w:bottom w:val="inset" w:sz="6" w:space="0" w:color="808080"/>
                          <w:right w:val="inset" w:sz="6" w:space="0" w:color="808080"/>
                        </w:tcBorders>
                        <w:noWrap w:val="0"/>
                        <w:tcMar>
                          <w:top w:w="15" w:type="dxa"/>
                          <w:left w:w="15" w:type="dxa"/>
                          <w:bottom w:w="15" w:type="dxa"/>
                          <w:right w:w="15" w:type="dxa"/>
                        </w:tcMar>
                        <w:vAlign w:val="center"/>
                      </w:tcPr>
                      <w:p>
                        <w:pPr>
                          <w:bidi w:val="0"/>
                          <w:jc w:val="center"/>
                        </w:pPr>
                        <w:r>
                          <w:rPr>
                            <w:rStyle w:val="DefaultParagraphFont"/>
                            <w:b/>
                            <w:bCs/>
                            <w:i w:val="0"/>
                            <w:iCs w:val="0"/>
                            <w:smallCaps w:val="0"/>
                            <w:color w:val="000000"/>
                            <w:sz w:val="16"/>
                            <w:szCs w:val="16"/>
                            <w:bdr w:val="nil"/>
                            <w:rtl w:val="0"/>
                          </w:rPr>
                          <w:t>4</w:t>
                        </w:r>
                      </w:p>
                    </w:tc>
                  </w:tr>
                  <w:tr>
                    <w:tblPrEx>
                      <w:tblW w:w="5000" w:type="pct"/>
                      <w:jc w:val="left"/>
                      <w:tblCellSpacing w:w="15" w:type="dxa"/>
                      <w:tblCellMar>
                        <w:top w:w="15" w:type="dxa"/>
                        <w:left w:w="15" w:type="dxa"/>
                        <w:bottom w:w="15" w:type="dxa"/>
                        <w:right w:w="15" w:type="dxa"/>
                      </w:tblCellMar>
                    </w:tblPrEx>
                    <w:trPr>
                      <w:cantSplit w:val="0"/>
                      <w:tblCellSpacing w:w="15" w:type="dxa"/>
                      <w:jc w:val="left"/>
                    </w:trPr>
                    <w:tc>
                      <w:tcPr>
                        <w:vMerge/>
                        <w:tcBorders>
                          <w:top w:val="inset" w:sz="6" w:space="0" w:color="808080"/>
                          <w:left w:val="inset" w:sz="6" w:space="0" w:color="808080"/>
                          <w:bottom w:val="inset" w:sz="6" w:space="0" w:color="808080"/>
                          <w:right w:val="inset" w:sz="6" w:space="0" w:color="808080"/>
                        </w:tcBorders>
                        <w:vAlign w:val="center"/>
                      </w:tcPr>
                      <w:p/>
                    </w:tc>
                    <w:tc>
                      <w:tcPr>
                        <w:vMerge/>
                        <w:tcBorders>
                          <w:top w:val="inset" w:sz="6" w:space="0" w:color="808080"/>
                          <w:left w:val="inset" w:sz="6" w:space="0" w:color="808080"/>
                          <w:bottom w:val="inset" w:sz="6" w:space="0" w:color="808080"/>
                          <w:right w:val="inset" w:sz="6" w:space="0" w:color="808080"/>
                        </w:tcBorders>
                        <w:vAlign w:val="center"/>
                      </w:tcPr>
                      <w:p/>
                    </w:tc>
                    <w:tc>
                      <w:tcPr>
                        <w:tcBorders>
                          <w:top w:val="inset" w:sz="6" w:space="0" w:color="808080"/>
                          <w:left w:val="inset" w:sz="6" w:space="0" w:color="808080"/>
                          <w:bottom w:val="inset" w:sz="6" w:space="0" w:color="808080"/>
                          <w:right w:val="inset" w:sz="6" w:space="0" w:color="808080"/>
                        </w:tcBorders>
                        <w:noWrap w:val="0"/>
                        <w:tcMar>
                          <w:top w:w="15" w:type="dxa"/>
                          <w:left w:w="15" w:type="dxa"/>
                          <w:bottom w:w="15" w:type="dxa"/>
                          <w:right w:w="15" w:type="dxa"/>
                        </w:tcMar>
                        <w:vAlign w:val="center"/>
                      </w:tcPr>
                      <w:p>
                        <w:pPr>
                          <w:bidi w:val="0"/>
                          <w:jc w:val="center"/>
                        </w:pPr>
                        <w:r>
                          <w:rPr>
                            <w:rStyle w:val="DefaultParagraphFont"/>
                            <w:b/>
                            <w:bCs/>
                            <w:i w:val="0"/>
                            <w:iCs w:val="0"/>
                            <w:smallCaps w:val="0"/>
                            <w:color w:val="000000"/>
                            <w:sz w:val="16"/>
                            <w:szCs w:val="16"/>
                            <w:bdr w:val="nil"/>
                            <w:rtl w:val="0"/>
                          </w:rPr>
                          <w:t>Failure</w:t>
                        </w:r>
                      </w:p>
                    </w:tc>
                    <w:tc>
                      <w:tcPr>
                        <w:vMerge/>
                        <w:tcBorders>
                          <w:top w:val="inset" w:sz="6" w:space="0" w:color="808080"/>
                          <w:left w:val="inset" w:sz="6" w:space="0" w:color="808080"/>
                          <w:bottom w:val="inset" w:sz="6" w:space="0" w:color="808080"/>
                          <w:right w:val="inset" w:sz="6" w:space="0" w:color="808080"/>
                        </w:tcBorders>
                        <w:vAlign w:val="center"/>
                      </w:tcPr>
                      <w:p/>
                    </w:tc>
                    <w:tc>
                      <w:tcPr>
                        <w:tcBorders>
                          <w:top w:val="inset" w:sz="6" w:space="0" w:color="808080"/>
                          <w:left w:val="inset" w:sz="6" w:space="0" w:color="808080"/>
                          <w:bottom w:val="inset" w:sz="6" w:space="0" w:color="808080"/>
                          <w:right w:val="inset" w:sz="6" w:space="0" w:color="808080"/>
                        </w:tcBorders>
                        <w:noWrap w:val="0"/>
                        <w:tcMar>
                          <w:top w:w="15" w:type="dxa"/>
                          <w:left w:w="15" w:type="dxa"/>
                          <w:bottom w:w="15" w:type="dxa"/>
                          <w:right w:w="15" w:type="dxa"/>
                        </w:tcMar>
                        <w:vAlign w:val="center"/>
                      </w:tcPr>
                      <w:p>
                        <w:pPr>
                          <w:bidi w:val="0"/>
                          <w:jc w:val="center"/>
                        </w:pPr>
                        <w:r>
                          <w:rPr>
                            <w:rStyle w:val="DefaultParagraphFont"/>
                            <w:b/>
                            <w:bCs/>
                            <w:i w:val="0"/>
                            <w:iCs w:val="0"/>
                            <w:smallCaps w:val="0"/>
                            <w:color w:val="000000"/>
                            <w:sz w:val="16"/>
                            <w:szCs w:val="16"/>
                            <w:bdr w:val="nil"/>
                            <w:rtl w:val="0"/>
                          </w:rPr>
                          <w:t>Below Expectations</w:t>
                        </w:r>
                      </w:p>
                    </w:tc>
                    <w:tc>
                      <w:tcPr>
                        <w:vMerge/>
                        <w:tcBorders>
                          <w:top w:val="inset" w:sz="6" w:space="0" w:color="808080"/>
                          <w:left w:val="inset" w:sz="6" w:space="0" w:color="808080"/>
                          <w:bottom w:val="inset" w:sz="6" w:space="0" w:color="808080"/>
                          <w:right w:val="inset" w:sz="6" w:space="0" w:color="808080"/>
                        </w:tcBorders>
                        <w:vAlign w:val="center"/>
                      </w:tcPr>
                      <w:p/>
                    </w:tc>
                    <w:tc>
                      <w:tcPr>
                        <w:tcBorders>
                          <w:top w:val="inset" w:sz="6" w:space="0" w:color="808080"/>
                          <w:left w:val="inset" w:sz="6" w:space="0" w:color="808080"/>
                          <w:bottom w:val="inset" w:sz="6" w:space="0" w:color="808080"/>
                          <w:right w:val="inset" w:sz="6" w:space="0" w:color="808080"/>
                        </w:tcBorders>
                        <w:noWrap w:val="0"/>
                        <w:tcMar>
                          <w:top w:w="15" w:type="dxa"/>
                          <w:left w:w="15" w:type="dxa"/>
                          <w:bottom w:w="15" w:type="dxa"/>
                          <w:right w:w="15" w:type="dxa"/>
                        </w:tcMar>
                        <w:vAlign w:val="center"/>
                      </w:tcPr>
                      <w:p>
                        <w:pPr>
                          <w:bidi w:val="0"/>
                          <w:jc w:val="center"/>
                        </w:pPr>
                        <w:r>
                          <w:rPr>
                            <w:rStyle w:val="DefaultParagraphFont"/>
                            <w:b/>
                            <w:bCs/>
                            <w:i w:val="0"/>
                            <w:iCs w:val="0"/>
                            <w:smallCaps w:val="0"/>
                            <w:color w:val="000000"/>
                            <w:sz w:val="16"/>
                            <w:szCs w:val="16"/>
                            <w:bdr w:val="nil"/>
                            <w:rtl w:val="0"/>
                          </w:rPr>
                          <w:t>Developing</w:t>
                        </w:r>
                      </w:p>
                    </w:tc>
                    <w:tc>
                      <w:tcPr>
                        <w:vMerge/>
                        <w:tcBorders>
                          <w:top w:val="inset" w:sz="6" w:space="0" w:color="808080"/>
                          <w:left w:val="inset" w:sz="6" w:space="0" w:color="808080"/>
                          <w:bottom w:val="inset" w:sz="6" w:space="0" w:color="808080"/>
                          <w:right w:val="inset" w:sz="6" w:space="0" w:color="808080"/>
                        </w:tcBorders>
                        <w:vAlign w:val="center"/>
                      </w:tcPr>
                      <w:p/>
                    </w:tc>
                    <w:tc>
                      <w:tcPr>
                        <w:tcBorders>
                          <w:top w:val="inset" w:sz="6" w:space="0" w:color="808080"/>
                          <w:left w:val="inset" w:sz="6" w:space="0" w:color="808080"/>
                          <w:bottom w:val="inset" w:sz="6" w:space="0" w:color="808080"/>
                          <w:right w:val="inset" w:sz="6" w:space="0" w:color="808080"/>
                        </w:tcBorders>
                        <w:noWrap w:val="0"/>
                        <w:tcMar>
                          <w:top w:w="15" w:type="dxa"/>
                          <w:left w:w="15" w:type="dxa"/>
                          <w:bottom w:w="15" w:type="dxa"/>
                          <w:right w:w="15" w:type="dxa"/>
                        </w:tcMar>
                        <w:vAlign w:val="center"/>
                      </w:tcPr>
                      <w:p>
                        <w:pPr>
                          <w:bidi w:val="0"/>
                          <w:jc w:val="center"/>
                        </w:pPr>
                        <w:r>
                          <w:rPr>
                            <w:rStyle w:val="DefaultParagraphFont"/>
                            <w:b/>
                            <w:bCs/>
                            <w:i w:val="0"/>
                            <w:iCs w:val="0"/>
                            <w:smallCaps w:val="0"/>
                            <w:color w:val="000000"/>
                            <w:sz w:val="16"/>
                            <w:szCs w:val="16"/>
                            <w:bdr w:val="nil"/>
                            <w:rtl w:val="0"/>
                          </w:rPr>
                          <w:t>Competent</w:t>
                        </w:r>
                      </w:p>
                    </w:tc>
                    <w:tc>
                      <w:tcPr>
                        <w:vMerge/>
                        <w:tcBorders>
                          <w:top w:val="inset" w:sz="6" w:space="0" w:color="808080"/>
                          <w:left w:val="inset" w:sz="6" w:space="0" w:color="808080"/>
                          <w:bottom w:val="inset" w:sz="6" w:space="0" w:color="808080"/>
                          <w:right w:val="inset" w:sz="6" w:space="0" w:color="808080"/>
                        </w:tcBorders>
                        <w:vAlign w:val="center"/>
                      </w:tcPr>
                      <w:p/>
                    </w:tc>
                    <w:tc>
                      <w:tcPr>
                        <w:tcBorders>
                          <w:top w:val="inset" w:sz="6" w:space="0" w:color="808080"/>
                          <w:left w:val="inset" w:sz="6" w:space="0" w:color="808080"/>
                          <w:bottom w:val="inset" w:sz="6" w:space="0" w:color="808080"/>
                          <w:right w:val="inset" w:sz="6" w:space="0" w:color="808080"/>
                        </w:tcBorders>
                        <w:noWrap w:val="0"/>
                        <w:tcMar>
                          <w:top w:w="15" w:type="dxa"/>
                          <w:left w:w="15" w:type="dxa"/>
                          <w:bottom w:w="15" w:type="dxa"/>
                          <w:right w:w="15" w:type="dxa"/>
                        </w:tcMar>
                        <w:vAlign w:val="center"/>
                      </w:tcPr>
                      <w:p>
                        <w:pPr>
                          <w:bidi w:val="0"/>
                          <w:jc w:val="center"/>
                        </w:pPr>
                        <w:r>
                          <w:rPr>
                            <w:rStyle w:val="DefaultParagraphFont"/>
                            <w:b/>
                            <w:bCs/>
                            <w:i w:val="0"/>
                            <w:iCs w:val="0"/>
                            <w:smallCaps w:val="0"/>
                            <w:color w:val="000000"/>
                            <w:sz w:val="16"/>
                            <w:szCs w:val="16"/>
                            <w:bdr w:val="nil"/>
                            <w:rtl w:val="0"/>
                          </w:rPr>
                          <w:t>Mastery</w:t>
                        </w:r>
                      </w:p>
                    </w:tc>
                  </w:tr>
                  <w:tr>
                    <w:tblPrEx>
                      <w:tblW w:w="5000" w:type="pct"/>
                      <w:jc w:val="left"/>
                      <w:tblCellSpacing w:w="15" w:type="dxa"/>
                      <w:tblCellMar>
                        <w:top w:w="15" w:type="dxa"/>
                        <w:left w:w="15" w:type="dxa"/>
                        <w:bottom w:w="15" w:type="dxa"/>
                        <w:right w:w="15" w:type="dxa"/>
                      </w:tblCellMar>
                    </w:tblPrEx>
                    <w:trPr>
                      <w:cantSplit w:val="0"/>
                      <w:tblCellSpacing w:w="15" w:type="dxa"/>
                      <w:jc w:val="left"/>
                    </w:trPr>
                    <w:tc>
                      <w:tcPr>
                        <w:tcBorders>
                          <w:top w:val="inset" w:sz="6" w:space="0" w:color="808080"/>
                          <w:left w:val="inset" w:sz="6" w:space="0" w:color="808080"/>
                          <w:bottom w:val="inset" w:sz="6" w:space="0" w:color="808080"/>
                          <w:right w:val="inset" w:sz="6" w:space="0" w:color="808080"/>
                        </w:tcBorders>
                        <w:noWrap w:val="0"/>
                        <w:tcMar>
                          <w:top w:w="15" w:type="dxa"/>
                          <w:left w:w="15" w:type="dxa"/>
                          <w:bottom w:w="15" w:type="dxa"/>
                          <w:right w:w="15" w:type="dxa"/>
                        </w:tcMar>
                        <w:vAlign w:val="top"/>
                      </w:tcPr>
                      <w:p>
                        <w:pPr>
                          <w:bidi w:val="0"/>
                        </w:pPr>
                        <w:r>
                          <w:rPr>
                            <w:rStyle w:val="DefaultParagraphFont"/>
                            <w:b w:val="0"/>
                            <w:bCs w:val="0"/>
                            <w:i w:val="0"/>
                            <w:iCs w:val="0"/>
                            <w:smallCaps w:val="0"/>
                            <w:color w:val="000000"/>
                            <w:sz w:val="16"/>
                            <w:szCs w:val="16"/>
                            <w:bdr w:val="nil"/>
                            <w:rtl w:val="0"/>
                          </w:rPr>
                          <w:t>Student defines corporate culture.</w:t>
                        </w:r>
                      </w:p>
                    </w:tc>
                    <w:tc>
                      <w:tcPr>
                        <w:tcW w:w="50" w:type="pct"/>
                        <w:tcBorders>
                          <w:top w:val="inset" w:sz="6" w:space="0" w:color="808080"/>
                          <w:left w:val="inset" w:sz="6" w:space="0" w:color="808080"/>
                          <w:bottom w:val="inset" w:sz="6" w:space="0" w:color="808080"/>
                          <w:right w:val="inset" w:sz="6" w:space="0" w:color="808080"/>
                        </w:tcBorders>
                        <w:shd w:val="clear" w:color="auto" w:fill="C2C2C2"/>
                        <w:noWrap w:val="0"/>
                        <w:tcMar>
                          <w:top w:w="15" w:type="dxa"/>
                          <w:left w:w="15" w:type="dxa"/>
                          <w:bottom w:w="15" w:type="dxa"/>
                          <w:right w:w="15" w:type="dxa"/>
                        </w:tcMar>
                        <w:vAlign w:val="center"/>
                      </w:tcPr>
                      <w:p>
                        <w:pPr>
                          <w:shd w:val="clear" w:color="auto" w:fill="C2C2C2"/>
                          <w:bidi w:val="0"/>
                        </w:pPr>
                        <w:r>
                          <w:rPr>
                            <w:rStyle w:val="DefaultParagraphFont"/>
                            <w:b w:val="0"/>
                            <w:bCs w:val="0"/>
                            <w:i w:val="0"/>
                            <w:iCs w:val="0"/>
                            <w:smallCaps w:val="0"/>
                            <w:color w:val="000000"/>
                            <w:sz w:val="16"/>
                            <w:szCs w:val="16"/>
                            <w:bdr w:val="nil"/>
                            <w:rtl w:val="0"/>
                          </w:rPr>
                          <w:t> </w:t>
                        </w:r>
                      </w:p>
                    </w:tc>
                    <w:tc>
                      <w:tcPr>
                        <w:tcW w:w="750" w:type="pct"/>
                        <w:tcBorders>
                          <w:top w:val="inset" w:sz="6" w:space="0" w:color="808080"/>
                          <w:left w:val="inset" w:sz="6" w:space="0" w:color="808080"/>
                          <w:bottom w:val="inset" w:sz="6" w:space="0" w:color="808080"/>
                          <w:right w:val="inset" w:sz="6" w:space="0" w:color="808080"/>
                        </w:tcBorders>
                        <w:noWrap w:val="0"/>
                        <w:tcMar>
                          <w:top w:w="15" w:type="dxa"/>
                          <w:left w:w="15" w:type="dxa"/>
                          <w:bottom w:w="15" w:type="dxa"/>
                          <w:right w:w="15" w:type="dxa"/>
                        </w:tcMar>
                        <w:vAlign w:val="top"/>
                      </w:tcPr>
                      <w:p>
                        <w:pPr>
                          <w:bidi w:val="0"/>
                        </w:pPr>
                        <w:r>
                          <w:rPr>
                            <w:rStyle w:val="DefaultParagraphFont"/>
                            <w:b w:val="0"/>
                            <w:bCs w:val="0"/>
                            <w:i w:val="0"/>
                            <w:iCs w:val="0"/>
                            <w:smallCaps w:val="0"/>
                            <w:color w:val="000000"/>
                            <w:sz w:val="16"/>
                            <w:szCs w:val="16"/>
                            <w:bdr w:val="nil"/>
                            <w:rtl w:val="0"/>
                          </w:rPr>
                          <w:t> </w:t>
                        </w:r>
                      </w:p>
                    </w:tc>
                    <w:tc>
                      <w:tcPr>
                        <w:tcW w:w="50" w:type="pct"/>
                        <w:tcBorders>
                          <w:top w:val="inset" w:sz="6" w:space="0" w:color="808080"/>
                          <w:left w:val="inset" w:sz="6" w:space="0" w:color="808080"/>
                          <w:bottom w:val="inset" w:sz="6" w:space="0" w:color="808080"/>
                          <w:right w:val="inset" w:sz="6" w:space="0" w:color="808080"/>
                        </w:tcBorders>
                        <w:shd w:val="clear" w:color="auto" w:fill="C2C2C2"/>
                        <w:noWrap w:val="0"/>
                        <w:tcMar>
                          <w:top w:w="15" w:type="dxa"/>
                          <w:left w:w="15" w:type="dxa"/>
                          <w:bottom w:w="15" w:type="dxa"/>
                          <w:right w:w="15" w:type="dxa"/>
                        </w:tcMar>
                        <w:vAlign w:val="center"/>
                      </w:tcPr>
                      <w:p>
                        <w:pPr>
                          <w:shd w:val="clear" w:color="auto" w:fill="C2C2C2"/>
                          <w:bidi w:val="0"/>
                        </w:pPr>
                        <w:r>
                          <w:rPr>
                            <w:rStyle w:val="DefaultParagraphFont"/>
                            <w:b w:val="0"/>
                            <w:bCs w:val="0"/>
                            <w:i w:val="0"/>
                            <w:iCs w:val="0"/>
                            <w:smallCaps w:val="0"/>
                            <w:color w:val="000000"/>
                            <w:sz w:val="16"/>
                            <w:szCs w:val="16"/>
                            <w:bdr w:val="nil"/>
                            <w:rtl w:val="0"/>
                          </w:rPr>
                          <w:t> </w:t>
                        </w:r>
                      </w:p>
                    </w:tc>
                    <w:tc>
                      <w:tcPr>
                        <w:tcW w:w="750" w:type="pct"/>
                        <w:tcBorders>
                          <w:top w:val="inset" w:sz="6" w:space="0" w:color="808080"/>
                          <w:left w:val="inset" w:sz="6" w:space="0" w:color="808080"/>
                          <w:bottom w:val="inset" w:sz="6" w:space="0" w:color="808080"/>
                          <w:right w:val="inset" w:sz="6" w:space="0" w:color="808080"/>
                        </w:tcBorders>
                        <w:noWrap w:val="0"/>
                        <w:tcMar>
                          <w:top w:w="15" w:type="dxa"/>
                          <w:left w:w="15" w:type="dxa"/>
                          <w:bottom w:w="15" w:type="dxa"/>
                          <w:right w:w="15" w:type="dxa"/>
                        </w:tcMar>
                        <w:vAlign w:val="top"/>
                      </w:tcPr>
                      <w:p>
                        <w:pPr>
                          <w:bidi w:val="0"/>
                        </w:pPr>
                        <w:r>
                          <w:rPr>
                            <w:rStyle w:val="DefaultParagraphFont"/>
                            <w:b w:val="0"/>
                            <w:bCs w:val="0"/>
                            <w:i w:val="0"/>
                            <w:iCs w:val="0"/>
                            <w:smallCaps w:val="0"/>
                            <w:color w:val="000000"/>
                            <w:sz w:val="16"/>
                            <w:szCs w:val="16"/>
                            <w:bdr w:val="nil"/>
                            <w:rtl w:val="0"/>
                          </w:rPr>
                          <w:t> </w:t>
                        </w:r>
                      </w:p>
                    </w:tc>
                    <w:tc>
                      <w:tcPr>
                        <w:tcW w:w="50" w:type="pct"/>
                        <w:tcBorders>
                          <w:top w:val="inset" w:sz="6" w:space="0" w:color="808080"/>
                          <w:left w:val="inset" w:sz="6" w:space="0" w:color="808080"/>
                          <w:bottom w:val="inset" w:sz="6" w:space="0" w:color="808080"/>
                          <w:right w:val="inset" w:sz="6" w:space="0" w:color="808080"/>
                        </w:tcBorders>
                        <w:shd w:val="clear" w:color="auto" w:fill="C2C2C2"/>
                        <w:noWrap w:val="0"/>
                        <w:tcMar>
                          <w:top w:w="15" w:type="dxa"/>
                          <w:left w:w="15" w:type="dxa"/>
                          <w:bottom w:w="15" w:type="dxa"/>
                          <w:right w:w="15" w:type="dxa"/>
                        </w:tcMar>
                        <w:vAlign w:val="center"/>
                      </w:tcPr>
                      <w:p>
                        <w:pPr>
                          <w:shd w:val="clear" w:color="auto" w:fill="C2C2C2"/>
                          <w:bidi w:val="0"/>
                        </w:pPr>
                        <w:r>
                          <w:rPr>
                            <w:rStyle w:val="DefaultParagraphFont"/>
                            <w:b w:val="0"/>
                            <w:bCs w:val="0"/>
                            <w:i w:val="0"/>
                            <w:iCs w:val="0"/>
                            <w:smallCaps w:val="0"/>
                            <w:color w:val="000000"/>
                            <w:sz w:val="16"/>
                            <w:szCs w:val="16"/>
                            <w:bdr w:val="nil"/>
                            <w:rtl w:val="0"/>
                          </w:rPr>
                          <w:t> </w:t>
                        </w:r>
                      </w:p>
                    </w:tc>
                    <w:tc>
                      <w:tcPr>
                        <w:tcW w:w="750" w:type="pct"/>
                        <w:tcBorders>
                          <w:top w:val="inset" w:sz="6" w:space="0" w:color="808080"/>
                          <w:left w:val="inset" w:sz="6" w:space="0" w:color="808080"/>
                          <w:bottom w:val="inset" w:sz="6" w:space="0" w:color="808080"/>
                          <w:right w:val="inset" w:sz="6" w:space="0" w:color="808080"/>
                        </w:tcBorders>
                        <w:noWrap w:val="0"/>
                        <w:tcMar>
                          <w:top w:w="15" w:type="dxa"/>
                          <w:left w:w="15" w:type="dxa"/>
                          <w:bottom w:w="15" w:type="dxa"/>
                          <w:right w:w="15" w:type="dxa"/>
                        </w:tcMar>
                        <w:vAlign w:val="top"/>
                      </w:tcPr>
                      <w:p>
                        <w:pPr>
                          <w:bidi w:val="0"/>
                        </w:pPr>
                        <w:r>
                          <w:rPr>
                            <w:rStyle w:val="DefaultParagraphFont"/>
                            <w:b w:val="0"/>
                            <w:bCs w:val="0"/>
                            <w:i w:val="0"/>
                            <w:iCs w:val="0"/>
                            <w:smallCaps w:val="0"/>
                            <w:color w:val="000000"/>
                            <w:sz w:val="16"/>
                            <w:szCs w:val="16"/>
                            <w:bdr w:val="nil"/>
                            <w:rtl w:val="0"/>
                          </w:rPr>
                          <w:t> </w:t>
                        </w:r>
                      </w:p>
                    </w:tc>
                    <w:tc>
                      <w:tcPr>
                        <w:tcW w:w="50" w:type="pct"/>
                        <w:tcBorders>
                          <w:top w:val="inset" w:sz="6" w:space="0" w:color="808080"/>
                          <w:left w:val="inset" w:sz="6" w:space="0" w:color="808080"/>
                          <w:bottom w:val="inset" w:sz="6" w:space="0" w:color="808080"/>
                          <w:right w:val="inset" w:sz="6" w:space="0" w:color="808080"/>
                        </w:tcBorders>
                        <w:shd w:val="clear" w:color="auto" w:fill="C2C2C2"/>
                        <w:noWrap w:val="0"/>
                        <w:tcMar>
                          <w:top w:w="15" w:type="dxa"/>
                          <w:left w:w="15" w:type="dxa"/>
                          <w:bottom w:w="15" w:type="dxa"/>
                          <w:right w:w="15" w:type="dxa"/>
                        </w:tcMar>
                        <w:vAlign w:val="center"/>
                      </w:tcPr>
                      <w:p>
                        <w:pPr>
                          <w:shd w:val="clear" w:color="auto" w:fill="C2C2C2"/>
                          <w:bidi w:val="0"/>
                        </w:pPr>
                        <w:r>
                          <w:rPr>
                            <w:rStyle w:val="DefaultParagraphFont"/>
                            <w:b w:val="0"/>
                            <w:bCs w:val="0"/>
                            <w:i w:val="0"/>
                            <w:iCs w:val="0"/>
                            <w:smallCaps w:val="0"/>
                            <w:color w:val="000000"/>
                            <w:sz w:val="16"/>
                            <w:szCs w:val="16"/>
                            <w:bdr w:val="nil"/>
                            <w:rtl w:val="0"/>
                          </w:rPr>
                          <w:t> </w:t>
                        </w:r>
                      </w:p>
                    </w:tc>
                    <w:tc>
                      <w:tcPr>
                        <w:tcW w:w="750" w:type="pct"/>
                        <w:tcBorders>
                          <w:top w:val="inset" w:sz="6" w:space="0" w:color="808080"/>
                          <w:left w:val="inset" w:sz="6" w:space="0" w:color="808080"/>
                          <w:bottom w:val="inset" w:sz="6" w:space="0" w:color="808080"/>
                          <w:right w:val="inset" w:sz="6" w:space="0" w:color="808080"/>
                        </w:tcBorders>
                        <w:noWrap w:val="0"/>
                        <w:tcMar>
                          <w:top w:w="15" w:type="dxa"/>
                          <w:left w:w="15" w:type="dxa"/>
                          <w:bottom w:w="15" w:type="dxa"/>
                          <w:right w:w="15" w:type="dxa"/>
                        </w:tcMar>
                        <w:vAlign w:val="top"/>
                      </w:tcPr>
                      <w:p>
                        <w:pPr>
                          <w:bidi w:val="0"/>
                        </w:pPr>
                        <w:r>
                          <w:rPr>
                            <w:rStyle w:val="DefaultParagraphFont"/>
                            <w:b w:val="0"/>
                            <w:bCs w:val="0"/>
                            <w:i w:val="0"/>
                            <w:iCs w:val="0"/>
                            <w:smallCaps w:val="0"/>
                            <w:color w:val="000000"/>
                            <w:sz w:val="16"/>
                            <w:szCs w:val="16"/>
                            <w:bdr w:val="nil"/>
                            <w:rtl w:val="0"/>
                          </w:rPr>
                          <w:t> </w:t>
                        </w:r>
                      </w:p>
                    </w:tc>
                    <w:tc>
                      <w:tcPr>
                        <w:tcW w:w="50" w:type="pct"/>
                        <w:tcBorders>
                          <w:top w:val="inset" w:sz="6" w:space="0" w:color="808080"/>
                          <w:left w:val="inset" w:sz="6" w:space="0" w:color="808080"/>
                          <w:bottom w:val="inset" w:sz="6" w:space="0" w:color="808080"/>
                          <w:right w:val="inset" w:sz="6" w:space="0" w:color="808080"/>
                        </w:tcBorders>
                        <w:shd w:val="clear" w:color="auto" w:fill="C2C2C2"/>
                        <w:noWrap w:val="0"/>
                        <w:tcMar>
                          <w:top w:w="15" w:type="dxa"/>
                          <w:left w:w="15" w:type="dxa"/>
                          <w:bottom w:w="15" w:type="dxa"/>
                          <w:right w:w="15" w:type="dxa"/>
                        </w:tcMar>
                        <w:vAlign w:val="center"/>
                      </w:tcPr>
                      <w:p>
                        <w:pPr>
                          <w:shd w:val="clear" w:color="auto" w:fill="C2C2C2"/>
                          <w:bidi w:val="0"/>
                        </w:pPr>
                        <w:r>
                          <w:rPr>
                            <w:rStyle w:val="DefaultParagraphFont"/>
                            <w:b w:val="0"/>
                            <w:bCs w:val="0"/>
                            <w:i w:val="0"/>
                            <w:iCs w:val="0"/>
                            <w:smallCaps w:val="0"/>
                            <w:color w:val="000000"/>
                            <w:sz w:val="16"/>
                            <w:szCs w:val="16"/>
                            <w:bdr w:val="nil"/>
                            <w:rtl w:val="0"/>
                          </w:rPr>
                          <w:t> </w:t>
                        </w:r>
                      </w:p>
                    </w:tc>
                    <w:tc>
                      <w:tcPr>
                        <w:tcW w:w="750" w:type="pct"/>
                        <w:tcBorders>
                          <w:top w:val="inset" w:sz="6" w:space="0" w:color="808080"/>
                          <w:left w:val="inset" w:sz="6" w:space="0" w:color="808080"/>
                          <w:bottom w:val="inset" w:sz="6" w:space="0" w:color="808080"/>
                          <w:right w:val="inset" w:sz="6" w:space="0" w:color="808080"/>
                        </w:tcBorders>
                        <w:noWrap w:val="0"/>
                        <w:tcMar>
                          <w:top w:w="15" w:type="dxa"/>
                          <w:left w:w="15" w:type="dxa"/>
                          <w:bottom w:w="15" w:type="dxa"/>
                          <w:right w:w="15" w:type="dxa"/>
                        </w:tcMar>
                        <w:vAlign w:val="top"/>
                      </w:tcPr>
                      <w:p>
                        <w:pPr>
                          <w:bidi w:val="0"/>
                        </w:pPr>
                        <w:r>
                          <w:rPr>
                            <w:rStyle w:val="DefaultParagraphFont"/>
                            <w:b w:val="0"/>
                            <w:bCs w:val="0"/>
                            <w:i w:val="0"/>
                            <w:iCs w:val="0"/>
                            <w:smallCaps w:val="0"/>
                            <w:color w:val="000000"/>
                            <w:sz w:val="16"/>
                            <w:szCs w:val="16"/>
                            <w:bdr w:val="nil"/>
                            <w:rtl w:val="0"/>
                          </w:rPr>
                          <w:t> </w:t>
                        </w:r>
                      </w:p>
                    </w:tc>
                  </w:tr>
                  <w:tr>
                    <w:tblPrEx>
                      <w:tblW w:w="5000" w:type="pct"/>
                      <w:jc w:val="left"/>
                      <w:tblCellSpacing w:w="15" w:type="dxa"/>
                      <w:tblCellMar>
                        <w:top w:w="15" w:type="dxa"/>
                        <w:left w:w="15" w:type="dxa"/>
                        <w:bottom w:w="15" w:type="dxa"/>
                        <w:right w:w="15" w:type="dxa"/>
                      </w:tblCellMar>
                    </w:tblPrEx>
                    <w:trPr>
                      <w:cantSplit w:val="0"/>
                      <w:tblCellSpacing w:w="15" w:type="dxa"/>
                      <w:jc w:val="left"/>
                    </w:trPr>
                    <w:tc>
                      <w:tcPr>
                        <w:tcBorders>
                          <w:top w:val="inset" w:sz="6" w:space="0" w:color="808080"/>
                          <w:left w:val="inset" w:sz="6" w:space="0" w:color="808080"/>
                          <w:bottom w:val="inset" w:sz="6" w:space="0" w:color="808080"/>
                          <w:right w:val="inset" w:sz="6" w:space="0" w:color="808080"/>
                        </w:tcBorders>
                        <w:noWrap w:val="0"/>
                        <w:tcMar>
                          <w:top w:w="15" w:type="dxa"/>
                          <w:left w:w="15" w:type="dxa"/>
                          <w:bottom w:w="15" w:type="dxa"/>
                          <w:right w:w="15" w:type="dxa"/>
                        </w:tcMar>
                        <w:vAlign w:val="top"/>
                      </w:tcPr>
                      <w:p>
                        <w:pPr>
                          <w:bidi w:val="0"/>
                        </w:pPr>
                        <w:r>
                          <w:rPr>
                            <w:rStyle w:val="DefaultParagraphFont"/>
                            <w:b w:val="0"/>
                            <w:bCs w:val="0"/>
                            <w:i w:val="0"/>
                            <w:iCs w:val="0"/>
                            <w:smallCaps w:val="0"/>
                            <w:color w:val="000000"/>
                            <w:sz w:val="16"/>
                            <w:szCs w:val="16"/>
                            <w:bdr w:val="nil"/>
                            <w:rtl w:val="0"/>
                          </w:rPr>
                          <w:t>Student explains why corporate culture is important.</w:t>
                        </w:r>
                      </w:p>
                    </w:tc>
                    <w:tc>
                      <w:tcPr>
                        <w:tcW w:w="50" w:type="pct"/>
                        <w:tcBorders>
                          <w:top w:val="inset" w:sz="6" w:space="0" w:color="808080"/>
                          <w:left w:val="inset" w:sz="6" w:space="0" w:color="808080"/>
                          <w:bottom w:val="inset" w:sz="6" w:space="0" w:color="808080"/>
                          <w:right w:val="inset" w:sz="6" w:space="0" w:color="808080"/>
                        </w:tcBorders>
                        <w:shd w:val="clear" w:color="auto" w:fill="C2C2C2"/>
                        <w:noWrap w:val="0"/>
                        <w:tcMar>
                          <w:top w:w="15" w:type="dxa"/>
                          <w:left w:w="15" w:type="dxa"/>
                          <w:bottom w:w="15" w:type="dxa"/>
                          <w:right w:w="15" w:type="dxa"/>
                        </w:tcMar>
                        <w:vAlign w:val="center"/>
                      </w:tcPr>
                      <w:p>
                        <w:pPr>
                          <w:shd w:val="clear" w:color="auto" w:fill="C2C2C2"/>
                          <w:bidi w:val="0"/>
                        </w:pPr>
                        <w:r>
                          <w:rPr>
                            <w:rStyle w:val="DefaultParagraphFont"/>
                            <w:b w:val="0"/>
                            <w:bCs w:val="0"/>
                            <w:i w:val="0"/>
                            <w:iCs w:val="0"/>
                            <w:smallCaps w:val="0"/>
                            <w:color w:val="000000"/>
                            <w:sz w:val="16"/>
                            <w:szCs w:val="16"/>
                            <w:bdr w:val="nil"/>
                            <w:rtl w:val="0"/>
                          </w:rPr>
                          <w:t> </w:t>
                        </w:r>
                      </w:p>
                    </w:tc>
                    <w:tc>
                      <w:tcPr>
                        <w:tcW w:w="750" w:type="pct"/>
                        <w:tcBorders>
                          <w:top w:val="inset" w:sz="6" w:space="0" w:color="808080"/>
                          <w:left w:val="inset" w:sz="6" w:space="0" w:color="808080"/>
                          <w:bottom w:val="inset" w:sz="6" w:space="0" w:color="808080"/>
                          <w:right w:val="inset" w:sz="6" w:space="0" w:color="808080"/>
                        </w:tcBorders>
                        <w:noWrap w:val="0"/>
                        <w:tcMar>
                          <w:top w:w="15" w:type="dxa"/>
                          <w:left w:w="15" w:type="dxa"/>
                          <w:bottom w:w="15" w:type="dxa"/>
                          <w:right w:w="15" w:type="dxa"/>
                        </w:tcMar>
                        <w:vAlign w:val="top"/>
                      </w:tcPr>
                      <w:p>
                        <w:pPr>
                          <w:bidi w:val="0"/>
                        </w:pPr>
                        <w:r>
                          <w:rPr>
                            <w:rStyle w:val="DefaultParagraphFont"/>
                            <w:b w:val="0"/>
                            <w:bCs w:val="0"/>
                            <w:i w:val="0"/>
                            <w:iCs w:val="0"/>
                            <w:smallCaps w:val="0"/>
                            <w:color w:val="000000"/>
                            <w:sz w:val="16"/>
                            <w:szCs w:val="16"/>
                            <w:bdr w:val="nil"/>
                            <w:rtl w:val="0"/>
                          </w:rPr>
                          <w:t> </w:t>
                        </w:r>
                      </w:p>
                    </w:tc>
                    <w:tc>
                      <w:tcPr>
                        <w:tcW w:w="50" w:type="pct"/>
                        <w:tcBorders>
                          <w:top w:val="inset" w:sz="6" w:space="0" w:color="808080"/>
                          <w:left w:val="inset" w:sz="6" w:space="0" w:color="808080"/>
                          <w:bottom w:val="inset" w:sz="6" w:space="0" w:color="808080"/>
                          <w:right w:val="inset" w:sz="6" w:space="0" w:color="808080"/>
                        </w:tcBorders>
                        <w:shd w:val="clear" w:color="auto" w:fill="C2C2C2"/>
                        <w:noWrap w:val="0"/>
                        <w:tcMar>
                          <w:top w:w="15" w:type="dxa"/>
                          <w:left w:w="15" w:type="dxa"/>
                          <w:bottom w:w="15" w:type="dxa"/>
                          <w:right w:w="15" w:type="dxa"/>
                        </w:tcMar>
                        <w:vAlign w:val="center"/>
                      </w:tcPr>
                      <w:p>
                        <w:pPr>
                          <w:shd w:val="clear" w:color="auto" w:fill="C2C2C2"/>
                          <w:bidi w:val="0"/>
                        </w:pPr>
                        <w:r>
                          <w:rPr>
                            <w:rStyle w:val="DefaultParagraphFont"/>
                            <w:b w:val="0"/>
                            <w:bCs w:val="0"/>
                            <w:i w:val="0"/>
                            <w:iCs w:val="0"/>
                            <w:smallCaps w:val="0"/>
                            <w:color w:val="000000"/>
                            <w:sz w:val="16"/>
                            <w:szCs w:val="16"/>
                            <w:bdr w:val="nil"/>
                            <w:rtl w:val="0"/>
                          </w:rPr>
                          <w:t> </w:t>
                        </w:r>
                      </w:p>
                    </w:tc>
                    <w:tc>
                      <w:tcPr>
                        <w:tcW w:w="750" w:type="pct"/>
                        <w:tcBorders>
                          <w:top w:val="inset" w:sz="6" w:space="0" w:color="808080"/>
                          <w:left w:val="inset" w:sz="6" w:space="0" w:color="808080"/>
                          <w:bottom w:val="inset" w:sz="6" w:space="0" w:color="808080"/>
                          <w:right w:val="inset" w:sz="6" w:space="0" w:color="808080"/>
                        </w:tcBorders>
                        <w:noWrap w:val="0"/>
                        <w:tcMar>
                          <w:top w:w="15" w:type="dxa"/>
                          <w:left w:w="15" w:type="dxa"/>
                          <w:bottom w:w="15" w:type="dxa"/>
                          <w:right w:w="15" w:type="dxa"/>
                        </w:tcMar>
                        <w:vAlign w:val="top"/>
                      </w:tcPr>
                      <w:p>
                        <w:pPr>
                          <w:bidi w:val="0"/>
                        </w:pPr>
                        <w:r>
                          <w:rPr>
                            <w:rStyle w:val="DefaultParagraphFont"/>
                            <w:b w:val="0"/>
                            <w:bCs w:val="0"/>
                            <w:i w:val="0"/>
                            <w:iCs w:val="0"/>
                            <w:smallCaps w:val="0"/>
                            <w:color w:val="000000"/>
                            <w:sz w:val="16"/>
                            <w:szCs w:val="16"/>
                            <w:bdr w:val="nil"/>
                            <w:rtl w:val="0"/>
                          </w:rPr>
                          <w:t> </w:t>
                        </w:r>
                      </w:p>
                    </w:tc>
                    <w:tc>
                      <w:tcPr>
                        <w:tcW w:w="50" w:type="pct"/>
                        <w:tcBorders>
                          <w:top w:val="inset" w:sz="6" w:space="0" w:color="808080"/>
                          <w:left w:val="inset" w:sz="6" w:space="0" w:color="808080"/>
                          <w:bottom w:val="inset" w:sz="6" w:space="0" w:color="808080"/>
                          <w:right w:val="inset" w:sz="6" w:space="0" w:color="808080"/>
                        </w:tcBorders>
                        <w:shd w:val="clear" w:color="auto" w:fill="C2C2C2"/>
                        <w:noWrap w:val="0"/>
                        <w:tcMar>
                          <w:top w:w="15" w:type="dxa"/>
                          <w:left w:w="15" w:type="dxa"/>
                          <w:bottom w:w="15" w:type="dxa"/>
                          <w:right w:w="15" w:type="dxa"/>
                        </w:tcMar>
                        <w:vAlign w:val="center"/>
                      </w:tcPr>
                      <w:p>
                        <w:pPr>
                          <w:shd w:val="clear" w:color="auto" w:fill="C2C2C2"/>
                          <w:bidi w:val="0"/>
                        </w:pPr>
                        <w:r>
                          <w:rPr>
                            <w:rStyle w:val="DefaultParagraphFont"/>
                            <w:b w:val="0"/>
                            <w:bCs w:val="0"/>
                            <w:i w:val="0"/>
                            <w:iCs w:val="0"/>
                            <w:smallCaps w:val="0"/>
                            <w:color w:val="000000"/>
                            <w:sz w:val="16"/>
                            <w:szCs w:val="16"/>
                            <w:bdr w:val="nil"/>
                            <w:rtl w:val="0"/>
                          </w:rPr>
                          <w:t> </w:t>
                        </w:r>
                      </w:p>
                    </w:tc>
                    <w:tc>
                      <w:tcPr>
                        <w:tcW w:w="750" w:type="pct"/>
                        <w:tcBorders>
                          <w:top w:val="inset" w:sz="6" w:space="0" w:color="808080"/>
                          <w:left w:val="inset" w:sz="6" w:space="0" w:color="808080"/>
                          <w:bottom w:val="inset" w:sz="6" w:space="0" w:color="808080"/>
                          <w:right w:val="inset" w:sz="6" w:space="0" w:color="808080"/>
                        </w:tcBorders>
                        <w:noWrap w:val="0"/>
                        <w:tcMar>
                          <w:top w:w="15" w:type="dxa"/>
                          <w:left w:w="15" w:type="dxa"/>
                          <w:bottom w:w="15" w:type="dxa"/>
                          <w:right w:w="15" w:type="dxa"/>
                        </w:tcMar>
                        <w:vAlign w:val="top"/>
                      </w:tcPr>
                      <w:p>
                        <w:pPr>
                          <w:bidi w:val="0"/>
                        </w:pPr>
                        <w:r>
                          <w:rPr>
                            <w:rStyle w:val="DefaultParagraphFont"/>
                            <w:b w:val="0"/>
                            <w:bCs w:val="0"/>
                            <w:i w:val="0"/>
                            <w:iCs w:val="0"/>
                            <w:smallCaps w:val="0"/>
                            <w:color w:val="000000"/>
                            <w:sz w:val="16"/>
                            <w:szCs w:val="16"/>
                            <w:bdr w:val="nil"/>
                            <w:rtl w:val="0"/>
                          </w:rPr>
                          <w:t> </w:t>
                        </w:r>
                      </w:p>
                    </w:tc>
                    <w:tc>
                      <w:tcPr>
                        <w:tcW w:w="50" w:type="pct"/>
                        <w:tcBorders>
                          <w:top w:val="inset" w:sz="6" w:space="0" w:color="808080"/>
                          <w:left w:val="inset" w:sz="6" w:space="0" w:color="808080"/>
                          <w:bottom w:val="inset" w:sz="6" w:space="0" w:color="808080"/>
                          <w:right w:val="inset" w:sz="6" w:space="0" w:color="808080"/>
                        </w:tcBorders>
                        <w:shd w:val="clear" w:color="auto" w:fill="C2C2C2"/>
                        <w:noWrap w:val="0"/>
                        <w:tcMar>
                          <w:top w:w="15" w:type="dxa"/>
                          <w:left w:w="15" w:type="dxa"/>
                          <w:bottom w:w="15" w:type="dxa"/>
                          <w:right w:w="15" w:type="dxa"/>
                        </w:tcMar>
                        <w:vAlign w:val="center"/>
                      </w:tcPr>
                      <w:p>
                        <w:pPr>
                          <w:shd w:val="clear" w:color="auto" w:fill="C2C2C2"/>
                          <w:bidi w:val="0"/>
                        </w:pPr>
                        <w:r>
                          <w:rPr>
                            <w:rStyle w:val="DefaultParagraphFont"/>
                            <w:b w:val="0"/>
                            <w:bCs w:val="0"/>
                            <w:i w:val="0"/>
                            <w:iCs w:val="0"/>
                            <w:smallCaps w:val="0"/>
                            <w:color w:val="000000"/>
                            <w:sz w:val="16"/>
                            <w:szCs w:val="16"/>
                            <w:bdr w:val="nil"/>
                            <w:rtl w:val="0"/>
                          </w:rPr>
                          <w:t> </w:t>
                        </w:r>
                      </w:p>
                    </w:tc>
                    <w:tc>
                      <w:tcPr>
                        <w:tcW w:w="750" w:type="pct"/>
                        <w:tcBorders>
                          <w:top w:val="inset" w:sz="6" w:space="0" w:color="808080"/>
                          <w:left w:val="inset" w:sz="6" w:space="0" w:color="808080"/>
                          <w:bottom w:val="inset" w:sz="6" w:space="0" w:color="808080"/>
                          <w:right w:val="inset" w:sz="6" w:space="0" w:color="808080"/>
                        </w:tcBorders>
                        <w:noWrap w:val="0"/>
                        <w:tcMar>
                          <w:top w:w="15" w:type="dxa"/>
                          <w:left w:w="15" w:type="dxa"/>
                          <w:bottom w:w="15" w:type="dxa"/>
                          <w:right w:w="15" w:type="dxa"/>
                        </w:tcMar>
                        <w:vAlign w:val="top"/>
                      </w:tcPr>
                      <w:p>
                        <w:pPr>
                          <w:bidi w:val="0"/>
                        </w:pPr>
                        <w:r>
                          <w:rPr>
                            <w:rStyle w:val="DefaultParagraphFont"/>
                            <w:b w:val="0"/>
                            <w:bCs w:val="0"/>
                            <w:i w:val="0"/>
                            <w:iCs w:val="0"/>
                            <w:smallCaps w:val="0"/>
                            <w:color w:val="000000"/>
                            <w:sz w:val="16"/>
                            <w:szCs w:val="16"/>
                            <w:bdr w:val="nil"/>
                            <w:rtl w:val="0"/>
                          </w:rPr>
                          <w:t> </w:t>
                        </w:r>
                      </w:p>
                    </w:tc>
                    <w:tc>
                      <w:tcPr>
                        <w:tcW w:w="50" w:type="pct"/>
                        <w:tcBorders>
                          <w:top w:val="inset" w:sz="6" w:space="0" w:color="808080"/>
                          <w:left w:val="inset" w:sz="6" w:space="0" w:color="808080"/>
                          <w:bottom w:val="inset" w:sz="6" w:space="0" w:color="808080"/>
                          <w:right w:val="inset" w:sz="6" w:space="0" w:color="808080"/>
                        </w:tcBorders>
                        <w:shd w:val="clear" w:color="auto" w:fill="C2C2C2"/>
                        <w:noWrap w:val="0"/>
                        <w:tcMar>
                          <w:top w:w="15" w:type="dxa"/>
                          <w:left w:w="15" w:type="dxa"/>
                          <w:bottom w:w="15" w:type="dxa"/>
                          <w:right w:w="15" w:type="dxa"/>
                        </w:tcMar>
                        <w:vAlign w:val="center"/>
                      </w:tcPr>
                      <w:p>
                        <w:pPr>
                          <w:shd w:val="clear" w:color="auto" w:fill="C2C2C2"/>
                          <w:bidi w:val="0"/>
                        </w:pPr>
                        <w:r>
                          <w:rPr>
                            <w:rStyle w:val="DefaultParagraphFont"/>
                            <w:b w:val="0"/>
                            <w:bCs w:val="0"/>
                            <w:i w:val="0"/>
                            <w:iCs w:val="0"/>
                            <w:smallCaps w:val="0"/>
                            <w:color w:val="000000"/>
                            <w:sz w:val="16"/>
                            <w:szCs w:val="16"/>
                            <w:bdr w:val="nil"/>
                            <w:rtl w:val="0"/>
                          </w:rPr>
                          <w:t> </w:t>
                        </w:r>
                      </w:p>
                    </w:tc>
                    <w:tc>
                      <w:tcPr>
                        <w:tcW w:w="750" w:type="pct"/>
                        <w:tcBorders>
                          <w:top w:val="inset" w:sz="6" w:space="0" w:color="808080"/>
                          <w:left w:val="inset" w:sz="6" w:space="0" w:color="808080"/>
                          <w:bottom w:val="inset" w:sz="6" w:space="0" w:color="808080"/>
                          <w:right w:val="inset" w:sz="6" w:space="0" w:color="808080"/>
                        </w:tcBorders>
                        <w:noWrap w:val="0"/>
                        <w:tcMar>
                          <w:top w:w="15" w:type="dxa"/>
                          <w:left w:w="15" w:type="dxa"/>
                          <w:bottom w:w="15" w:type="dxa"/>
                          <w:right w:w="15" w:type="dxa"/>
                        </w:tcMar>
                        <w:vAlign w:val="top"/>
                      </w:tcPr>
                      <w:p>
                        <w:pPr>
                          <w:bidi w:val="0"/>
                        </w:pPr>
                        <w:r>
                          <w:rPr>
                            <w:rStyle w:val="DefaultParagraphFont"/>
                            <w:b w:val="0"/>
                            <w:bCs w:val="0"/>
                            <w:i w:val="0"/>
                            <w:iCs w:val="0"/>
                            <w:smallCaps w:val="0"/>
                            <w:color w:val="000000"/>
                            <w:sz w:val="16"/>
                            <w:szCs w:val="16"/>
                            <w:bdr w:val="nil"/>
                            <w:rtl w:val="0"/>
                          </w:rPr>
                          <w:t> </w:t>
                        </w:r>
                      </w:p>
                    </w:tc>
                  </w:tr>
                </w:tbl>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32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Essay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STUDENT ENTRY MODE: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Basic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SAD.12e.01.10 - Describe the roles and responsibilities of a systems analysts within the enterprise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BUSPROG: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Systems Development Methods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4/8/2019 2:31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4/15/2019 10:09 AM</w:t>
                  </w:r>
                </w:p>
              </w:tc>
            </w:tr>
          </w:tbl>
          <w:p/>
        </w:tc>
      </w:tr>
    </w:tbl>
    <w:p>
      <w:pPr>
        <w:bidi w:val="0"/>
        <w:spacing w:after="75"/>
        <w:jc w:val="left"/>
      </w:pPr>
    </w:p>
    <w:p>
      <w:pPr>
        <w:bidi w:val="0"/>
        <w:spacing w:after="75"/>
        <w:jc w:val="left"/>
      </w:pPr>
    </w:p>
    <w:sectPr>
      <w:headerReference w:type="default" r:id="rId4"/>
      <w:footerReference w:type="default" r:id="rId5"/>
      <w:pgMar w:top="720" w:right="720" w:bottom="720" w:left="720" w:header="720" w:footer="720"/>
      <w:cols w:space="720"/>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465"/>
      <w:gridCol w:w="531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500" w:type="pct"/>
          <w:tcBorders>
            <w:top w:val="nil"/>
            <w:left w:val="nil"/>
            <w:bottom w:val="nil"/>
            <w:right w:val="nil"/>
          </w:tcBorders>
        </w:tcPr>
        <w:p>
          <w:pPr>
            <w:bidi w:val="0"/>
          </w:pPr>
          <w:r>
            <w:rPr>
              <w:rStyle w:val="DefaultParagraphFont"/>
              <w:b w:val="0"/>
              <w:bCs w:val="0"/>
              <w:i/>
              <w:iCs/>
              <w:sz w:val="16"/>
              <w:szCs w:val="16"/>
              <w:bdr w:val="nil"/>
              <w:rtl w:val="0"/>
            </w:rPr>
            <w:t>Copyright Cengage Learning. Powered by Cognero.</w:t>
          </w:r>
        </w:p>
      </w:tc>
      <w:tc>
        <w:tcPr>
          <w:tcW w:w="4500" w:type="pct"/>
          <w:tcBorders>
            <w:top w:val="nil"/>
            <w:left w:val="nil"/>
            <w:bottom w:val="nil"/>
            <w:right w:val="nil"/>
          </w:tcBorders>
        </w:tcPr>
        <w:p>
          <w:pPr>
            <w:bidi w:val="0"/>
            <w:jc w:val="right"/>
          </w:pPr>
          <w:r>
            <w:rPr>
              <w:rStyle w:val="DefaultParagraphFont"/>
              <w:b w:val="0"/>
              <w:bCs w:val="0"/>
              <w:sz w:val="16"/>
              <w:szCs w:val="16"/>
              <w:bdr w:val="nil"/>
              <w:rtl w:val="0"/>
            </w:rPr>
            <w:t>Page </w:t>
          </w:r>
          <w:r>
            <w:fldChar w:fldCharType="begin"/>
          </w:r>
          <w:r>
            <w:instrText>PAGE</w:instrText>
          </w:r>
          <w:r>
            <w:fldChar w:fldCharType="separate"/>
          </w:r>
          <w:r>
            <w:fldChar w:fldCharType="end"/>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bidi w:val="0"/>
    </w:pPr>
    <w:r>
      <w:rPr>
        <w:rStyle w:val="DefaultParagraphFont"/>
        <w:rFonts w:ascii="Times New Roman" w:eastAsia="Times New Roman" w:hAnsi="Times New Roman" w:cs="Times New Roman"/>
        <w:b/>
        <w:bCs/>
        <w:strike w:val="0"/>
        <w:color w:val="000000"/>
        <w:sz w:val="22"/>
        <w:szCs w:val="22"/>
        <w:u w:val="single"/>
        <w:bdr w:val="nil"/>
        <w:rtl w:val="0"/>
      </w:rPr>
      <w:t>Chapter 01 - Introduction to Systems Analysis and Design</w:t>
    </w:r>
  </w:p>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spacing w:before="0" w:beforeAutospacing="0" w:after="0" w:afterAutospacing="0"/>
    </w:pPr>
    <w:rPr>
      <w:rFonts w:ascii="Arial" w:eastAsia="Arial" w:hAnsi="Arial" w:cs="Arial"/>
      <w:sz w:val="16"/>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2"/>
      <w:sz w:val="48"/>
      <w:szCs w:val="48"/>
      <w:bdr w:val="nil"/>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bdr w:val="nil"/>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bdr w:val="nil"/>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bdr w:val="nil"/>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bdr w:val="nil"/>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bdr w:val="nil"/>
    </w:rPr>
  </w:style>
  <w:style w:type="character" w:default="1" w:styleId="DefaultParagraphFont">
    <w:name w:val="Default Paragraph Font"/>
    <w:semiHidden/>
  </w:style>
  <w:style w:type="paragraph" w:customStyle="1" w:styleId="questionContentItem">
    <w:name w:val="questionContentItem"/>
    <w:basedOn w:val="Normal"/>
    <w:pPr/>
    <w:rPr>
      <w:bdr w:val="nil"/>
    </w:rPr>
  </w:style>
  <w:style w:type="paragraph" w:customStyle="1" w:styleId="p">
    <w:name w:val="p"/>
    <w:basedOn w:val="Normal"/>
    <w:pPr>
      <w:spacing w:before="0" w:beforeAutospacing="0" w:after="0" w:afterAutospacing="0"/>
    </w:pPr>
    <w:rPr>
      <w:bdr w:val="nil"/>
    </w:rPr>
  </w:style>
  <w:style w:type="table" w:customStyle="1" w:styleId="questionMetaData">
    <w:name w:val="questionMetaData"/>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Cengage Learning Testing, Powered by Cognero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01 - Introduction to Systems Analysis and Design</dc:titl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er User">
    <vt:lpwstr>Cengage SMQB Superuser</vt:lpwstr>
  </property>
</Properties>
</file>